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39C4" w:rsidP="00DA0661">
      <w:pPr>
        <w:pStyle w:val="Title"/>
      </w:pPr>
      <w:bookmarkStart w:id="0" w:name="Start"/>
      <w:bookmarkEnd w:id="0"/>
      <w:r>
        <w:t>Svar på fråga 20</w:t>
      </w:r>
      <w:r w:rsidR="00CE7113">
        <w:t>23</w:t>
      </w:r>
      <w:r>
        <w:t>/</w:t>
      </w:r>
      <w:r w:rsidR="00CE7113">
        <w:t>24</w:t>
      </w:r>
      <w:r>
        <w:t>:</w:t>
      </w:r>
      <w:r w:rsidR="00CE7113">
        <w:t>217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E95B9C6DCECE4A07A3E214974061A658"/>
          </w:placeholder>
          <w:dataBinding w:xpath="/ns0:DocumentInfo[1]/ns0:BaseInfo[1]/ns0:Extra3[1]" w:storeItemID="{AF058321-4825-453D-B1C4-37811B2B9078}" w:prefixMappings="xmlns:ns0='http://lp/documentinfo/RK' "/>
          <w:text/>
        </w:sdtPr>
        <w:sdtContent>
          <w:r>
            <w:t>Robert Stenkvist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A06F1ECFDC64C75A20F16BD535CCF45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Opolitiska högskolor</w:t>
      </w:r>
    </w:p>
    <w:p w:rsidR="00575D5A" w:rsidP="00132F1C">
      <w:pPr>
        <w:pStyle w:val="BodyText"/>
      </w:pPr>
      <w:r>
        <w:t>Robert Stenkvist har frågat mig om jag med full kraft kommer att stå bakom våra högskolors opartiskhet och neutralitet, och om jag i så fall tänker ta några generella initiativ med anledning av detta.</w:t>
      </w:r>
      <w:r>
        <w:t xml:space="preserve"> </w:t>
      </w:r>
    </w:p>
    <w:p w:rsidR="00132F1C" w:rsidP="00132F1C">
      <w:pPr>
        <w:pStyle w:val="BodyText"/>
      </w:pPr>
      <w:r w:rsidRPr="009B7554">
        <w:t xml:space="preserve">Yttrandefriheten är ett fundament för vårt samhälle. </w:t>
      </w:r>
      <w:r>
        <w:t>Det är genom det fria meningsutbytet som ett kritiskt tänkande främjas och ett demokratiskt samhälle byggs. Våra universitet och högskolor har en viktig roll i denna process genom sin funktion som arenor för</w:t>
      </w:r>
      <w:r w:rsidR="00CE7113">
        <w:t xml:space="preserve"> kunskap och </w:t>
      </w:r>
      <w:r w:rsidR="00297B8B">
        <w:t>dialog</w:t>
      </w:r>
      <w:r w:rsidR="00CE7113">
        <w:t xml:space="preserve">. </w:t>
      </w:r>
      <w:r>
        <w:t>Och genom att vara en självständig och kritiskt reflekterande kraft i samhället.</w:t>
      </w:r>
      <w:r w:rsidR="00C62AF2">
        <w:t xml:space="preserve"> Inte minst vill jag här lyfta flera lärosätens initiativ att samla information </w:t>
      </w:r>
      <w:r w:rsidR="00682A2B">
        <w:t>om</w:t>
      </w:r>
      <w:r w:rsidR="00C62AF2">
        <w:t xml:space="preserve"> vilka forskare vid lärosäte</w:t>
      </w:r>
      <w:r w:rsidR="00F3096C">
        <w:t>t</w:t>
      </w:r>
      <w:r w:rsidR="00C62AF2">
        <w:t xml:space="preserve"> som har forskat </w:t>
      </w:r>
      <w:r w:rsidR="00682A2B">
        <w:t>om</w:t>
      </w:r>
      <w:r w:rsidR="00C62AF2">
        <w:t xml:space="preserve"> konflikten mellan </w:t>
      </w:r>
      <w:r w:rsidR="006C6882">
        <w:t>Israel</w:t>
      </w:r>
      <w:r w:rsidR="006C6882">
        <w:t xml:space="preserve"> </w:t>
      </w:r>
      <w:r w:rsidR="00C62AF2">
        <w:t xml:space="preserve">och </w:t>
      </w:r>
      <w:r w:rsidR="006C6882">
        <w:t>Hamas</w:t>
      </w:r>
      <w:r w:rsidR="00C62AF2">
        <w:t>, för att media ska kunna vända sig till dessa för deras expertkunskaper.</w:t>
      </w:r>
    </w:p>
    <w:p w:rsidR="009F1956" w:rsidP="00132F1C">
      <w:pPr>
        <w:pStyle w:val="BodyText"/>
      </w:pPr>
      <w:r>
        <w:t xml:space="preserve">Till den akademiska friheten hör ett öppet samtalsklimat där olika idéer kan brytas mot varandra. Men det ställer samtidigt krav på det akademiska samtalet. Både lärare och studenter, i ömsesidig respekt, har </w:t>
      </w:r>
      <w:r w:rsidR="00682A2B">
        <w:t xml:space="preserve">tillsammans med lärosätesledningarna </w:t>
      </w:r>
      <w:r>
        <w:t>ett ansvar för att främja och värna det samtalet.</w:t>
      </w:r>
    </w:p>
    <w:p w:rsidR="009F1956" w:rsidP="009F1956">
      <w:pPr>
        <w:pStyle w:val="BodyText"/>
      </w:pPr>
      <w:r w:rsidRPr="00987244">
        <w:t xml:space="preserve">Ministrar </w:t>
      </w:r>
      <w:r w:rsidR="00A054AC">
        <w:t>kan inte uttala sig om</w:t>
      </w:r>
      <w:r w:rsidRPr="00987244">
        <w:t xml:space="preserve"> hur en myndighet ska besluta i enskilda ärenden eller hur lagar ska tillämpas</w:t>
      </w:r>
      <w:r w:rsidR="00F552D0">
        <w:t xml:space="preserve"> i enskilda fall</w:t>
      </w:r>
      <w:r w:rsidRPr="00987244">
        <w:t xml:space="preserve">. De statliga universiteten och högskolorna har </w:t>
      </w:r>
      <w:r>
        <w:t>en hög grad av</w:t>
      </w:r>
      <w:r w:rsidRPr="00987244">
        <w:t xml:space="preserve"> </w:t>
      </w:r>
      <w:r w:rsidR="00A054AC">
        <w:t>själv</w:t>
      </w:r>
      <w:r w:rsidRPr="00987244">
        <w:t>bestämma</w:t>
      </w:r>
      <w:r>
        <w:t>nde</w:t>
      </w:r>
      <w:r w:rsidRPr="00987244">
        <w:t xml:space="preserve"> över sin verksamhet. </w:t>
      </w:r>
      <w:r w:rsidR="00783EC5">
        <w:t xml:space="preserve">De </w:t>
      </w:r>
      <w:r w:rsidR="00F552D0">
        <w:t>måste</w:t>
      </w:r>
      <w:r w:rsidR="00F552D0">
        <w:t xml:space="preserve"> </w:t>
      </w:r>
      <w:r w:rsidR="00783EC5">
        <w:t>också</w:t>
      </w:r>
      <w:r>
        <w:t xml:space="preserve">, precis som alla förvaltningsmyndigheter, </w:t>
      </w:r>
      <w:r w:rsidR="00F552D0">
        <w:t xml:space="preserve">följa </w:t>
      </w:r>
      <w:r>
        <w:t xml:space="preserve">regeringsformens </w:t>
      </w:r>
      <w:r w:rsidR="00F552D0">
        <w:t>krav om att beakta allas likhet inför lagen samt iaktta saklighet och</w:t>
      </w:r>
      <w:r w:rsidR="00F552D0">
        <w:t xml:space="preserve"> opartiskhet</w:t>
      </w:r>
      <w:r w:rsidR="00132F1C">
        <w:t>.</w:t>
      </w:r>
    </w:p>
    <w:p w:rsidR="007739C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FA7ED916B0443F78FBA2B51C024ABF6"/>
          </w:placeholder>
          <w:dataBinding w:xpath="/ns0:DocumentInfo[1]/ns0:BaseInfo[1]/ns0:HeaderDate[1]" w:storeItemID="{AF058321-4825-453D-B1C4-37811B2B9078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97B8B">
            <w:t>15 november 2023</w:t>
          </w:r>
        </w:sdtContent>
      </w:sdt>
    </w:p>
    <w:p w:rsidR="007739C4" w:rsidP="004E7A8F">
      <w:pPr>
        <w:pStyle w:val="Brdtextutanavstnd"/>
      </w:pPr>
    </w:p>
    <w:p w:rsidR="007739C4" w:rsidP="004E7A8F">
      <w:pPr>
        <w:pStyle w:val="Brdtextutanavstnd"/>
      </w:pPr>
    </w:p>
    <w:p w:rsidR="007739C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5ED36F1631F4D188FAA782CE1F21F5A"/>
        </w:placeholder>
        <w:dataBinding w:xpath="/ns0:DocumentInfo[1]/ns0:BaseInfo[1]/ns0:TopSender[1]" w:storeItemID="{AF058321-4825-453D-B1C4-37811B2B9078}" w:prefixMappings="xmlns:ns0='http://lp/documentinfo/RK' "/>
        <w:comboBox w:lastValue="Utbildningsministern">
          <w:listItem w:value="Utbildningsministern" w:displayText="Mats Persson"/>
          <w:listItem w:value="Skol­ministern" w:displayText="Lotta Edholm"/>
        </w:comboBox>
      </w:sdtPr>
      <w:sdtContent>
        <w:p w:rsidR="007739C4" w:rsidP="00422A41">
          <w:pPr>
            <w:pStyle w:val="BodyText"/>
          </w:pPr>
          <w:r>
            <w:rPr>
              <w:rStyle w:val="DefaultParagraphFont"/>
            </w:rPr>
            <w:t>Mats Persson</w:t>
          </w:r>
        </w:p>
      </w:sdtContent>
    </w:sdt>
    <w:p w:rsidR="007739C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39C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39C4" w:rsidRPr="007D73AB" w:rsidP="00340DE0">
          <w:pPr>
            <w:pStyle w:val="Header"/>
          </w:pPr>
        </w:p>
      </w:tc>
      <w:tc>
        <w:tcPr>
          <w:tcW w:w="1134" w:type="dxa"/>
        </w:tcPr>
        <w:p w:rsidR="007739C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39C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39C4" w:rsidRPr="00710A6C" w:rsidP="00EE3C0F">
          <w:pPr>
            <w:pStyle w:val="Header"/>
            <w:rPr>
              <w:b/>
            </w:rPr>
          </w:pPr>
        </w:p>
        <w:p w:rsidR="007739C4" w:rsidP="00EE3C0F">
          <w:pPr>
            <w:pStyle w:val="Header"/>
          </w:pPr>
        </w:p>
        <w:p w:rsidR="007739C4" w:rsidP="00EE3C0F">
          <w:pPr>
            <w:pStyle w:val="Header"/>
          </w:pPr>
        </w:p>
        <w:p w:rsidR="007739C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021D13E334E4B2B88A8ED5292B18B12"/>
            </w:placeholder>
            <w:dataBinding w:xpath="/ns0:DocumentInfo[1]/ns0:BaseInfo[1]/ns0:Dnr[1]" w:storeItemID="{AF058321-4825-453D-B1C4-37811B2B9078}" w:prefixMappings="xmlns:ns0='http://lp/documentinfo/RK' "/>
            <w:text/>
          </w:sdtPr>
          <w:sdtContent>
            <w:p w:rsidR="007739C4" w:rsidP="00EE3C0F">
              <w:pPr>
                <w:pStyle w:val="Header"/>
              </w:pPr>
              <w:r>
                <w:t>U2023/03153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319D3D7D164F92A6B50817524CCD48"/>
            </w:placeholder>
            <w:showingPlcHdr/>
            <w:dataBinding w:xpath="/ns0:DocumentInfo[1]/ns0:BaseInfo[1]/ns0:DocNumber[1]" w:storeItemID="{AF058321-4825-453D-B1C4-37811B2B9078}" w:prefixMappings="xmlns:ns0='http://lp/documentinfo/RK' "/>
            <w:text/>
          </w:sdtPr>
          <w:sdtContent>
            <w:p w:rsidR="007739C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39C4" w:rsidP="00EE3C0F">
          <w:pPr>
            <w:pStyle w:val="Header"/>
          </w:pPr>
        </w:p>
      </w:tc>
      <w:tc>
        <w:tcPr>
          <w:tcW w:w="1134" w:type="dxa"/>
        </w:tcPr>
        <w:p w:rsidR="007739C4" w:rsidP="0094502D">
          <w:pPr>
            <w:pStyle w:val="Header"/>
          </w:pPr>
        </w:p>
        <w:p w:rsidR="007739C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0C8FA3B72954C519AD1CD9C6F9A29C2"/>
            </w:placeholder>
            <w:richText/>
          </w:sdtPr>
          <w:sdtEndPr>
            <w:rPr>
              <w:b w:val="0"/>
            </w:rPr>
          </w:sdtEndPr>
          <w:sdtContent>
            <w:p w:rsidR="00F44E64" w:rsidRPr="00F44E64" w:rsidP="00340DE0">
              <w:pPr>
                <w:pStyle w:val="Header"/>
                <w:rPr>
                  <w:b/>
                </w:rPr>
              </w:pPr>
              <w:r w:rsidRPr="00F44E64">
                <w:rPr>
                  <w:b/>
                </w:rPr>
                <w:t>Utbildningsdepartementet</w:t>
              </w:r>
            </w:p>
            <w:p w:rsidR="002461A3" w:rsidP="00340DE0">
              <w:pPr>
                <w:pStyle w:val="Header"/>
              </w:pPr>
              <w:r w:rsidRPr="00F44E64">
                <w:t>Utbildningsministern</w:t>
              </w:r>
            </w:p>
            <w:p w:rsidR="007739C4" w:rsidP="00340DE0">
              <w:pPr>
                <w:pStyle w:val="Header"/>
              </w:pPr>
            </w:p>
          </w:sdtContent>
        </w:sdt>
        <w:sdt>
          <w:sdtPr>
            <w:rPr>
              <w:b/>
            </w:rPr>
            <w:alias w:val="SenderText"/>
            <w:tag w:val="ccRKShow_SenderText"/>
            <w:id w:val="-1832285613"/>
            <w:placeholder>
              <w:docPart w:val="8C70E01F962E4ADE9EC245364E4E6DB7"/>
            </w:placeholder>
            <w:richText/>
          </w:sdtPr>
          <w:sdtEndPr>
            <w:rPr>
              <w:b w:val="0"/>
            </w:rPr>
          </w:sdtEndPr>
          <w:sdtContent>
            <w:sdt>
              <w:sdtPr>
                <w:alias w:val="SenderText"/>
                <w:tag w:val="ccRKShow_SenderText"/>
                <w:id w:val="209469304"/>
                <w:placeholder>
                  <w:docPart w:val="B811ACAC042248BC8B6F18D622914067"/>
                </w:placeholder>
                <w:showingPlcHdr/>
                <w:richText/>
              </w:sdtPr>
              <w:sdtContent>
                <w:p w:rsidR="00F44E64" w:rsidP="00F44E64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  <w:p w:rsidR="00F44E64" w:rsidP="00F44E64">
              <w:pPr>
                <w:pStyle w:val="Header"/>
                <w:rPr>
                  <w:rFonts w:asciiTheme="minorHAnsi" w:hAnsiTheme="minorHAnsi"/>
                  <w:sz w:val="25"/>
                </w:rPr>
              </w:pPr>
            </w:p>
          </w:sdtContent>
        </w:sdt>
        <w:p w:rsidR="00F44E64" w:rsidP="00F44E64">
          <w:pPr>
            <w:rPr>
              <w:rFonts w:asciiTheme="majorHAnsi" w:hAnsiTheme="majorHAnsi"/>
              <w:sz w:val="19"/>
            </w:rPr>
          </w:pPr>
        </w:p>
        <w:p w:rsidR="00F44E64" w:rsidP="00F44E64">
          <w:pPr>
            <w:rPr>
              <w:rFonts w:asciiTheme="majorHAnsi" w:hAnsiTheme="majorHAnsi"/>
              <w:sz w:val="19"/>
            </w:rPr>
          </w:pPr>
        </w:p>
        <w:p w:rsidR="00F44E64" w:rsidP="00F44E64">
          <w:pPr>
            <w:rPr>
              <w:rFonts w:asciiTheme="majorHAnsi" w:hAnsiTheme="majorHAnsi"/>
              <w:sz w:val="19"/>
            </w:rPr>
          </w:pPr>
        </w:p>
        <w:p w:rsidR="00F44E64" w:rsidRPr="00F44E64" w:rsidP="00F44E64">
          <w:pPr>
            <w:tabs>
              <w:tab w:val="left" w:pos="1665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2F68F682844E4936A16D08A64E2C2675"/>
          </w:placeholder>
          <w:dataBinding w:xpath="/ns0:DocumentInfo[1]/ns0:BaseInfo[1]/ns0:Recipient[1]" w:storeItemID="{AF058321-4825-453D-B1C4-37811B2B9078}" w:prefixMappings="xmlns:ns0='http://lp/documentinfo/RK' "/>
          <w:text w:multiLine="1"/>
        </w:sdtPr>
        <w:sdtContent>
          <w:tc>
            <w:tcPr>
              <w:tcW w:w="3170" w:type="dxa"/>
            </w:tcPr>
            <w:p w:rsidR="007739C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39C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5704993"/>
    <w:multiLevelType w:val="hybridMultilevel"/>
    <w:tmpl w:val="85020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OL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ListstyckeChar">
    <w:name w:val="Liststycke Char"/>
    <w:aliases w:val="OL Char"/>
    <w:basedOn w:val="DefaultParagraphFont"/>
    <w:link w:val="ListParagraph"/>
    <w:uiPriority w:val="34"/>
    <w:locked/>
    <w:rsid w:val="00265FB6"/>
  </w:style>
  <w:style w:type="paragraph" w:styleId="Revision">
    <w:name w:val="Revision"/>
    <w:hidden/>
    <w:uiPriority w:val="99"/>
    <w:semiHidden/>
    <w:rsid w:val="00A05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1D13E334E4B2B88A8ED5292B18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A9E61-E0F5-42D8-BE9D-05B3CB32E67F}"/>
      </w:docPartPr>
      <w:docPartBody>
        <w:p w:rsidR="0099263A" w:rsidP="00CF2011">
          <w:pPr>
            <w:pStyle w:val="5021D13E334E4B2B88A8ED5292B18B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319D3D7D164F92A6B50817524CC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13514-8A87-45C1-B05F-9D03C4E86916}"/>
      </w:docPartPr>
      <w:docPartBody>
        <w:p w:rsidR="0099263A" w:rsidP="00CF2011">
          <w:pPr>
            <w:pStyle w:val="19319D3D7D164F92A6B50817524CCD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C8FA3B72954C519AD1CD9C6F9A2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BF297-150C-4466-B93A-AACC7475027F}"/>
      </w:docPartPr>
      <w:docPartBody>
        <w:p w:rsidR="0099263A" w:rsidP="00CF2011">
          <w:pPr>
            <w:pStyle w:val="10C8FA3B72954C519AD1CD9C6F9A29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68F682844E4936A16D08A64E2C2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A9C97-FBC9-4CB6-9734-1BF8AAF71788}"/>
      </w:docPartPr>
      <w:docPartBody>
        <w:p w:rsidR="0099263A" w:rsidP="00CF2011">
          <w:pPr>
            <w:pStyle w:val="2F68F682844E4936A16D08A64E2C26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5B9C6DCECE4A07A3E214974061A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33205-E3BD-48CD-876F-D74F005465E6}"/>
      </w:docPartPr>
      <w:docPartBody>
        <w:p w:rsidR="0099263A" w:rsidP="00CF2011">
          <w:pPr>
            <w:pStyle w:val="E95B9C6DCECE4A07A3E214974061A65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A06F1ECFDC64C75A20F16BD535CC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F034F-23D2-43B3-925F-4382E630B271}"/>
      </w:docPartPr>
      <w:docPartBody>
        <w:p w:rsidR="0099263A" w:rsidP="00CF2011">
          <w:pPr>
            <w:pStyle w:val="3A06F1ECFDC64C75A20F16BD535CCF4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FA7ED916B0443F78FBA2B51C024A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D6589-A3F8-4826-A214-12D034BBF419}"/>
      </w:docPartPr>
      <w:docPartBody>
        <w:p w:rsidR="0099263A" w:rsidP="00CF2011">
          <w:pPr>
            <w:pStyle w:val="1FA7ED916B0443F78FBA2B51C024ABF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5ED36F1631F4D188FAA782CE1F21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A755C-2CAB-48BC-B1C8-B0D5D2C5D6DD}"/>
      </w:docPartPr>
      <w:docPartBody>
        <w:p w:rsidR="0099263A" w:rsidP="00CF2011">
          <w:pPr>
            <w:pStyle w:val="F5ED36F1631F4D188FAA782CE1F21F5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C70E01F962E4ADE9EC245364E4E6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EC8761-12D2-4EB8-B0EC-2042D3CFD321}"/>
      </w:docPartPr>
      <w:docPartBody>
        <w:p w:rsidR="00771E1A" w:rsidP="00DA0EA0">
          <w:pPr>
            <w:pStyle w:val="8C70E01F962E4ADE9EC245364E4E6D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11ACAC042248BC8B6F18D622914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CFF67-8D86-448E-A616-6899C1748ABF}"/>
      </w:docPartPr>
      <w:docPartBody>
        <w:p w:rsidR="00771E1A" w:rsidP="00DA0EA0">
          <w:pPr>
            <w:pStyle w:val="B811ACAC042248BC8B6F18D62291406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EA0"/>
    <w:rPr>
      <w:noProof w:val="0"/>
      <w:color w:val="808080"/>
    </w:rPr>
  </w:style>
  <w:style w:type="paragraph" w:customStyle="1" w:styleId="5021D13E334E4B2B88A8ED5292B18B12">
    <w:name w:val="5021D13E334E4B2B88A8ED5292B18B12"/>
    <w:rsid w:val="00CF2011"/>
  </w:style>
  <w:style w:type="paragraph" w:customStyle="1" w:styleId="2F68F682844E4936A16D08A64E2C2675">
    <w:name w:val="2F68F682844E4936A16D08A64E2C2675"/>
    <w:rsid w:val="00CF2011"/>
  </w:style>
  <w:style w:type="paragraph" w:customStyle="1" w:styleId="19319D3D7D164F92A6B50817524CCD481">
    <w:name w:val="19319D3D7D164F92A6B50817524CCD481"/>
    <w:rsid w:val="00CF20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C8FA3B72954C519AD1CD9C6F9A29C21">
    <w:name w:val="10C8FA3B72954C519AD1CD9C6F9A29C21"/>
    <w:rsid w:val="00CF20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5B9C6DCECE4A07A3E214974061A658">
    <w:name w:val="E95B9C6DCECE4A07A3E214974061A658"/>
    <w:rsid w:val="00CF2011"/>
  </w:style>
  <w:style w:type="paragraph" w:customStyle="1" w:styleId="3A06F1ECFDC64C75A20F16BD535CCF45">
    <w:name w:val="3A06F1ECFDC64C75A20F16BD535CCF45"/>
    <w:rsid w:val="00CF2011"/>
  </w:style>
  <w:style w:type="paragraph" w:customStyle="1" w:styleId="1FA7ED916B0443F78FBA2B51C024ABF6">
    <w:name w:val="1FA7ED916B0443F78FBA2B51C024ABF6"/>
    <w:rsid w:val="00CF2011"/>
  </w:style>
  <w:style w:type="paragraph" w:customStyle="1" w:styleId="F5ED36F1631F4D188FAA782CE1F21F5A">
    <w:name w:val="F5ED36F1631F4D188FAA782CE1F21F5A"/>
    <w:rsid w:val="00CF2011"/>
  </w:style>
  <w:style w:type="paragraph" w:customStyle="1" w:styleId="8C70E01F962E4ADE9EC245364E4E6DB7">
    <w:name w:val="8C70E01F962E4ADE9EC245364E4E6DB7"/>
    <w:rsid w:val="00DA0EA0"/>
  </w:style>
  <w:style w:type="paragraph" w:customStyle="1" w:styleId="B811ACAC042248BC8B6F18D622914067">
    <w:name w:val="B811ACAC042248BC8B6F18D622914067"/>
    <w:rsid w:val="00DA0E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2023-11-15T00:00:00</HeaderDate>
    <Office/>
    <Dnr>U2023/03153</Dnr>
    <ParagrafNr/>
    <DocumentTitle/>
    <VisitingAddress/>
    <Extra1/>
    <Extra2/>
    <Extra3>Robert Stenkvist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1c7fc3cf-caca-47d5-9372-8c31696a8448</RD_Svarsid>
  </documentManagement>
</p:properties>
</file>

<file path=customXml/itemProps1.xml><?xml version="1.0" encoding="utf-8"?>
<ds:datastoreItem xmlns:ds="http://schemas.openxmlformats.org/officeDocument/2006/customXml" ds:itemID="{AF058321-4825-453D-B1C4-37811B2B907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5A629699-F8DF-4FF8-AC80-09D252F40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984725-C4AA-47D5-A789-0881E7695791}"/>
</file>

<file path=customXml/itemProps5.xml><?xml version="1.0" encoding="utf-8"?>
<ds:datastoreItem xmlns:ds="http://schemas.openxmlformats.org/officeDocument/2006/customXml" ds:itemID="{0AF597D1-6F64-4A07-ACDC-F12F746A7C6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http://schemas.microsoft.com/sharepoint/v4"/>
    <ds:schemaRef ds:uri="4e9c2f0c-7bf8-49af-8356-cbf363fc78a7"/>
    <ds:schemaRef ds:uri="18f3d968-6251-40b0-9f11-012b29349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24 217 Opolitiska Högskolor.docx</dc:title>
  <cp:revision>5</cp:revision>
  <cp:lastPrinted>2023-11-14T07:58:00Z</cp:lastPrinted>
  <dcterms:created xsi:type="dcterms:W3CDTF">2023-11-13T12:43:00Z</dcterms:created>
  <dcterms:modified xsi:type="dcterms:W3CDTF">2023-11-14T10:42:00Z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18200dd3-5d31-4582-8451-d5579fceb72c</vt:lpwstr>
  </property>
</Properties>
</file>