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194B" w14:textId="77777777" w:rsidR="00C116B0" w:rsidRDefault="00C116B0" w:rsidP="009A6842">
      <w:pPr>
        <w:pStyle w:val="Rubrik"/>
        <w:spacing w:after="0"/>
      </w:pPr>
      <w:bookmarkStart w:id="0" w:name="Start"/>
      <w:bookmarkEnd w:id="0"/>
    </w:p>
    <w:p w14:paraId="27063863" w14:textId="557E6088" w:rsidR="006475DC" w:rsidRDefault="002A0DE4" w:rsidP="009A6842">
      <w:pPr>
        <w:pStyle w:val="Rubrik"/>
        <w:spacing w:after="0"/>
      </w:pPr>
      <w:r>
        <w:t>S</w:t>
      </w:r>
      <w:r w:rsidR="007F358D">
        <w:t>var på fråga</w:t>
      </w:r>
      <w:r w:rsidR="00DB0C32">
        <w:t xml:space="preserve"> 2018/19:723</w:t>
      </w:r>
      <w:r>
        <w:t xml:space="preserve"> av</w:t>
      </w:r>
      <w:r w:rsidR="006475DC">
        <w:t xml:space="preserve"> Anders Österberg </w:t>
      </w:r>
      <w:r w:rsidR="00DB0C32">
        <w:t>(</w:t>
      </w:r>
      <w:sdt>
        <w:sdtPr>
          <w:alias w:val="Parti"/>
          <w:tag w:val="Parti_delete"/>
          <w:id w:val="1620417071"/>
          <w:placeholder>
            <w:docPart w:val="2343B4567F7A4C949F81E867CFA9AEF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475DC">
            <w:t>S</w:t>
          </w:r>
          <w:r w:rsidR="00DB0C32">
            <w:t>)</w:t>
          </w:r>
        </w:sdtContent>
      </w:sdt>
      <w:r w:rsidR="006475DC">
        <w:t xml:space="preserve"> </w:t>
      </w:r>
      <w:r w:rsidR="00A2229A">
        <w:t>Domen mot Amirsalar Davoudi</w:t>
      </w:r>
    </w:p>
    <w:p w14:paraId="3AB1E4B3" w14:textId="77777777" w:rsidR="009A6842" w:rsidRPr="009A6842" w:rsidRDefault="009A6842" w:rsidP="009A6842">
      <w:pPr>
        <w:pStyle w:val="Brdtext"/>
      </w:pPr>
    </w:p>
    <w:p w14:paraId="354044D9" w14:textId="559BFFCB" w:rsidR="006863E7" w:rsidRPr="00A2229A" w:rsidRDefault="006308AE" w:rsidP="00882958">
      <w:sdt>
        <w:sdtPr>
          <w:alias w:val="Frågeställare"/>
          <w:tag w:val="delete"/>
          <w:id w:val="-1635256365"/>
          <w:placeholder>
            <w:docPart w:val="CB2CD187A9C5440A8E50FBB39F61CAE2"/>
          </w:placeholder>
          <w:dataBinding w:prefixMappings="xmlns:ns0='http://lp/documentinfo/RK' " w:xpath="/ns0:DocumentInfo[1]/ns0:BaseInfo[1]/ns0:Extra3[1]" w:storeItemID="{4F79AE34-C6E0-4D9A-9698-4F078FF1184F}"/>
          <w:text/>
        </w:sdtPr>
        <w:sdtEndPr/>
        <w:sdtContent>
          <w:r w:rsidR="006475DC" w:rsidRPr="00A2229A">
            <w:t>Anders Österberg</w:t>
          </w:r>
          <w:r w:rsidR="00DB0C32" w:rsidRPr="00A2229A">
            <w:t xml:space="preserve"> </w:t>
          </w:r>
        </w:sdtContent>
      </w:sdt>
      <w:r w:rsidR="002A0DE4" w:rsidRPr="00A2229A">
        <w:t xml:space="preserve">har frågat mig </w:t>
      </w:r>
      <w:r w:rsidR="001D3A4E" w:rsidRPr="00A2229A">
        <w:t>om hur regeringen</w:t>
      </w:r>
      <w:r w:rsidR="006475DC" w:rsidRPr="00A2229A">
        <w:t xml:space="preserve"> agera</w:t>
      </w:r>
      <w:r w:rsidR="001D3A4E" w:rsidRPr="00A2229A">
        <w:t>r</w:t>
      </w:r>
      <w:r w:rsidR="00A321A6" w:rsidRPr="00A2229A">
        <w:t xml:space="preserve"> </w:t>
      </w:r>
      <w:r w:rsidR="0062049F" w:rsidRPr="00A2229A">
        <w:t xml:space="preserve">med anledning av </w:t>
      </w:r>
      <w:r w:rsidR="00A321A6" w:rsidRPr="00A2229A">
        <w:t>domen mot människorätts</w:t>
      </w:r>
      <w:r w:rsidR="00DB0C32" w:rsidRPr="00A2229A">
        <w:t>advokaten Amirsalar Davoudi</w:t>
      </w:r>
      <w:r w:rsidR="0041603B" w:rsidRPr="00A2229A">
        <w:t>.</w:t>
      </w:r>
    </w:p>
    <w:p w14:paraId="2CE39D00" w14:textId="7FE4CD06" w:rsidR="006863E7" w:rsidRPr="00A2229A" w:rsidRDefault="006863E7" w:rsidP="00882958">
      <w:r w:rsidRPr="00A2229A">
        <w:t xml:space="preserve">Sveriges position vad gäller respekten för mänskliga rättigheter, demokrati och rättsstatens principer är tydlig. Att skydda, främja och stödja ett brett spektrum av människorättsförsvarare är </w:t>
      </w:r>
      <w:r w:rsidR="009C3A04" w:rsidRPr="00A2229A">
        <w:t xml:space="preserve">också </w:t>
      </w:r>
      <w:r w:rsidRPr="00A2229A">
        <w:t xml:space="preserve">en tydlig prioritering i svensk utrikespolitik. </w:t>
      </w:r>
    </w:p>
    <w:p w14:paraId="4DBEA45C" w14:textId="55A2994F" w:rsidR="0059141A" w:rsidRPr="00A2229A" w:rsidRDefault="006863E7" w:rsidP="00882958">
      <w:r w:rsidRPr="00A2229A">
        <w:t xml:space="preserve">Den allmänna situationen för de mänskliga rättigheterna i Iran är fortsatt </w:t>
      </w:r>
      <w:r w:rsidR="007247FE" w:rsidRPr="00A2229A">
        <w:t xml:space="preserve">djupt oroväckande liksom </w:t>
      </w:r>
      <w:r w:rsidRPr="00A2229A">
        <w:t>d</w:t>
      </w:r>
      <w:r w:rsidR="0059141A" w:rsidRPr="00A2229A">
        <w:t xml:space="preserve">omen mot </w:t>
      </w:r>
      <w:r w:rsidR="00DB0C32" w:rsidRPr="00A2229A">
        <w:t>Amirsalar Davoudi</w:t>
      </w:r>
      <w:r w:rsidR="007247FE" w:rsidRPr="00A2229A">
        <w:t>, inte minst som den</w:t>
      </w:r>
      <w:r w:rsidR="00DB0C32" w:rsidRPr="00A2229A">
        <w:t xml:space="preserve"> är ytterligare </w:t>
      </w:r>
      <w:r w:rsidRPr="00A2229A">
        <w:t>en av</w:t>
      </w:r>
      <w:r w:rsidR="00DC30D4" w:rsidRPr="00A2229A">
        <w:t xml:space="preserve"> en </w:t>
      </w:r>
      <w:r w:rsidR="00185B93" w:rsidRPr="00A2229A">
        <w:t xml:space="preserve">mängd </w:t>
      </w:r>
      <w:r w:rsidR="00DC30D4" w:rsidRPr="00A2229A">
        <w:t xml:space="preserve">domar </w:t>
      </w:r>
      <w:r w:rsidR="00DB0C32" w:rsidRPr="00A2229A">
        <w:t xml:space="preserve">mot </w:t>
      </w:r>
      <w:r w:rsidR="007247FE" w:rsidRPr="00A2229A">
        <w:t>MR-</w:t>
      </w:r>
      <w:r w:rsidR="00DB0C32" w:rsidRPr="00A2229A">
        <w:t>försvarare</w:t>
      </w:r>
      <w:r w:rsidR="0059141A" w:rsidRPr="00A2229A">
        <w:t xml:space="preserve">. </w:t>
      </w:r>
      <w:r w:rsidRPr="00A2229A">
        <w:t xml:space="preserve">Utvecklingen för </w:t>
      </w:r>
      <w:r w:rsidR="007247FE" w:rsidRPr="00A2229A">
        <w:t>dessa</w:t>
      </w:r>
      <w:r w:rsidRPr="00A2229A">
        <w:t xml:space="preserve"> i Iran fortsätter att försämras, en utveckling Sverige finner oacceptabel.</w:t>
      </w:r>
      <w:r w:rsidR="0059141A" w:rsidRPr="00A2229A">
        <w:t xml:space="preserve"> </w:t>
      </w:r>
    </w:p>
    <w:p w14:paraId="1E655C0A" w14:textId="56E0FFDD" w:rsidR="006863E7" w:rsidRPr="00A2229A" w:rsidRDefault="007247FE" w:rsidP="00882958">
      <w:r w:rsidRPr="00A2229A">
        <w:t xml:space="preserve">Från svensk sida </w:t>
      </w:r>
      <w:r w:rsidR="006863E7" w:rsidRPr="00A2229A">
        <w:t xml:space="preserve">fortsätter </w:t>
      </w:r>
      <w:r w:rsidRPr="00A2229A">
        <w:t xml:space="preserve">vi </w:t>
      </w:r>
      <w:r w:rsidR="009C3A04" w:rsidRPr="00A2229A">
        <w:t xml:space="preserve">därför att </w:t>
      </w:r>
      <w:r w:rsidR="006863E7" w:rsidRPr="00A2229A">
        <w:t>ta upp dessa fall under samtal med seniora iranska företrädare.</w:t>
      </w:r>
    </w:p>
    <w:p w14:paraId="4D385062" w14:textId="7ACAFA5F" w:rsidR="005E1B37" w:rsidRPr="00A2229A" w:rsidRDefault="0059141A" w:rsidP="00882958">
      <w:r w:rsidRPr="00A2229A">
        <w:t xml:space="preserve">Vi </w:t>
      </w:r>
      <w:r w:rsidR="009C3A04" w:rsidRPr="00A2229A">
        <w:t xml:space="preserve">fortsätter </w:t>
      </w:r>
      <w:r w:rsidRPr="00A2229A">
        <w:t>kräv</w:t>
      </w:r>
      <w:r w:rsidR="009C3A04" w:rsidRPr="00A2229A">
        <w:t>a</w:t>
      </w:r>
      <w:r w:rsidRPr="00A2229A">
        <w:t xml:space="preserve"> att Iran respekterar mänskliga rätti</w:t>
      </w:r>
      <w:r w:rsidR="006863E7" w:rsidRPr="00A2229A">
        <w:t xml:space="preserve">gheter. </w:t>
      </w:r>
    </w:p>
    <w:p w14:paraId="0BC1CDA6" w14:textId="4DEF9E0A" w:rsidR="0059141A" w:rsidRPr="00A2229A" w:rsidRDefault="00D720F7" w:rsidP="00882958">
      <w:r w:rsidRPr="00A2229A">
        <w:t>Utöver bilaterala kontakter arbetar</w:t>
      </w:r>
      <w:r w:rsidR="006863E7" w:rsidRPr="00A2229A">
        <w:t xml:space="preserve"> Sverige </w:t>
      </w:r>
      <w:r w:rsidR="00FD567A" w:rsidRPr="00A2229A">
        <w:t xml:space="preserve">systematiskt och </w:t>
      </w:r>
      <w:r w:rsidRPr="00A2229A">
        <w:t>löpande med dessa frågor i FN och genom EU i ko</w:t>
      </w:r>
      <w:r w:rsidR="005256F7" w:rsidRPr="00A2229A">
        <w:t>ntakter med iranska företrädare -</w:t>
      </w:r>
      <w:r w:rsidRPr="00A2229A">
        <w:t xml:space="preserve"> så även beträffande enskilda ärenden.</w:t>
      </w:r>
    </w:p>
    <w:p w14:paraId="49031519" w14:textId="77777777" w:rsidR="00C116B0" w:rsidRDefault="00C116B0" w:rsidP="00882958"/>
    <w:p w14:paraId="4733DB27" w14:textId="77777777" w:rsidR="00C116B0" w:rsidRDefault="00C116B0" w:rsidP="00882958"/>
    <w:p w14:paraId="75161804" w14:textId="630EBB49" w:rsidR="00DC30D4" w:rsidRPr="00A2229A" w:rsidRDefault="00185B93" w:rsidP="00882958">
      <w:r w:rsidRPr="00A2229A">
        <w:lastRenderedPageBreak/>
        <w:t xml:space="preserve">Flertalet </w:t>
      </w:r>
      <w:r w:rsidR="006863E7" w:rsidRPr="00A2229A">
        <w:t xml:space="preserve">av </w:t>
      </w:r>
      <w:r w:rsidR="006528C3" w:rsidRPr="00A2229A">
        <w:t xml:space="preserve">dessa frågor tas </w:t>
      </w:r>
      <w:r w:rsidR="00D40A3A" w:rsidRPr="00A2229A">
        <w:t xml:space="preserve">upp i UD:s rapport om mänskliga rättigheter, demokrati och rättsstatens principer i Iran som </w:t>
      </w:r>
      <w:r w:rsidR="007247FE" w:rsidRPr="00A2229A">
        <w:t>offentliggjordes</w:t>
      </w:r>
      <w:r w:rsidR="00D40A3A" w:rsidRPr="00A2229A">
        <w:t xml:space="preserve"> i april 2017.</w:t>
      </w:r>
      <w:r w:rsidR="00A6692D" w:rsidRPr="00A2229A">
        <w:t xml:space="preserve"> </w:t>
      </w:r>
      <w:r w:rsidR="00DC30D4" w:rsidRPr="00A2229A">
        <w:t xml:space="preserve"> </w:t>
      </w:r>
    </w:p>
    <w:p w14:paraId="02FE4430" w14:textId="77777777" w:rsidR="006308AE" w:rsidRDefault="006308AE" w:rsidP="00882958"/>
    <w:p w14:paraId="7FA92B36" w14:textId="3B91683E" w:rsidR="002A0DE4" w:rsidRDefault="006308AE" w:rsidP="00882958">
      <w:r>
        <w:t>Stockholm den 13 juni 2019</w:t>
      </w:r>
    </w:p>
    <w:p w14:paraId="5458E851" w14:textId="059BB6B9" w:rsidR="006308AE" w:rsidRDefault="006308AE" w:rsidP="00882958"/>
    <w:p w14:paraId="41BD7BEC" w14:textId="7F28095B" w:rsidR="006308AE" w:rsidRDefault="006308AE" w:rsidP="00882958"/>
    <w:p w14:paraId="3DFBE1F8" w14:textId="43817879" w:rsidR="006308AE" w:rsidRPr="00A2229A" w:rsidRDefault="006308AE" w:rsidP="00882958">
      <w:r>
        <w:t>Margot Wallström</w:t>
      </w:r>
      <w:bookmarkStart w:id="1" w:name="_GoBack"/>
      <w:bookmarkEnd w:id="1"/>
    </w:p>
    <w:sectPr w:rsidR="006308AE" w:rsidRPr="00A2229A" w:rsidSect="004811E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01B" w14:textId="77777777" w:rsidR="004811EB" w:rsidRDefault="004811EB" w:rsidP="00A87A54">
      <w:pPr>
        <w:spacing w:after="0" w:line="240" w:lineRule="auto"/>
      </w:pPr>
      <w:r>
        <w:separator/>
      </w:r>
    </w:p>
  </w:endnote>
  <w:endnote w:type="continuationSeparator" w:id="0">
    <w:p w14:paraId="6F86288D" w14:textId="77777777" w:rsidR="004811EB" w:rsidRDefault="004811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13F35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277DDA" w14:textId="2856874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308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308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575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C6BB7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1D28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E1C0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D70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237795" w14:textId="77777777" w:rsidTr="00C26068">
      <w:trPr>
        <w:trHeight w:val="227"/>
      </w:trPr>
      <w:tc>
        <w:tcPr>
          <w:tcW w:w="4074" w:type="dxa"/>
        </w:tcPr>
        <w:p w14:paraId="03AA82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5E0C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AF56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045F7" w14:textId="77777777" w:rsidR="004811EB" w:rsidRDefault="004811EB" w:rsidP="00A87A54">
      <w:pPr>
        <w:spacing w:after="0" w:line="240" w:lineRule="auto"/>
      </w:pPr>
      <w:r>
        <w:separator/>
      </w:r>
    </w:p>
  </w:footnote>
  <w:footnote w:type="continuationSeparator" w:id="0">
    <w:p w14:paraId="47AEF6FE" w14:textId="77777777" w:rsidR="004811EB" w:rsidRDefault="004811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811EB" w14:paraId="094FCBBC" w14:textId="77777777" w:rsidTr="00C93EBA">
      <w:trPr>
        <w:trHeight w:val="227"/>
      </w:trPr>
      <w:tc>
        <w:tcPr>
          <w:tcW w:w="5534" w:type="dxa"/>
        </w:tcPr>
        <w:p w14:paraId="0E187DB3" w14:textId="77777777" w:rsidR="004811EB" w:rsidRPr="007D73AB" w:rsidRDefault="004811EB">
          <w:pPr>
            <w:pStyle w:val="Sidhuvud"/>
          </w:pPr>
        </w:p>
      </w:tc>
      <w:tc>
        <w:tcPr>
          <w:tcW w:w="3170" w:type="dxa"/>
          <w:vAlign w:val="bottom"/>
        </w:tcPr>
        <w:p w14:paraId="5C9AE217" w14:textId="77777777" w:rsidR="004811EB" w:rsidRPr="007D73AB" w:rsidRDefault="004811EB" w:rsidP="00340DE0">
          <w:pPr>
            <w:pStyle w:val="Sidhuvud"/>
          </w:pPr>
        </w:p>
      </w:tc>
      <w:tc>
        <w:tcPr>
          <w:tcW w:w="1134" w:type="dxa"/>
        </w:tcPr>
        <w:p w14:paraId="3CE070AF" w14:textId="77777777" w:rsidR="004811EB" w:rsidRDefault="004811EB" w:rsidP="005A703A">
          <w:pPr>
            <w:pStyle w:val="Sidhuvud"/>
          </w:pPr>
        </w:p>
      </w:tc>
    </w:tr>
    <w:tr w:rsidR="004811EB" w14:paraId="03A2058B" w14:textId="77777777" w:rsidTr="00C93EBA">
      <w:trPr>
        <w:trHeight w:val="1928"/>
      </w:trPr>
      <w:tc>
        <w:tcPr>
          <w:tcW w:w="5534" w:type="dxa"/>
        </w:tcPr>
        <w:p w14:paraId="55479CD3" w14:textId="77777777" w:rsidR="004811EB" w:rsidRPr="00340DE0" w:rsidRDefault="004811E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AEF690" wp14:editId="7835D46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826F7" w14:textId="77777777" w:rsidR="004811EB" w:rsidRPr="00710A6C" w:rsidRDefault="004811EB" w:rsidP="00EE3C0F">
          <w:pPr>
            <w:pStyle w:val="Sidhuvud"/>
            <w:rPr>
              <w:b/>
            </w:rPr>
          </w:pPr>
        </w:p>
        <w:p w14:paraId="4BDBA32D" w14:textId="77777777" w:rsidR="004811EB" w:rsidRDefault="004811EB" w:rsidP="00EE3C0F">
          <w:pPr>
            <w:pStyle w:val="Sidhuvud"/>
          </w:pPr>
        </w:p>
        <w:p w14:paraId="440FE032" w14:textId="77777777" w:rsidR="004811EB" w:rsidRDefault="004811EB" w:rsidP="00EE3C0F">
          <w:pPr>
            <w:pStyle w:val="Sidhuvud"/>
          </w:pPr>
        </w:p>
        <w:p w14:paraId="3018B8C1" w14:textId="77777777" w:rsidR="004811EB" w:rsidRDefault="004811E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7AB61732D404C35B7418E27A963544C"/>
            </w:placeholder>
            <w:showingPlcHdr/>
            <w:dataBinding w:prefixMappings="xmlns:ns0='http://lp/documentinfo/RK' " w:xpath="/ns0:DocumentInfo[1]/ns0:BaseInfo[1]/ns0:Dnr[1]" w:storeItemID="{4F79AE34-C6E0-4D9A-9698-4F078FF1184F}"/>
            <w:text/>
          </w:sdtPr>
          <w:sdtEndPr/>
          <w:sdtContent>
            <w:p w14:paraId="3F748EBE" w14:textId="0F7059C4" w:rsidR="004811EB" w:rsidRDefault="00A2229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B81A95F98417B987A1A7CDAB0EFCF"/>
            </w:placeholder>
            <w:showingPlcHdr/>
            <w:dataBinding w:prefixMappings="xmlns:ns0='http://lp/documentinfo/RK' " w:xpath="/ns0:DocumentInfo[1]/ns0:BaseInfo[1]/ns0:DocNumber[1]" w:storeItemID="{4F79AE34-C6E0-4D9A-9698-4F078FF1184F}"/>
            <w:text/>
          </w:sdtPr>
          <w:sdtEndPr/>
          <w:sdtContent>
            <w:p w14:paraId="7594E590" w14:textId="77777777" w:rsidR="004811EB" w:rsidRDefault="004811E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37BDA5" w14:textId="77777777" w:rsidR="004811EB" w:rsidRDefault="004811EB" w:rsidP="00EE3C0F">
          <w:pPr>
            <w:pStyle w:val="Sidhuvud"/>
          </w:pPr>
        </w:p>
      </w:tc>
      <w:tc>
        <w:tcPr>
          <w:tcW w:w="1134" w:type="dxa"/>
        </w:tcPr>
        <w:p w14:paraId="3173585B" w14:textId="77777777" w:rsidR="004811EB" w:rsidRDefault="004811EB" w:rsidP="0094502D">
          <w:pPr>
            <w:pStyle w:val="Sidhuvud"/>
          </w:pPr>
        </w:p>
        <w:p w14:paraId="311166D0" w14:textId="77777777" w:rsidR="004811EB" w:rsidRPr="0094502D" w:rsidRDefault="004811EB" w:rsidP="00EC71A6">
          <w:pPr>
            <w:pStyle w:val="Sidhuvud"/>
          </w:pPr>
        </w:p>
      </w:tc>
    </w:tr>
    <w:tr w:rsidR="004811EB" w14:paraId="45C335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6B53BD0B3B64FEF8F443999EBA487C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9BB6003" w14:textId="6375AD56" w:rsidR="002A0DE4" w:rsidRPr="002A0DE4" w:rsidRDefault="002A0DE4" w:rsidP="00340DE0">
              <w:pPr>
                <w:pStyle w:val="Sidhuvud"/>
                <w:rPr>
                  <w:b/>
                </w:rPr>
              </w:pPr>
              <w:r w:rsidRPr="002A0DE4">
                <w:rPr>
                  <w:b/>
                </w:rPr>
                <w:t>Utrikesdepartementet</w:t>
              </w:r>
            </w:p>
            <w:p w14:paraId="2D40AD87" w14:textId="77777777" w:rsidR="00A2229A" w:rsidRDefault="00A321A6" w:rsidP="00340DE0">
              <w:pPr>
                <w:pStyle w:val="Sidhuvud"/>
              </w:pPr>
              <w:r>
                <w:t>Utrikesministern</w:t>
              </w:r>
            </w:p>
            <w:p w14:paraId="0925E39F" w14:textId="77777777" w:rsidR="00A2229A" w:rsidRDefault="00A2229A" w:rsidP="00340DE0">
              <w:pPr>
                <w:pStyle w:val="Sidhuvud"/>
              </w:pPr>
            </w:p>
            <w:p w14:paraId="245F4DF9" w14:textId="23D0BC71" w:rsidR="004811EB" w:rsidRPr="00340DE0" w:rsidRDefault="004811E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FFDB9C195E4860B2F5762CBF184441"/>
          </w:placeholder>
          <w:dataBinding w:prefixMappings="xmlns:ns0='http://lp/documentinfo/RK' " w:xpath="/ns0:DocumentInfo[1]/ns0:BaseInfo[1]/ns0:Recipient[1]" w:storeItemID="{4F79AE34-C6E0-4D9A-9698-4F078FF1184F}"/>
          <w:text w:multiLine="1"/>
        </w:sdtPr>
        <w:sdtEndPr/>
        <w:sdtContent>
          <w:tc>
            <w:tcPr>
              <w:tcW w:w="3170" w:type="dxa"/>
            </w:tcPr>
            <w:p w14:paraId="773F1F19" w14:textId="2867E24C" w:rsidR="004811EB" w:rsidRDefault="004811EB" w:rsidP="00547B89">
              <w:pPr>
                <w:pStyle w:val="Sidhuvud"/>
              </w:pPr>
              <w:r>
                <w:t>Till riksdagen</w:t>
              </w:r>
              <w:r w:rsidR="00A2229A">
                <w:br/>
              </w:r>
              <w:r w:rsidR="00A2229A">
                <w:br/>
              </w:r>
            </w:p>
          </w:tc>
        </w:sdtContent>
      </w:sdt>
      <w:tc>
        <w:tcPr>
          <w:tcW w:w="1134" w:type="dxa"/>
        </w:tcPr>
        <w:p w14:paraId="4B98F386" w14:textId="77777777" w:rsidR="004811EB" w:rsidRDefault="004811EB" w:rsidP="003E6020">
          <w:pPr>
            <w:pStyle w:val="Sidhuvud"/>
          </w:pPr>
        </w:p>
      </w:tc>
    </w:tr>
  </w:tbl>
  <w:p w14:paraId="6CF480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E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17CCC"/>
    <w:rsid w:val="000203B0"/>
    <w:rsid w:val="00021B5F"/>
    <w:rsid w:val="000241FA"/>
    <w:rsid w:val="00025992"/>
    <w:rsid w:val="00026711"/>
    <w:rsid w:val="0002708E"/>
    <w:rsid w:val="0003679E"/>
    <w:rsid w:val="00040A38"/>
    <w:rsid w:val="00041EDC"/>
    <w:rsid w:val="0004352E"/>
    <w:rsid w:val="0005293E"/>
    <w:rsid w:val="00053CAA"/>
    <w:rsid w:val="00057FE0"/>
    <w:rsid w:val="000620FD"/>
    <w:rsid w:val="00063DCB"/>
    <w:rsid w:val="00066BC9"/>
    <w:rsid w:val="0007033C"/>
    <w:rsid w:val="000707E9"/>
    <w:rsid w:val="00071C0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A7A"/>
    <w:rsid w:val="000C61D1"/>
    <w:rsid w:val="000D31A9"/>
    <w:rsid w:val="000D370F"/>
    <w:rsid w:val="000D5449"/>
    <w:rsid w:val="000E12D9"/>
    <w:rsid w:val="000E2D9D"/>
    <w:rsid w:val="000E431B"/>
    <w:rsid w:val="000E59A9"/>
    <w:rsid w:val="000E638A"/>
    <w:rsid w:val="000E6472"/>
    <w:rsid w:val="000F00B8"/>
    <w:rsid w:val="000F1EA7"/>
    <w:rsid w:val="000F2084"/>
    <w:rsid w:val="000F5FB1"/>
    <w:rsid w:val="000F6462"/>
    <w:rsid w:val="00106F29"/>
    <w:rsid w:val="00107A77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5B93"/>
    <w:rsid w:val="0019051C"/>
    <w:rsid w:val="0019127B"/>
    <w:rsid w:val="00192350"/>
    <w:rsid w:val="00192E34"/>
    <w:rsid w:val="00197A8A"/>
    <w:rsid w:val="001A2A61"/>
    <w:rsid w:val="001B0787"/>
    <w:rsid w:val="001B240A"/>
    <w:rsid w:val="001B4824"/>
    <w:rsid w:val="001C42E2"/>
    <w:rsid w:val="001C4980"/>
    <w:rsid w:val="001C5DC9"/>
    <w:rsid w:val="001C71A9"/>
    <w:rsid w:val="001D12FC"/>
    <w:rsid w:val="001D3A4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264"/>
    <w:rsid w:val="00233D52"/>
    <w:rsid w:val="00237147"/>
    <w:rsid w:val="002418C8"/>
    <w:rsid w:val="00242AD1"/>
    <w:rsid w:val="0024412C"/>
    <w:rsid w:val="00252C77"/>
    <w:rsid w:val="00260D2D"/>
    <w:rsid w:val="00264503"/>
    <w:rsid w:val="00267650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08AC"/>
    <w:rsid w:val="002A0DE4"/>
    <w:rsid w:val="002A39EF"/>
    <w:rsid w:val="002A6820"/>
    <w:rsid w:val="002B6849"/>
    <w:rsid w:val="002C1D37"/>
    <w:rsid w:val="002C476F"/>
    <w:rsid w:val="002C5B48"/>
    <w:rsid w:val="002C741F"/>
    <w:rsid w:val="002D2647"/>
    <w:rsid w:val="002D4298"/>
    <w:rsid w:val="002D4829"/>
    <w:rsid w:val="002D6541"/>
    <w:rsid w:val="002E150B"/>
    <w:rsid w:val="002E2C89"/>
    <w:rsid w:val="002E32EE"/>
    <w:rsid w:val="002E3609"/>
    <w:rsid w:val="002E4D3F"/>
    <w:rsid w:val="002E61A5"/>
    <w:rsid w:val="002E626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BB4"/>
    <w:rsid w:val="0034750A"/>
    <w:rsid w:val="00347E11"/>
    <w:rsid w:val="003503DD"/>
    <w:rsid w:val="00350696"/>
    <w:rsid w:val="00350C92"/>
    <w:rsid w:val="003542C5"/>
    <w:rsid w:val="00360ED5"/>
    <w:rsid w:val="00365461"/>
    <w:rsid w:val="00370311"/>
    <w:rsid w:val="00374B84"/>
    <w:rsid w:val="00380663"/>
    <w:rsid w:val="003853E3"/>
    <w:rsid w:val="0038587E"/>
    <w:rsid w:val="003862BA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4EF"/>
    <w:rsid w:val="003C7BE0"/>
    <w:rsid w:val="003D0DD3"/>
    <w:rsid w:val="003D17EF"/>
    <w:rsid w:val="003D18BB"/>
    <w:rsid w:val="003D3535"/>
    <w:rsid w:val="003D4D9F"/>
    <w:rsid w:val="003D7B03"/>
    <w:rsid w:val="003E30BD"/>
    <w:rsid w:val="003E4156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16A"/>
    <w:rsid w:val="0041093C"/>
    <w:rsid w:val="0041223B"/>
    <w:rsid w:val="004137EE"/>
    <w:rsid w:val="00413A4E"/>
    <w:rsid w:val="00415163"/>
    <w:rsid w:val="004157BE"/>
    <w:rsid w:val="0041603B"/>
    <w:rsid w:val="0042068E"/>
    <w:rsid w:val="00420AC6"/>
    <w:rsid w:val="00422030"/>
    <w:rsid w:val="00422A7F"/>
    <w:rsid w:val="00426213"/>
    <w:rsid w:val="00431A7B"/>
    <w:rsid w:val="00433E9C"/>
    <w:rsid w:val="0043623F"/>
    <w:rsid w:val="00437459"/>
    <w:rsid w:val="00441D70"/>
    <w:rsid w:val="004425C2"/>
    <w:rsid w:val="0044341B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1EB"/>
    <w:rsid w:val="0048317E"/>
    <w:rsid w:val="00485601"/>
    <w:rsid w:val="004865B8"/>
    <w:rsid w:val="00486C0D"/>
    <w:rsid w:val="004906CE"/>
    <w:rsid w:val="004911D9"/>
    <w:rsid w:val="00491796"/>
    <w:rsid w:val="0049768A"/>
    <w:rsid w:val="004A66B1"/>
    <w:rsid w:val="004A7DC4"/>
    <w:rsid w:val="004B01BE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417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372"/>
    <w:rsid w:val="00501A1F"/>
    <w:rsid w:val="00505905"/>
    <w:rsid w:val="00511A1B"/>
    <w:rsid w:val="00511A68"/>
    <w:rsid w:val="00513E7D"/>
    <w:rsid w:val="00514A67"/>
    <w:rsid w:val="00521192"/>
    <w:rsid w:val="0052127C"/>
    <w:rsid w:val="0052291B"/>
    <w:rsid w:val="005256F7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141A"/>
    <w:rsid w:val="00595EDE"/>
    <w:rsid w:val="00596E2B"/>
    <w:rsid w:val="005A0CBA"/>
    <w:rsid w:val="005A2022"/>
    <w:rsid w:val="005A3272"/>
    <w:rsid w:val="005A4C35"/>
    <w:rsid w:val="005A5193"/>
    <w:rsid w:val="005A7999"/>
    <w:rsid w:val="005B115A"/>
    <w:rsid w:val="005B537F"/>
    <w:rsid w:val="005C120D"/>
    <w:rsid w:val="005C15B3"/>
    <w:rsid w:val="005C4200"/>
    <w:rsid w:val="005D07C2"/>
    <w:rsid w:val="005D2EA5"/>
    <w:rsid w:val="005E1B37"/>
    <w:rsid w:val="005E2F29"/>
    <w:rsid w:val="005E400D"/>
    <w:rsid w:val="005E4E79"/>
    <w:rsid w:val="005E5CE7"/>
    <w:rsid w:val="005E790C"/>
    <w:rsid w:val="005F08C5"/>
    <w:rsid w:val="005F58F5"/>
    <w:rsid w:val="00605718"/>
    <w:rsid w:val="00605C66"/>
    <w:rsid w:val="00607814"/>
    <w:rsid w:val="006175D7"/>
    <w:rsid w:val="0062049F"/>
    <w:rsid w:val="00620619"/>
    <w:rsid w:val="006208E5"/>
    <w:rsid w:val="006273E4"/>
    <w:rsid w:val="006308AE"/>
    <w:rsid w:val="00631F82"/>
    <w:rsid w:val="00633B59"/>
    <w:rsid w:val="00634EF4"/>
    <w:rsid w:val="006358C8"/>
    <w:rsid w:val="0064133A"/>
    <w:rsid w:val="006475DC"/>
    <w:rsid w:val="00647FD7"/>
    <w:rsid w:val="00650080"/>
    <w:rsid w:val="00651F17"/>
    <w:rsid w:val="006528C3"/>
    <w:rsid w:val="0065382D"/>
    <w:rsid w:val="00654B4D"/>
    <w:rsid w:val="0065559D"/>
    <w:rsid w:val="00655A40"/>
    <w:rsid w:val="00660D84"/>
    <w:rsid w:val="0066133A"/>
    <w:rsid w:val="0066378C"/>
    <w:rsid w:val="00665468"/>
    <w:rsid w:val="006700F0"/>
    <w:rsid w:val="0067035D"/>
    <w:rsid w:val="00670A48"/>
    <w:rsid w:val="00672F6F"/>
    <w:rsid w:val="00674C2F"/>
    <w:rsid w:val="00674C8B"/>
    <w:rsid w:val="00676C90"/>
    <w:rsid w:val="006863E7"/>
    <w:rsid w:val="006900B1"/>
    <w:rsid w:val="00691AEE"/>
    <w:rsid w:val="0069523C"/>
    <w:rsid w:val="006962CA"/>
    <w:rsid w:val="00696A95"/>
    <w:rsid w:val="006A09DA"/>
    <w:rsid w:val="006A1835"/>
    <w:rsid w:val="006A2625"/>
    <w:rsid w:val="006A69BE"/>
    <w:rsid w:val="006B4A30"/>
    <w:rsid w:val="006B7569"/>
    <w:rsid w:val="006C28EE"/>
    <w:rsid w:val="006D2998"/>
    <w:rsid w:val="006D3188"/>
    <w:rsid w:val="006D374D"/>
    <w:rsid w:val="006D5159"/>
    <w:rsid w:val="006E08FC"/>
    <w:rsid w:val="006F2588"/>
    <w:rsid w:val="00706D1F"/>
    <w:rsid w:val="00710A6C"/>
    <w:rsid w:val="00710D98"/>
    <w:rsid w:val="00710F4D"/>
    <w:rsid w:val="00711CE9"/>
    <w:rsid w:val="00712266"/>
    <w:rsid w:val="00712593"/>
    <w:rsid w:val="00712D82"/>
    <w:rsid w:val="0071615A"/>
    <w:rsid w:val="00716E22"/>
    <w:rsid w:val="007171AB"/>
    <w:rsid w:val="007213D0"/>
    <w:rsid w:val="007247FE"/>
    <w:rsid w:val="00726BF6"/>
    <w:rsid w:val="00732599"/>
    <w:rsid w:val="00742486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B72"/>
    <w:rsid w:val="007A629C"/>
    <w:rsid w:val="007A6348"/>
    <w:rsid w:val="007B023C"/>
    <w:rsid w:val="007B2438"/>
    <w:rsid w:val="007C44FF"/>
    <w:rsid w:val="007C6456"/>
    <w:rsid w:val="007C7BDB"/>
    <w:rsid w:val="007D2308"/>
    <w:rsid w:val="007D2FF5"/>
    <w:rsid w:val="007D5238"/>
    <w:rsid w:val="007D73AB"/>
    <w:rsid w:val="007D790E"/>
    <w:rsid w:val="007D7DD2"/>
    <w:rsid w:val="007E2712"/>
    <w:rsid w:val="007E4A9C"/>
    <w:rsid w:val="007E5516"/>
    <w:rsid w:val="007E7EE2"/>
    <w:rsid w:val="007F06CA"/>
    <w:rsid w:val="007F358D"/>
    <w:rsid w:val="0080228F"/>
    <w:rsid w:val="00804C1B"/>
    <w:rsid w:val="0080595A"/>
    <w:rsid w:val="00807CA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7233"/>
    <w:rsid w:val="008504F6"/>
    <w:rsid w:val="008573B9"/>
    <w:rsid w:val="0085782D"/>
    <w:rsid w:val="00863BB7"/>
    <w:rsid w:val="008730FD"/>
    <w:rsid w:val="00873574"/>
    <w:rsid w:val="00873DA1"/>
    <w:rsid w:val="00875DDD"/>
    <w:rsid w:val="00881BC6"/>
    <w:rsid w:val="00882958"/>
    <w:rsid w:val="008860CC"/>
    <w:rsid w:val="00890876"/>
    <w:rsid w:val="00891929"/>
    <w:rsid w:val="00893029"/>
    <w:rsid w:val="0089514A"/>
    <w:rsid w:val="00895C2A"/>
    <w:rsid w:val="008A0A0D"/>
    <w:rsid w:val="008A3961"/>
    <w:rsid w:val="008A40CC"/>
    <w:rsid w:val="008A4CEA"/>
    <w:rsid w:val="008A7506"/>
    <w:rsid w:val="008B1603"/>
    <w:rsid w:val="008B20ED"/>
    <w:rsid w:val="008B6135"/>
    <w:rsid w:val="008C0C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C68"/>
    <w:rsid w:val="008E65A8"/>
    <w:rsid w:val="008E77D6"/>
    <w:rsid w:val="008F1BE1"/>
    <w:rsid w:val="009036E7"/>
    <w:rsid w:val="0091053B"/>
    <w:rsid w:val="00912945"/>
    <w:rsid w:val="00913D17"/>
    <w:rsid w:val="009144EE"/>
    <w:rsid w:val="00915D4C"/>
    <w:rsid w:val="009279B2"/>
    <w:rsid w:val="0093572A"/>
    <w:rsid w:val="00935814"/>
    <w:rsid w:val="0094502D"/>
    <w:rsid w:val="00946561"/>
    <w:rsid w:val="00946B39"/>
    <w:rsid w:val="00947013"/>
    <w:rsid w:val="009560EC"/>
    <w:rsid w:val="00962FD3"/>
    <w:rsid w:val="00973084"/>
    <w:rsid w:val="00974B59"/>
    <w:rsid w:val="0097588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842"/>
    <w:rsid w:val="009B2F70"/>
    <w:rsid w:val="009B4594"/>
    <w:rsid w:val="009C2459"/>
    <w:rsid w:val="009C255A"/>
    <w:rsid w:val="009C2B46"/>
    <w:rsid w:val="009C3A04"/>
    <w:rsid w:val="009C4448"/>
    <w:rsid w:val="009C610D"/>
    <w:rsid w:val="009D43F3"/>
    <w:rsid w:val="009D4E9F"/>
    <w:rsid w:val="009D5D40"/>
    <w:rsid w:val="009D6B1B"/>
    <w:rsid w:val="009E107B"/>
    <w:rsid w:val="009E18D6"/>
    <w:rsid w:val="009E2035"/>
    <w:rsid w:val="009E7B92"/>
    <w:rsid w:val="009F19C0"/>
    <w:rsid w:val="009F24D5"/>
    <w:rsid w:val="00A00AE4"/>
    <w:rsid w:val="00A00D24"/>
    <w:rsid w:val="00A01F5C"/>
    <w:rsid w:val="00A2019A"/>
    <w:rsid w:val="00A2229A"/>
    <w:rsid w:val="00A23493"/>
    <w:rsid w:val="00A2416A"/>
    <w:rsid w:val="00A321A6"/>
    <w:rsid w:val="00A3270B"/>
    <w:rsid w:val="00A379E4"/>
    <w:rsid w:val="00A43B02"/>
    <w:rsid w:val="00A44946"/>
    <w:rsid w:val="00A452BE"/>
    <w:rsid w:val="00A46B85"/>
    <w:rsid w:val="00A50585"/>
    <w:rsid w:val="00A506F1"/>
    <w:rsid w:val="00A5156E"/>
    <w:rsid w:val="00A53E57"/>
    <w:rsid w:val="00A548EA"/>
    <w:rsid w:val="00A5567E"/>
    <w:rsid w:val="00A56824"/>
    <w:rsid w:val="00A572DA"/>
    <w:rsid w:val="00A60D45"/>
    <w:rsid w:val="00A61F6D"/>
    <w:rsid w:val="00A65996"/>
    <w:rsid w:val="00A6692D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072E"/>
    <w:rsid w:val="00AC15C5"/>
    <w:rsid w:val="00AD0E75"/>
    <w:rsid w:val="00AE5DEF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FA1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5C9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16B0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65ED"/>
    <w:rsid w:val="00C63EC4"/>
    <w:rsid w:val="00C64CD9"/>
    <w:rsid w:val="00C670F8"/>
    <w:rsid w:val="00C6780B"/>
    <w:rsid w:val="00C73439"/>
    <w:rsid w:val="00C74316"/>
    <w:rsid w:val="00C76D49"/>
    <w:rsid w:val="00C80AD4"/>
    <w:rsid w:val="00C80B5E"/>
    <w:rsid w:val="00C82753"/>
    <w:rsid w:val="00C82CFD"/>
    <w:rsid w:val="00C86FB2"/>
    <w:rsid w:val="00C9061B"/>
    <w:rsid w:val="00C91E34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3D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F86"/>
    <w:rsid w:val="00D061BB"/>
    <w:rsid w:val="00D07BE1"/>
    <w:rsid w:val="00D116C0"/>
    <w:rsid w:val="00D11E98"/>
    <w:rsid w:val="00D12DEB"/>
    <w:rsid w:val="00D12E0C"/>
    <w:rsid w:val="00D13433"/>
    <w:rsid w:val="00D13D8A"/>
    <w:rsid w:val="00D1568C"/>
    <w:rsid w:val="00D20DA7"/>
    <w:rsid w:val="00D249A5"/>
    <w:rsid w:val="00D279D8"/>
    <w:rsid w:val="00D27C8E"/>
    <w:rsid w:val="00D3026A"/>
    <w:rsid w:val="00D30CD2"/>
    <w:rsid w:val="00D32D62"/>
    <w:rsid w:val="00D335F6"/>
    <w:rsid w:val="00D36E44"/>
    <w:rsid w:val="00D40A3A"/>
    <w:rsid w:val="00D40C72"/>
    <w:rsid w:val="00D4141B"/>
    <w:rsid w:val="00D4145D"/>
    <w:rsid w:val="00D458F0"/>
    <w:rsid w:val="00D4599C"/>
    <w:rsid w:val="00D46BFC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0F7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061"/>
    <w:rsid w:val="00DA4084"/>
    <w:rsid w:val="00DA5A54"/>
    <w:rsid w:val="00DA5C0D"/>
    <w:rsid w:val="00DB0C32"/>
    <w:rsid w:val="00DB4E26"/>
    <w:rsid w:val="00DB714B"/>
    <w:rsid w:val="00DC1025"/>
    <w:rsid w:val="00DC10F6"/>
    <w:rsid w:val="00DC30D4"/>
    <w:rsid w:val="00DC3E45"/>
    <w:rsid w:val="00DC4598"/>
    <w:rsid w:val="00DD0722"/>
    <w:rsid w:val="00DD212F"/>
    <w:rsid w:val="00DE18F5"/>
    <w:rsid w:val="00DF2660"/>
    <w:rsid w:val="00DF5BFB"/>
    <w:rsid w:val="00DF5CD6"/>
    <w:rsid w:val="00E022DA"/>
    <w:rsid w:val="00E0329C"/>
    <w:rsid w:val="00E036AC"/>
    <w:rsid w:val="00E03BCB"/>
    <w:rsid w:val="00E124DC"/>
    <w:rsid w:val="00E258D8"/>
    <w:rsid w:val="00E26DDF"/>
    <w:rsid w:val="00E30167"/>
    <w:rsid w:val="00E33493"/>
    <w:rsid w:val="00E36FC4"/>
    <w:rsid w:val="00E37922"/>
    <w:rsid w:val="00E406DF"/>
    <w:rsid w:val="00E415D3"/>
    <w:rsid w:val="00E45417"/>
    <w:rsid w:val="00E469E4"/>
    <w:rsid w:val="00E475C3"/>
    <w:rsid w:val="00E509B0"/>
    <w:rsid w:val="00E50B11"/>
    <w:rsid w:val="00E54246"/>
    <w:rsid w:val="00E55D8E"/>
    <w:rsid w:val="00E6214E"/>
    <w:rsid w:val="00E6641E"/>
    <w:rsid w:val="00E66F18"/>
    <w:rsid w:val="00E70856"/>
    <w:rsid w:val="00E727DE"/>
    <w:rsid w:val="00E74A30"/>
    <w:rsid w:val="00E77778"/>
    <w:rsid w:val="00E77B7E"/>
    <w:rsid w:val="00E8077F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E06"/>
    <w:rsid w:val="00F02E24"/>
    <w:rsid w:val="00F03EAC"/>
    <w:rsid w:val="00F04B7C"/>
    <w:rsid w:val="00F078B5"/>
    <w:rsid w:val="00F14024"/>
    <w:rsid w:val="00F15DB1"/>
    <w:rsid w:val="00F24297"/>
    <w:rsid w:val="00F24E6C"/>
    <w:rsid w:val="00F25761"/>
    <w:rsid w:val="00F259D7"/>
    <w:rsid w:val="00F32D05"/>
    <w:rsid w:val="00F35263"/>
    <w:rsid w:val="00F37D78"/>
    <w:rsid w:val="00F403BF"/>
    <w:rsid w:val="00F4342F"/>
    <w:rsid w:val="00F45227"/>
    <w:rsid w:val="00F46C06"/>
    <w:rsid w:val="00F5045C"/>
    <w:rsid w:val="00F50E4E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1ED3"/>
    <w:rsid w:val="00F829C7"/>
    <w:rsid w:val="00F834AA"/>
    <w:rsid w:val="00F848D6"/>
    <w:rsid w:val="00F859AE"/>
    <w:rsid w:val="00F87557"/>
    <w:rsid w:val="00F922B2"/>
    <w:rsid w:val="00F943C8"/>
    <w:rsid w:val="00F96B28"/>
    <w:rsid w:val="00F9796D"/>
    <w:rsid w:val="00FA1564"/>
    <w:rsid w:val="00FA2705"/>
    <w:rsid w:val="00FA3BC3"/>
    <w:rsid w:val="00FA41B4"/>
    <w:rsid w:val="00FA5DDD"/>
    <w:rsid w:val="00FA7644"/>
    <w:rsid w:val="00FB0647"/>
    <w:rsid w:val="00FC008D"/>
    <w:rsid w:val="00FC069A"/>
    <w:rsid w:val="00FC08A9"/>
    <w:rsid w:val="00FC7600"/>
    <w:rsid w:val="00FC7922"/>
    <w:rsid w:val="00FD0B7B"/>
    <w:rsid w:val="00FD4C08"/>
    <w:rsid w:val="00FD567A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9979AD6"/>
  <w15:docId w15:val="{822763BF-9EDC-4B06-998A-55FDFECC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0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4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AB61732D404C35B7418E27A9635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61DDD-04FF-4EC2-B7D0-59E129CFCE5F}"/>
      </w:docPartPr>
      <w:docPartBody>
        <w:p w:rsidR="00252B00" w:rsidRDefault="00052FE7" w:rsidP="00052FE7">
          <w:pPr>
            <w:pStyle w:val="A7AB61732D404C35B7418E27A96354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B81A95F98417B987A1A7CDAB0E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B80D3-ADB8-4D34-976A-DF507C5C43BD}"/>
      </w:docPartPr>
      <w:docPartBody>
        <w:p w:rsidR="00252B00" w:rsidRDefault="00052FE7" w:rsidP="00052FE7">
          <w:pPr>
            <w:pStyle w:val="EC4B81A95F98417B987A1A7CDAB0EF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53BD0B3B64FEF8F443999EBA48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B9D18-2378-4D31-8771-00652C07FB98}"/>
      </w:docPartPr>
      <w:docPartBody>
        <w:p w:rsidR="00252B00" w:rsidRDefault="00052FE7" w:rsidP="00052FE7">
          <w:pPr>
            <w:pStyle w:val="A6B53BD0B3B64FEF8F443999EBA487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FFDB9C195E4860B2F5762CBF184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02CDF-8DCE-4FBF-B110-0E2AC49801CC}"/>
      </w:docPartPr>
      <w:docPartBody>
        <w:p w:rsidR="00252B00" w:rsidRDefault="00052FE7" w:rsidP="00052FE7">
          <w:pPr>
            <w:pStyle w:val="F6FFDB9C195E4860B2F5762CBF184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2CD187A9C5440A8E50FBB39F61C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4617DF-1A7F-42FD-AAF8-DF1D7D1166BE}"/>
      </w:docPartPr>
      <w:docPartBody>
        <w:p w:rsidR="00252B00" w:rsidRDefault="00052FE7" w:rsidP="00052FE7">
          <w:pPr>
            <w:pStyle w:val="CB2CD187A9C5440A8E50FBB39F61CAE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343B4567F7A4C949F81E867CFA9A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8956B-5582-4559-9B78-D28703AAD6CE}"/>
      </w:docPartPr>
      <w:docPartBody>
        <w:p w:rsidR="001452EE" w:rsidRDefault="008F6AEA" w:rsidP="008F6AEA">
          <w:pPr>
            <w:pStyle w:val="2343B4567F7A4C949F81E867CFA9AEF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E7"/>
    <w:rsid w:val="00052FE7"/>
    <w:rsid w:val="001452EE"/>
    <w:rsid w:val="00252B00"/>
    <w:rsid w:val="008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CE6CE577D64DB2ADCBB98BB55BDAE6">
    <w:name w:val="E0CE6CE577D64DB2ADCBB98BB55BDAE6"/>
    <w:rsid w:val="00052FE7"/>
  </w:style>
  <w:style w:type="character" w:styleId="Platshllartext">
    <w:name w:val="Placeholder Text"/>
    <w:basedOn w:val="Standardstycketeckensnitt"/>
    <w:uiPriority w:val="99"/>
    <w:semiHidden/>
    <w:rsid w:val="008F6AEA"/>
    <w:rPr>
      <w:noProof w:val="0"/>
      <w:color w:val="808080"/>
    </w:rPr>
  </w:style>
  <w:style w:type="paragraph" w:customStyle="1" w:styleId="3DADDF7E427443848D560EA1FBE257EE">
    <w:name w:val="3DADDF7E427443848D560EA1FBE257EE"/>
    <w:rsid w:val="00052FE7"/>
  </w:style>
  <w:style w:type="paragraph" w:customStyle="1" w:styleId="CE13521A51854ACABC05E54B463973E2">
    <w:name w:val="CE13521A51854ACABC05E54B463973E2"/>
    <w:rsid w:val="00052FE7"/>
  </w:style>
  <w:style w:type="paragraph" w:customStyle="1" w:styleId="7D1D61E3F46046888C7C80F8A45EC61B">
    <w:name w:val="7D1D61E3F46046888C7C80F8A45EC61B"/>
    <w:rsid w:val="00052FE7"/>
  </w:style>
  <w:style w:type="paragraph" w:customStyle="1" w:styleId="A7AB61732D404C35B7418E27A963544C">
    <w:name w:val="A7AB61732D404C35B7418E27A963544C"/>
    <w:rsid w:val="00052FE7"/>
  </w:style>
  <w:style w:type="paragraph" w:customStyle="1" w:styleId="EC4B81A95F98417B987A1A7CDAB0EFCF">
    <w:name w:val="EC4B81A95F98417B987A1A7CDAB0EFCF"/>
    <w:rsid w:val="00052FE7"/>
  </w:style>
  <w:style w:type="paragraph" w:customStyle="1" w:styleId="353A8D60567640848419E05800D8ACFE">
    <w:name w:val="353A8D60567640848419E05800D8ACFE"/>
    <w:rsid w:val="00052FE7"/>
  </w:style>
  <w:style w:type="paragraph" w:customStyle="1" w:styleId="945D718B3AF64A4CBE3A40CFB66F530B">
    <w:name w:val="945D718B3AF64A4CBE3A40CFB66F530B"/>
    <w:rsid w:val="00052FE7"/>
  </w:style>
  <w:style w:type="paragraph" w:customStyle="1" w:styleId="112255F0883A40F28E54D6F5C9EA9B08">
    <w:name w:val="112255F0883A40F28E54D6F5C9EA9B08"/>
    <w:rsid w:val="00052FE7"/>
  </w:style>
  <w:style w:type="paragraph" w:customStyle="1" w:styleId="A6B53BD0B3B64FEF8F443999EBA487C4">
    <w:name w:val="A6B53BD0B3B64FEF8F443999EBA487C4"/>
    <w:rsid w:val="00052FE7"/>
  </w:style>
  <w:style w:type="paragraph" w:customStyle="1" w:styleId="F6FFDB9C195E4860B2F5762CBF184441">
    <w:name w:val="F6FFDB9C195E4860B2F5762CBF184441"/>
    <w:rsid w:val="00052FE7"/>
  </w:style>
  <w:style w:type="paragraph" w:customStyle="1" w:styleId="DF80D8EE757A4150AB69DC3A24792C08">
    <w:name w:val="DF80D8EE757A4150AB69DC3A24792C08"/>
    <w:rsid w:val="00052FE7"/>
  </w:style>
  <w:style w:type="paragraph" w:customStyle="1" w:styleId="F55A4FF9E3A24BB9A91E858773027044">
    <w:name w:val="F55A4FF9E3A24BB9A91E858773027044"/>
    <w:rsid w:val="00052FE7"/>
  </w:style>
  <w:style w:type="paragraph" w:customStyle="1" w:styleId="205B499F0BD043D29C9BE2333E476CDE">
    <w:name w:val="205B499F0BD043D29C9BE2333E476CDE"/>
    <w:rsid w:val="00052FE7"/>
  </w:style>
  <w:style w:type="paragraph" w:customStyle="1" w:styleId="D51AA475177444159DF0E863E4D3DA22">
    <w:name w:val="D51AA475177444159DF0E863E4D3DA22"/>
    <w:rsid w:val="00052FE7"/>
  </w:style>
  <w:style w:type="paragraph" w:customStyle="1" w:styleId="CB2CD187A9C5440A8E50FBB39F61CAE2">
    <w:name w:val="CB2CD187A9C5440A8E50FBB39F61CAE2"/>
    <w:rsid w:val="00052FE7"/>
  </w:style>
  <w:style w:type="paragraph" w:customStyle="1" w:styleId="EE8D150C0B2A43C3AA514E4964CBB302">
    <w:name w:val="EE8D150C0B2A43C3AA514E4964CBB302"/>
    <w:rsid w:val="00052FE7"/>
  </w:style>
  <w:style w:type="paragraph" w:customStyle="1" w:styleId="C8E17C4C8F564BB396AD531D6294C0CA">
    <w:name w:val="C8E17C4C8F564BB396AD531D6294C0CA"/>
    <w:rsid w:val="00052FE7"/>
  </w:style>
  <w:style w:type="paragraph" w:customStyle="1" w:styleId="7F7812F209484EA5A7E7D4C23CE32D17">
    <w:name w:val="7F7812F209484EA5A7E7D4C23CE32D17"/>
    <w:rsid w:val="008F6AEA"/>
  </w:style>
  <w:style w:type="paragraph" w:customStyle="1" w:styleId="92A9119604C54518AC1B89494921598A">
    <w:name w:val="92A9119604C54518AC1B89494921598A"/>
    <w:rsid w:val="008F6AEA"/>
  </w:style>
  <w:style w:type="paragraph" w:customStyle="1" w:styleId="2343B4567F7A4C949F81E867CFA9AEF6">
    <w:name w:val="2343B4567F7A4C949F81E867CFA9AEF6"/>
    <w:rsid w:val="008F6AEA"/>
  </w:style>
  <w:style w:type="paragraph" w:customStyle="1" w:styleId="7B19F13ACECB4D1EB611315F0D42AE46">
    <w:name w:val="7B19F13ACECB4D1EB611315F0D42AE46"/>
    <w:rsid w:val="008F6AEA"/>
  </w:style>
  <w:style w:type="paragraph" w:customStyle="1" w:styleId="42094BF12CAC4900A896A79A5563FA3F">
    <w:name w:val="42094BF12CAC4900A896A79A5563FA3F"/>
    <w:rsid w:val="008F6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1c220d08-bfcb-49af-8911-a05a7e7a2f50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2019-06-13T00:00:00</HeaderDate>
    <Office/>
    <Dnr/>
    <ParagrafNr/>
    <DocumentTitle/>
    <VisitingAddress/>
    <Extra1/>
    <Extra2/>
    <Extra3>Anders Österberg 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SY2CVNDC5XDY-369191429-7272</_dlc_DocId>
    <_dlc_DocIdUrl xmlns="a9ec56ab-dea3-443b-ae99-35f2199b5204">
      <Url>https://dhs.sp.regeringskansliet.se/yta/ud-mk_ur/_layouts/15/DocIdRedir.aspx?ID=SY2CVNDC5XDY-369191429-7272</Url>
      <Description>SY2CVNDC5XDY-369191429-7272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D39C-893A-4856-83DD-F532B47702E0}"/>
</file>

<file path=customXml/itemProps2.xml><?xml version="1.0" encoding="utf-8"?>
<ds:datastoreItem xmlns:ds="http://schemas.openxmlformats.org/officeDocument/2006/customXml" ds:itemID="{4F79AE34-C6E0-4D9A-9698-4F078FF1184F}"/>
</file>

<file path=customXml/itemProps3.xml><?xml version="1.0" encoding="utf-8"?>
<ds:datastoreItem xmlns:ds="http://schemas.openxmlformats.org/officeDocument/2006/customXml" ds:itemID="{BD916120-1132-4A93-A3A8-40E87992A6E7}"/>
</file>

<file path=customXml/itemProps4.xml><?xml version="1.0" encoding="utf-8"?>
<ds:datastoreItem xmlns:ds="http://schemas.openxmlformats.org/officeDocument/2006/customXml" ds:itemID="{635AB9BD-4FD8-4B51-96E6-E24955DA9913}"/>
</file>

<file path=customXml/itemProps5.xml><?xml version="1.0" encoding="utf-8"?>
<ds:datastoreItem xmlns:ds="http://schemas.openxmlformats.org/officeDocument/2006/customXml" ds:itemID="{FA28D39C-893A-4856-83DD-F532B47702E0}"/>
</file>

<file path=customXml/itemProps6.xml><?xml version="1.0" encoding="utf-8"?>
<ds:datastoreItem xmlns:ds="http://schemas.openxmlformats.org/officeDocument/2006/customXml" ds:itemID="{CBCF6358-0AD2-4AB2-90D6-257195834EB0}"/>
</file>

<file path=customXml/itemProps7.xml><?xml version="1.0" encoding="utf-8"?>
<ds:datastoreItem xmlns:ds="http://schemas.openxmlformats.org/officeDocument/2006/customXml" ds:itemID="{167B95C7-9175-4B4E-AC54-83C2468603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Grundberg</dc:creator>
  <cp:keywords/>
  <dc:description/>
  <cp:lastModifiedBy>Carina Stålberg</cp:lastModifiedBy>
  <cp:revision>3</cp:revision>
  <cp:lastPrinted>2019-06-13T13:05:00Z</cp:lastPrinted>
  <dcterms:created xsi:type="dcterms:W3CDTF">2019-06-13T13:05:00Z</dcterms:created>
  <dcterms:modified xsi:type="dcterms:W3CDTF">2019-06-13T13:07:00Z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52b0101e-f0c5-4038-ac5b-757de3b012b1</vt:lpwstr>
  </property>
</Properties>
</file>