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7A2D" w14:textId="77777777" w:rsidR="00582B86" w:rsidRDefault="00582B86" w:rsidP="00582B86">
      <w:pPr>
        <w:pStyle w:val="Rubrik"/>
      </w:pPr>
      <w:r>
        <w:t xml:space="preserve">Svar på fråga 2018/19:28 av </w:t>
      </w:r>
      <w:r w:rsidRPr="00582B86">
        <w:t>Åsa Coenraads (M)</w:t>
      </w:r>
      <w:r>
        <w:t xml:space="preserve"> </w:t>
      </w:r>
      <w:r>
        <w:br/>
      </w:r>
      <w:r w:rsidRPr="00582B86">
        <w:t>Djurrättsterrorism</w:t>
      </w:r>
      <w:r>
        <w:t xml:space="preserve"> </w:t>
      </w:r>
      <w:r w:rsidR="00CE523A">
        <w:t>och fråga 2018/19:55 av</w:t>
      </w:r>
      <w:r w:rsidR="003A3E95">
        <w:t xml:space="preserve"> </w:t>
      </w:r>
      <w:r w:rsidR="003A3E95" w:rsidRPr="003A3E95">
        <w:t>Lars Hjälmered</w:t>
      </w:r>
      <w:r w:rsidR="003A3E95">
        <w:t xml:space="preserve"> (M) </w:t>
      </w:r>
      <w:r w:rsidR="003A3E95" w:rsidRPr="003A3E95">
        <w:t>Åtgärder mot djurrättsterror</w:t>
      </w:r>
    </w:p>
    <w:p w14:paraId="22AF08AF" w14:textId="77777777" w:rsidR="003A3E95" w:rsidRPr="005064F8" w:rsidRDefault="00582B86" w:rsidP="003A3E95">
      <w:pPr>
        <w:pStyle w:val="Brdtext"/>
      </w:pPr>
      <w:r w:rsidRPr="00582B86">
        <w:t xml:space="preserve">Åsa Coenraads </w:t>
      </w:r>
      <w:r>
        <w:t xml:space="preserve">har frågat mig </w:t>
      </w:r>
      <w:r w:rsidR="005064F8">
        <w:t xml:space="preserve">vilka åtgärder som </w:t>
      </w:r>
      <w:r w:rsidRPr="00582B86">
        <w:t xml:space="preserve">jag avser att vidta för att hot och våld från djurrättsterrorister ska upphöra. </w:t>
      </w:r>
      <w:r w:rsidR="003A3E95" w:rsidRPr="005064F8">
        <w:t>Lars Hjälmered har frågat statsrådet Morgan Johansson om han bedömer att den förra regeringen har avsatt tillräckliga resurser för att upprätthålla samhällskontraktet för medborgare som utsätts för</w:t>
      </w:r>
      <w:r w:rsidR="008F3D4B">
        <w:t xml:space="preserve"> brottsliga djurrättsaktioner.</w:t>
      </w:r>
      <w:r w:rsidR="003A3E95" w:rsidRPr="005064F8">
        <w:t xml:space="preserve"> Vidare frågar Lars Hjälmered om ministern avser att föreslå straffskärpningar på området. </w:t>
      </w:r>
      <w:r w:rsidR="00AE4334" w:rsidRPr="005064F8">
        <w:t>Fråg</w:t>
      </w:r>
      <w:r w:rsidR="00AE4334">
        <w:t>an</w:t>
      </w:r>
      <w:r w:rsidR="00AE4334" w:rsidRPr="005064F8">
        <w:t xml:space="preserve"> </w:t>
      </w:r>
      <w:r w:rsidR="003A3E95" w:rsidRPr="005064F8">
        <w:t xml:space="preserve">har överlämnats till mig att besvara. </w:t>
      </w:r>
    </w:p>
    <w:p w14:paraId="2FECF0A0" w14:textId="77777777" w:rsidR="005166F6" w:rsidRDefault="005166F6" w:rsidP="005166F6">
      <w:pPr>
        <w:pStyle w:val="Brdtext"/>
        <w:spacing w:before="120"/>
      </w:pPr>
      <w:r>
        <w:t xml:space="preserve">Låt mig inledningsvis understryka att vi inte kan acceptera att någon för att uppnå politiska syften </w:t>
      </w:r>
      <w:r w:rsidRPr="00BD2A2E">
        <w:t>förstö</w:t>
      </w:r>
      <w:r>
        <w:t>r eller stjäl</w:t>
      </w:r>
      <w:r w:rsidRPr="00BD2A2E">
        <w:t xml:space="preserve"> någon annans egendom, eller i värsta fall skada</w:t>
      </w:r>
      <w:r>
        <w:t>r</w:t>
      </w:r>
      <w:r w:rsidRPr="00BD2A2E">
        <w:t xml:space="preserve"> andra människor</w:t>
      </w:r>
      <w:r w:rsidRPr="005064F8">
        <w:t xml:space="preserve">. </w:t>
      </w:r>
      <w:r w:rsidR="007F160F" w:rsidRPr="005064F8">
        <w:t>Detta har ingen plats i en demokrati och vi kan inte tolerera det i vårt samhälle.</w:t>
      </w:r>
      <w:r w:rsidR="007F160F">
        <w:t xml:space="preserve"> </w:t>
      </w:r>
      <w:r w:rsidRPr="00BD2A2E">
        <w:t xml:space="preserve">De som begår dessa brott äventyrar dessutom det målmedvetna arbete för ett stärkt djurskydd som seriösa organisationer och lantbrukare </w:t>
      </w:r>
      <w:r w:rsidR="00FD67C5">
        <w:t>utför</w:t>
      </w:r>
      <w:r w:rsidRPr="00BD2A2E">
        <w:t xml:space="preserve">. </w:t>
      </w:r>
    </w:p>
    <w:p w14:paraId="2FD7F5CE" w14:textId="25BE2118" w:rsidR="005166F6" w:rsidRDefault="005166F6" w:rsidP="005166F6">
      <w:pPr>
        <w:pStyle w:val="Brdtext"/>
        <w:rPr>
          <w:rFonts w:ascii="Garamond" w:eastAsia="Garamond" w:hAnsi="Garamond" w:cs="Times New Roman"/>
          <w:u w:val="single"/>
        </w:rPr>
      </w:pPr>
      <w:r w:rsidRPr="00BD2A2E">
        <w:t xml:space="preserve">Regeringen har vidtagit ett antal åtgärder för att den typ av brott som bland annat lantbrukare utsätts för ska hanteras effektivt av rättsväsendet, både avseende lagstiftning och resurser. </w:t>
      </w:r>
      <w:r w:rsidRPr="00BD2A2E">
        <w:rPr>
          <w:rFonts w:ascii="Garamond" w:eastAsia="Garamond" w:hAnsi="Garamond" w:cs="Times New Roman"/>
        </w:rPr>
        <w:t xml:space="preserve">Näringsidkare måste givetvis kunna bedriva sin verksamhet utan att riskera att utsättas för </w:t>
      </w:r>
      <w:r w:rsidR="002324C3" w:rsidRPr="009D3B3C">
        <w:rPr>
          <w:rFonts w:ascii="Garamond" w:eastAsia="Garamond" w:hAnsi="Garamond" w:cs="Times New Roman"/>
        </w:rPr>
        <w:t>ofredande, hot, skadegörelse eller andra brottsliga handlingar</w:t>
      </w:r>
      <w:r w:rsidR="008F3D4B">
        <w:rPr>
          <w:rFonts w:ascii="Garamond" w:eastAsia="Garamond" w:hAnsi="Garamond" w:cs="Times New Roman"/>
        </w:rPr>
        <w:t>.</w:t>
      </w:r>
      <w:r w:rsidR="00E00D20">
        <w:rPr>
          <w:rFonts w:ascii="Garamond" w:eastAsia="Garamond" w:hAnsi="Garamond" w:cs="Times New Roman"/>
          <w:u w:val="single"/>
        </w:rPr>
        <w:t xml:space="preserve"> </w:t>
      </w:r>
    </w:p>
    <w:p w14:paraId="0AFDA4D9" w14:textId="26F24767" w:rsidR="008F3D4B" w:rsidRDefault="008F3D4B" w:rsidP="008F3D4B">
      <w:pPr>
        <w:pStyle w:val="Brdtext"/>
      </w:pPr>
      <w:bookmarkStart w:id="0" w:name="_Hlk536541424"/>
      <w:r w:rsidRPr="008F3D4B">
        <w:rPr>
          <w:rFonts w:ascii="Garamond" w:eastAsia="Garamond" w:hAnsi="Garamond" w:cs="Times New Roman"/>
        </w:rPr>
        <w:t xml:space="preserve">Regeringen har lagt ett antal förslag till ny lagstiftning som är relevanta i </w:t>
      </w:r>
      <w:r>
        <w:rPr>
          <w:rFonts w:ascii="Garamond" w:eastAsia="Garamond" w:hAnsi="Garamond" w:cs="Times New Roman"/>
        </w:rPr>
        <w:t>detta sammanhang</w:t>
      </w:r>
      <w:r w:rsidRPr="008F3D4B">
        <w:rPr>
          <w:rFonts w:ascii="Garamond" w:eastAsia="Garamond" w:hAnsi="Garamond" w:cs="Times New Roman"/>
        </w:rPr>
        <w:t xml:space="preserve">. </w:t>
      </w:r>
      <w:r w:rsidR="00F9719C">
        <w:rPr>
          <w:rFonts w:ascii="Garamond" w:eastAsia="Garamond" w:hAnsi="Garamond" w:cs="Times New Roman"/>
        </w:rPr>
        <w:t xml:space="preserve">Det handlar exempelvis om en ny kamerabevakningslag som trädde i kraft den 1 augusti 2018, där den generella tillståndsplikt som tidigare gällt för kamerabevakning slopats. Den nya kamerabevakningslagen </w:t>
      </w:r>
      <w:r w:rsidR="00F9719C">
        <w:rPr>
          <w:rFonts w:ascii="Garamond" w:eastAsia="Garamond" w:hAnsi="Garamond" w:cs="Times New Roman"/>
        </w:rPr>
        <w:lastRenderedPageBreak/>
        <w:t xml:space="preserve">medför att kamerabevakning i samband med bl.a. jordbruksverksamhet nu kommer att kunna genomföras utan tillstånd. </w:t>
      </w:r>
      <w:r w:rsidR="00F9719C" w:rsidRPr="00F9719C">
        <w:rPr>
          <w:rStyle w:val="Betoning"/>
          <w:i w:val="0"/>
        </w:rPr>
        <w:t>Den 1</w:t>
      </w:r>
      <w:r w:rsidR="00F9719C">
        <w:rPr>
          <w:rStyle w:val="Betoning"/>
        </w:rPr>
        <w:t xml:space="preserve"> </w:t>
      </w:r>
      <w:r w:rsidR="00F9719C">
        <w:t xml:space="preserve">juli 2017 höjdes minimistraffet för grovt olaga hot. </w:t>
      </w:r>
      <w:r w:rsidR="0047173C" w:rsidRPr="00F51BDF">
        <w:t>Samma datum gjordes även lagändringar rörande skadegörelsebrottet. Bland annat skärptes straffskalan för grov skadegörelse till fängelse i lägst sex månader och högst sex år.</w:t>
      </w:r>
    </w:p>
    <w:p w14:paraId="24AEFE03" w14:textId="77777777" w:rsidR="00B92AEC" w:rsidRDefault="00B92AEC" w:rsidP="00B92AEC">
      <w:pPr>
        <w:pStyle w:val="Brdtext"/>
      </w:pPr>
      <w:r>
        <w:rPr>
          <w:rFonts w:ascii="Garamond" w:eastAsia="Garamond" w:hAnsi="Garamond" w:cs="Times New Roman"/>
        </w:rPr>
        <w:t>Regeringen har också nyligen aviserat åtgärder för att tryggheten ska öka och brottsligheten bekämpas.</w:t>
      </w:r>
    </w:p>
    <w:bookmarkEnd w:id="0"/>
    <w:p w14:paraId="3FA9D779" w14:textId="77777777" w:rsidR="005166F6" w:rsidRDefault="008F3D4B" w:rsidP="005166F6">
      <w:pPr>
        <w:pStyle w:val="Brdtext"/>
      </w:pPr>
      <w:r>
        <w:t xml:space="preserve">Dessutom </w:t>
      </w:r>
      <w:r w:rsidR="00751BB0" w:rsidRPr="005064F8">
        <w:t xml:space="preserve">är </w:t>
      </w:r>
      <w:r w:rsidR="00956F13" w:rsidRPr="005064F8">
        <w:t xml:space="preserve">den förra och nuvarande </w:t>
      </w:r>
      <w:r w:rsidR="00E00D20" w:rsidRPr="005064F8">
        <w:t xml:space="preserve">regeringens </w:t>
      </w:r>
      <w:r w:rsidR="00956F13" w:rsidRPr="005064F8">
        <w:t xml:space="preserve">satsningar på Polismyndigheten centrala. </w:t>
      </w:r>
      <w:r w:rsidR="005166F6" w:rsidRPr="005064F8">
        <w:t>En effektiv b</w:t>
      </w:r>
      <w:r w:rsidR="00C257DE" w:rsidRPr="005064F8">
        <w:t xml:space="preserve">rottsbekämpning kräver resurser </w:t>
      </w:r>
      <w:r w:rsidR="00C257DE">
        <w:t>och s</w:t>
      </w:r>
      <w:r w:rsidR="005166F6">
        <w:t xml:space="preserve">atsningen måste </w:t>
      </w:r>
      <w:r w:rsidR="005166F6" w:rsidRPr="005166F6">
        <w:t xml:space="preserve">förstås komma hela landet till del. Polismyndigheten måste kunna upprätthålla sin verksamhet i hela landet, såväl storstad som glesbygd. Hur polisen väljer att organisera sig och vilken typ av brott som ska utredas av vem måste däremot vara upp till myndighetsledningen att besluta om. </w:t>
      </w:r>
    </w:p>
    <w:p w14:paraId="0B1AE462" w14:textId="382FEB38" w:rsidR="002324C3" w:rsidRDefault="002324C3" w:rsidP="002324C3">
      <w:pPr>
        <w:pStyle w:val="Brdtext"/>
      </w:pPr>
      <w:r w:rsidRPr="002324C3">
        <w:t xml:space="preserve">Jag har talat med Polismyndigheten om denna typ av brottslighet och fått information om hur myndigheten arbetar. Jag vet att Polismyndigheten tar problematiken på allvar och att myndigheten samarbetar med Säkerhetspolisen. Jag har förtroende för myndigheternas arbete på området och kommer följa utvecklingen noga. Jag avser också att ha en fortsatt dialog med LRF och andra berörda aktörer. </w:t>
      </w:r>
    </w:p>
    <w:p w14:paraId="21B832E2" w14:textId="77777777" w:rsidR="002324C3" w:rsidRDefault="002324C3" w:rsidP="002324C3">
      <w:pPr>
        <w:rPr>
          <w:rFonts w:ascii="Garamond" w:hAnsi="Garamond"/>
          <w:sz w:val="27"/>
          <w:szCs w:val="27"/>
        </w:rPr>
      </w:pPr>
    </w:p>
    <w:p w14:paraId="740D5868" w14:textId="77777777" w:rsidR="002324C3" w:rsidRPr="005166F6" w:rsidRDefault="002324C3" w:rsidP="005166F6">
      <w:pPr>
        <w:pStyle w:val="Brdtext"/>
      </w:pPr>
    </w:p>
    <w:p w14:paraId="56E8EB9C" w14:textId="77777777" w:rsidR="00582B86" w:rsidRDefault="00582B86" w:rsidP="00582B86">
      <w:pPr>
        <w:autoSpaceDE w:val="0"/>
        <w:autoSpaceDN w:val="0"/>
        <w:adjustRightInd w:val="0"/>
        <w:spacing w:after="0" w:line="240" w:lineRule="auto"/>
      </w:pPr>
    </w:p>
    <w:p w14:paraId="40A39F81" w14:textId="77777777" w:rsidR="00582B86" w:rsidRDefault="00582B86" w:rsidP="00582B86">
      <w:pPr>
        <w:pStyle w:val="Brdtext"/>
      </w:pPr>
      <w:r>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2-06T00:00:00Z">
            <w:dateFormat w:val="d MMMM yyyy"/>
            <w:lid w:val="sv-SE"/>
            <w:storeMappedDataAs w:val="dateTime"/>
            <w:calendar w:val="gregorian"/>
          </w:date>
        </w:sdtPr>
        <w:sdtEndPr/>
        <w:sdtContent>
          <w:r>
            <w:t>6 februari 2019</w:t>
          </w:r>
        </w:sdtContent>
      </w:sdt>
    </w:p>
    <w:p w14:paraId="602AFDEA" w14:textId="77777777" w:rsidR="00582B86" w:rsidRDefault="00582B86" w:rsidP="00582B86">
      <w:pPr>
        <w:pStyle w:val="Brdtextutanavstnd"/>
      </w:pPr>
    </w:p>
    <w:p w14:paraId="6C5BE2FB" w14:textId="77777777" w:rsidR="00582B86" w:rsidRDefault="00582B86" w:rsidP="00582B86">
      <w:pPr>
        <w:pStyle w:val="Brdtextutanavstnd"/>
      </w:pPr>
    </w:p>
    <w:p w14:paraId="1C1FA362" w14:textId="77777777" w:rsidR="00582B86" w:rsidRDefault="00582B86" w:rsidP="00582B86">
      <w:pPr>
        <w:pStyle w:val="Brdtextutanavstnd"/>
      </w:pPr>
    </w:p>
    <w:p w14:paraId="04CBA52C" w14:textId="77777777" w:rsidR="00B31BFB" w:rsidRPr="006273E4" w:rsidRDefault="008145C5" w:rsidP="007F160F">
      <w:pPr>
        <w:pStyle w:val="Brdtext"/>
      </w:pPr>
      <w:r>
        <w:t>Mikael Damberg</w:t>
      </w:r>
      <w:bookmarkStart w:id="1" w:name="_GoBack"/>
      <w:bookmarkEnd w:id="1"/>
    </w:p>
    <w:sectPr w:rsidR="00B31BFB" w:rsidRPr="006273E4" w:rsidSect="00582B86">
      <w:headerReference w:type="even" r:id="rId14"/>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BF47" w14:textId="77777777" w:rsidR="00F87281" w:rsidRDefault="00F87281" w:rsidP="00A87A54">
      <w:pPr>
        <w:spacing w:after="0" w:line="240" w:lineRule="auto"/>
      </w:pPr>
      <w:r>
        <w:separator/>
      </w:r>
    </w:p>
  </w:endnote>
  <w:endnote w:type="continuationSeparator" w:id="0">
    <w:p w14:paraId="0EDCB5BD" w14:textId="77777777" w:rsidR="00F87281" w:rsidRDefault="00F872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8C531ED" w14:textId="77777777" w:rsidTr="006A26EC">
      <w:trPr>
        <w:trHeight w:val="227"/>
        <w:jc w:val="right"/>
      </w:trPr>
      <w:tc>
        <w:tcPr>
          <w:tcW w:w="708" w:type="dxa"/>
          <w:vAlign w:val="bottom"/>
        </w:tcPr>
        <w:p w14:paraId="4C064D02" w14:textId="36AC860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A16E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A16ED">
            <w:rPr>
              <w:rStyle w:val="Sidnummer"/>
              <w:noProof/>
            </w:rPr>
            <w:t>2</w:t>
          </w:r>
          <w:r>
            <w:rPr>
              <w:rStyle w:val="Sidnummer"/>
            </w:rPr>
            <w:fldChar w:fldCharType="end"/>
          </w:r>
          <w:r>
            <w:rPr>
              <w:rStyle w:val="Sidnummer"/>
            </w:rPr>
            <w:t>)</w:t>
          </w:r>
        </w:p>
      </w:tc>
    </w:tr>
    <w:tr w:rsidR="005606BC" w:rsidRPr="00347E11" w14:paraId="4E328626" w14:textId="77777777" w:rsidTr="006A26EC">
      <w:trPr>
        <w:trHeight w:val="850"/>
        <w:jc w:val="right"/>
      </w:trPr>
      <w:tc>
        <w:tcPr>
          <w:tcW w:w="708" w:type="dxa"/>
          <w:vAlign w:val="bottom"/>
        </w:tcPr>
        <w:p w14:paraId="30191B21" w14:textId="77777777" w:rsidR="005606BC" w:rsidRPr="00347E11" w:rsidRDefault="005606BC" w:rsidP="005606BC">
          <w:pPr>
            <w:pStyle w:val="Sidfot"/>
            <w:spacing w:line="276" w:lineRule="auto"/>
            <w:jc w:val="right"/>
          </w:pPr>
        </w:p>
      </w:tc>
    </w:tr>
  </w:tbl>
  <w:p w14:paraId="03512C6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5AD19C" w14:textId="77777777" w:rsidTr="001F4302">
      <w:trPr>
        <w:trHeight w:val="510"/>
      </w:trPr>
      <w:tc>
        <w:tcPr>
          <w:tcW w:w="8525" w:type="dxa"/>
          <w:gridSpan w:val="2"/>
          <w:vAlign w:val="bottom"/>
        </w:tcPr>
        <w:p w14:paraId="2FC450C1" w14:textId="77777777" w:rsidR="00347E11" w:rsidRPr="00347E11" w:rsidRDefault="00347E11" w:rsidP="00347E11">
          <w:pPr>
            <w:pStyle w:val="Sidfot"/>
            <w:rPr>
              <w:sz w:val="8"/>
            </w:rPr>
          </w:pPr>
        </w:p>
      </w:tc>
    </w:tr>
    <w:tr w:rsidR="00093408" w:rsidRPr="00EE3C0F" w14:paraId="54EBDD9B" w14:textId="77777777" w:rsidTr="00C26068">
      <w:trPr>
        <w:trHeight w:val="227"/>
      </w:trPr>
      <w:tc>
        <w:tcPr>
          <w:tcW w:w="4074" w:type="dxa"/>
        </w:tcPr>
        <w:p w14:paraId="4C280AD0" w14:textId="77777777" w:rsidR="00347E11" w:rsidRPr="00F53AEA" w:rsidRDefault="00347E11" w:rsidP="00C26068">
          <w:pPr>
            <w:pStyle w:val="Sidfot"/>
            <w:spacing w:line="276" w:lineRule="auto"/>
          </w:pPr>
        </w:p>
      </w:tc>
      <w:tc>
        <w:tcPr>
          <w:tcW w:w="4451" w:type="dxa"/>
        </w:tcPr>
        <w:p w14:paraId="3733AFCB" w14:textId="77777777" w:rsidR="00093408" w:rsidRPr="00F53AEA" w:rsidRDefault="00093408" w:rsidP="00F53AEA">
          <w:pPr>
            <w:pStyle w:val="Sidfot"/>
            <w:spacing w:line="276" w:lineRule="auto"/>
          </w:pPr>
        </w:p>
      </w:tc>
    </w:tr>
  </w:tbl>
  <w:p w14:paraId="77A15B7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6063" w14:textId="77777777" w:rsidR="00F87281" w:rsidRDefault="00F87281" w:rsidP="00A87A54">
      <w:pPr>
        <w:spacing w:after="0" w:line="240" w:lineRule="auto"/>
      </w:pPr>
      <w:r>
        <w:separator/>
      </w:r>
    </w:p>
  </w:footnote>
  <w:footnote w:type="continuationSeparator" w:id="0">
    <w:p w14:paraId="63461283" w14:textId="77777777" w:rsidR="00F87281" w:rsidRDefault="00F872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754F" w14:textId="5B8FEF25" w:rsidR="004E7128" w:rsidRDefault="004E71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30D0" w14:textId="3BD63881" w:rsidR="004E7128" w:rsidRDefault="004E712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58C638C0" w14:textId="77777777" w:rsidTr="00C93EBA">
      <w:trPr>
        <w:trHeight w:val="227"/>
      </w:trPr>
      <w:tc>
        <w:tcPr>
          <w:tcW w:w="5534" w:type="dxa"/>
        </w:tcPr>
        <w:p w14:paraId="649569C7" w14:textId="77777777" w:rsidR="00582B86" w:rsidRPr="007D73AB" w:rsidRDefault="00582B86">
          <w:pPr>
            <w:pStyle w:val="Sidhuvud"/>
          </w:pPr>
        </w:p>
      </w:tc>
      <w:tc>
        <w:tcPr>
          <w:tcW w:w="3170" w:type="dxa"/>
          <w:vAlign w:val="bottom"/>
        </w:tcPr>
        <w:p w14:paraId="5307E6EF" w14:textId="77777777" w:rsidR="00582B86" w:rsidRPr="007D73AB" w:rsidRDefault="00582B86" w:rsidP="00340DE0">
          <w:pPr>
            <w:pStyle w:val="Sidhuvud"/>
          </w:pPr>
        </w:p>
      </w:tc>
      <w:tc>
        <w:tcPr>
          <w:tcW w:w="1134" w:type="dxa"/>
        </w:tcPr>
        <w:p w14:paraId="71335163" w14:textId="77777777" w:rsidR="00582B86" w:rsidRDefault="00582B86" w:rsidP="005A703A">
          <w:pPr>
            <w:pStyle w:val="Sidhuvud"/>
          </w:pPr>
        </w:p>
      </w:tc>
    </w:tr>
    <w:tr w:rsidR="00582B86" w14:paraId="5B93CF63" w14:textId="77777777" w:rsidTr="00C93EBA">
      <w:trPr>
        <w:trHeight w:val="1928"/>
      </w:trPr>
      <w:tc>
        <w:tcPr>
          <w:tcW w:w="5534" w:type="dxa"/>
        </w:tcPr>
        <w:p w14:paraId="477C0C45" w14:textId="77777777" w:rsidR="00582B86" w:rsidRPr="00340DE0" w:rsidRDefault="00582B86" w:rsidP="00340DE0">
          <w:pPr>
            <w:pStyle w:val="Sidhuvud"/>
          </w:pPr>
          <w:r>
            <w:rPr>
              <w:noProof/>
            </w:rPr>
            <w:drawing>
              <wp:inline distT="0" distB="0" distL="0" distR="0" wp14:anchorId="5B31593E" wp14:editId="0F3994A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879742" w14:textId="77777777" w:rsidR="00582B86" w:rsidRDefault="00582B86" w:rsidP="00EE3C0F">
          <w:pPr>
            <w:pStyle w:val="Sidhuvud"/>
          </w:pPr>
        </w:p>
        <w:p w14:paraId="48C28196" w14:textId="77777777" w:rsidR="00582B86" w:rsidRDefault="00582B86" w:rsidP="00EE3C0F">
          <w:pPr>
            <w:pStyle w:val="Sidhuvud"/>
          </w:pPr>
        </w:p>
        <w:p w14:paraId="68F243B0"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311B9BDE" w14:textId="77777777" w:rsidR="00582B86" w:rsidRDefault="00B3307D" w:rsidP="00EE3C0F">
              <w:pPr>
                <w:pStyle w:val="Sidhuvud"/>
              </w:pPr>
              <w:r>
                <w:t>Ju2019/00251/POL</w:t>
              </w:r>
            </w:p>
          </w:sdtContent>
        </w:sdt>
        <w:sdt>
          <w:sdtPr>
            <w:alias w:val="DocNumber"/>
            <w:tag w:val="DocNumber"/>
            <w:id w:val="1726028884"/>
            <w:placeholder>
              <w:docPart w:val="5184C5F47CAF4E46BFF2FBE7D99B031C"/>
            </w:placeholder>
            <w:dataBinding w:prefixMappings="xmlns:ns0='http://lp/documentinfo/RK' " w:xpath="/ns0:DocumentInfo[1]/ns0:BaseInfo[1]/ns0:DocNumber[1]" w:storeItemID="{A0FE2748-6F6D-47EF-A3F3-BA7F2EB30C64}"/>
            <w:text/>
          </w:sdtPr>
          <w:sdtEndPr/>
          <w:sdtContent>
            <w:p w14:paraId="0B3760D4" w14:textId="77777777" w:rsidR="00582B86" w:rsidRDefault="00CE523A" w:rsidP="00EE3C0F">
              <w:pPr>
                <w:pStyle w:val="Sidhuvud"/>
              </w:pPr>
              <w:r>
                <w:t>Ju2019/</w:t>
              </w:r>
              <w:r w:rsidR="00E45E7A">
                <w:t>00280</w:t>
              </w:r>
              <w:r w:rsidRPr="00A607AE">
                <w:t>/POL</w:t>
              </w:r>
            </w:p>
          </w:sdtContent>
        </w:sdt>
        <w:p w14:paraId="668A5BF0" w14:textId="77777777" w:rsidR="00582B86" w:rsidRDefault="00582B86" w:rsidP="00EE3C0F">
          <w:pPr>
            <w:pStyle w:val="Sidhuvud"/>
          </w:pPr>
        </w:p>
      </w:tc>
      <w:tc>
        <w:tcPr>
          <w:tcW w:w="1134" w:type="dxa"/>
        </w:tcPr>
        <w:p w14:paraId="64F5E57F" w14:textId="77777777" w:rsidR="00582B86" w:rsidRDefault="00582B86" w:rsidP="0094502D">
          <w:pPr>
            <w:pStyle w:val="Sidhuvud"/>
          </w:pPr>
        </w:p>
        <w:p w14:paraId="487214C6" w14:textId="77777777" w:rsidR="00582B86" w:rsidRPr="0094502D" w:rsidRDefault="00582B86" w:rsidP="00EC71A6">
          <w:pPr>
            <w:pStyle w:val="Sidhuvud"/>
          </w:pPr>
        </w:p>
      </w:tc>
    </w:tr>
    <w:tr w:rsidR="00582B86" w14:paraId="02B0B987"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5087F28A" w14:textId="77777777" w:rsidR="00582B86" w:rsidRPr="00582B86" w:rsidRDefault="00582B86" w:rsidP="00340DE0">
              <w:pPr>
                <w:pStyle w:val="Sidhuvud"/>
                <w:rPr>
                  <w:b/>
                </w:rPr>
              </w:pPr>
              <w:r w:rsidRPr="00582B86">
                <w:rPr>
                  <w:b/>
                </w:rPr>
                <w:t>Justitiedepartementet</w:t>
              </w:r>
            </w:p>
            <w:p w14:paraId="0A706F5A" w14:textId="77777777" w:rsidR="0008625E" w:rsidRDefault="008145C5" w:rsidP="00340DE0">
              <w:pPr>
                <w:pStyle w:val="Sidhuvud"/>
              </w:pPr>
              <w:r>
                <w:t>I</w:t>
              </w:r>
              <w:r w:rsidR="00582B86" w:rsidRPr="00582B86">
                <w:t>nrikesministern</w:t>
              </w:r>
            </w:p>
            <w:p w14:paraId="0F9F1812" w14:textId="0359EC34"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656B2ECC" w14:textId="77777777" w:rsidR="00582B86" w:rsidRDefault="00582B86" w:rsidP="00547B89">
              <w:pPr>
                <w:pStyle w:val="Sidhuvud"/>
              </w:pPr>
              <w:r>
                <w:t>Till riksdagen</w:t>
              </w:r>
            </w:p>
          </w:tc>
        </w:sdtContent>
      </w:sdt>
      <w:tc>
        <w:tcPr>
          <w:tcW w:w="1134" w:type="dxa"/>
        </w:tcPr>
        <w:p w14:paraId="5BEF3428" w14:textId="77777777" w:rsidR="00582B86" w:rsidRDefault="00582B86" w:rsidP="003E6020">
          <w:pPr>
            <w:pStyle w:val="Sidhuvud"/>
          </w:pPr>
        </w:p>
      </w:tc>
    </w:tr>
  </w:tbl>
  <w:p w14:paraId="50CA1F19" w14:textId="4CBF2233"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5E"/>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24C3"/>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623F"/>
    <w:rsid w:val="00437459"/>
    <w:rsid w:val="00441D70"/>
    <w:rsid w:val="004425C2"/>
    <w:rsid w:val="00445604"/>
    <w:rsid w:val="00453B8D"/>
    <w:rsid w:val="004557F3"/>
    <w:rsid w:val="0045607E"/>
    <w:rsid w:val="00456DC3"/>
    <w:rsid w:val="0046337E"/>
    <w:rsid w:val="00464CA1"/>
    <w:rsid w:val="004660C8"/>
    <w:rsid w:val="00467DEF"/>
    <w:rsid w:val="0047173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29F2"/>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91A"/>
    <w:rsid w:val="00750C93"/>
    <w:rsid w:val="00751BB0"/>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6ED"/>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6561"/>
    <w:rsid w:val="00946B39"/>
    <w:rsid w:val="00947013"/>
    <w:rsid w:val="00956F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0D20"/>
    <w:rsid w:val="00E022DA"/>
    <w:rsid w:val="00E03BCB"/>
    <w:rsid w:val="00E124DC"/>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4EBE0C"/>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4042">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5184C5F47CAF4E46BFF2FBE7D99B031C"/>
        <w:category>
          <w:name w:val="Allmänt"/>
          <w:gallery w:val="placeholder"/>
        </w:category>
        <w:types>
          <w:type w:val="bbPlcHdr"/>
        </w:types>
        <w:behaviors>
          <w:behavior w:val="content"/>
        </w:behaviors>
        <w:guid w:val="{038368F0-131B-41C9-98C1-7046856A571C}"/>
      </w:docPartPr>
      <w:docPartBody>
        <w:p w:rsidR="00536697" w:rsidRDefault="00EC7B8D" w:rsidP="00EC7B8D">
          <w:pPr>
            <w:pStyle w:val="5184C5F47CAF4E46BFF2FBE7D99B031C"/>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536697"/>
    <w:rsid w:val="00971B43"/>
    <w:rsid w:val="00EC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edd66bc0-0811-473f-bf80-1014e09f85c5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2019-02-06T00:00:00</HeaderDate>
    <Office/>
    <Dnr>Ju2019/00251/POL</Dnr>
    <ParagrafNr/>
    <DocumentTitle/>
    <VisitingAddress/>
    <Extra1/>
    <Extra2/>
    <Extra3/>
    <Number/>
    <Recipient>Till riksdagen</Recipient>
    <SenderText/>
    <DocNumber>Ju2019/00280/POL</DocNumber>
    <Doclanguage>1053</Doclanguage>
    <Appendix/>
    <LogotypeName>RK_LOGO_SV_BW.emf</LogotypeName>
  </BaseInfo>
</DocumentInfo>
</file>

<file path=customXml/itemProps1.xml><?xml version="1.0" encoding="utf-8"?>
<ds:datastoreItem xmlns:ds="http://schemas.openxmlformats.org/officeDocument/2006/customXml" ds:itemID="{D72FEFF4-8612-4D92-A249-0BD9BF24739A}"/>
</file>

<file path=customXml/itemProps2.xml><?xml version="1.0" encoding="utf-8"?>
<ds:datastoreItem xmlns:ds="http://schemas.openxmlformats.org/officeDocument/2006/customXml" ds:itemID="{D99003F8-4FF4-4C06-BB21-8E73CD2C1C07}"/>
</file>

<file path=customXml/itemProps3.xml><?xml version="1.0" encoding="utf-8"?>
<ds:datastoreItem xmlns:ds="http://schemas.openxmlformats.org/officeDocument/2006/customXml" ds:itemID="{5E731D01-33DB-4115-9084-336AAEF46C9E}"/>
</file>

<file path=customXml/itemProps4.xml><?xml version="1.0" encoding="utf-8"?>
<ds:datastoreItem xmlns:ds="http://schemas.openxmlformats.org/officeDocument/2006/customXml" ds:itemID="{56D3A36D-ACE9-461F-9464-65EA6E152392}"/>
</file>

<file path=customXml/itemProps5.xml><?xml version="1.0" encoding="utf-8"?>
<ds:datastoreItem xmlns:ds="http://schemas.openxmlformats.org/officeDocument/2006/customXml" ds:itemID="{D72FEFF4-8612-4D92-A249-0BD9BF24739A}"/>
</file>

<file path=customXml/itemProps6.xml><?xml version="1.0" encoding="utf-8"?>
<ds:datastoreItem xmlns:ds="http://schemas.openxmlformats.org/officeDocument/2006/customXml" ds:itemID="{F6D3A8AC-3C66-4A91-ACAA-ED5D2D47BAF9}"/>
</file>

<file path=customXml/itemProps7.xml><?xml version="1.0" encoding="utf-8"?>
<ds:datastoreItem xmlns:ds="http://schemas.openxmlformats.org/officeDocument/2006/customXml" ds:itemID="{A0FE2748-6F6D-47EF-A3F3-BA7F2EB30C64}"/>
</file>

<file path=docProps/app.xml><?xml version="1.0" encoding="utf-8"?>
<Properties xmlns="http://schemas.openxmlformats.org/officeDocument/2006/extended-properties" xmlns:vt="http://schemas.openxmlformats.org/officeDocument/2006/docPropsVTypes">
  <Template>RK Basmall</Template>
  <TotalTime>0</TotalTime>
  <Pages>2</Pages>
  <Words>480</Words>
  <Characters>2548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Skäringer</dc:creator>
  <cp:keywords/>
  <dc:description/>
  <cp:lastModifiedBy>Malin Skäringer</cp:lastModifiedBy>
  <cp:revision>8</cp:revision>
  <cp:lastPrinted>2019-01-29T09:15:00Z</cp:lastPrinted>
  <dcterms:created xsi:type="dcterms:W3CDTF">2019-01-30T09:41:00Z</dcterms:created>
  <dcterms:modified xsi:type="dcterms:W3CDTF">2019-02-05T13:41:00Z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ab489e9f-d049-49ed-8be9-60fa46efc551</vt:lpwstr>
  </property>
</Properties>
</file>