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5753" w14:textId="22608997" w:rsidR="003A41E7" w:rsidRDefault="003A41E7" w:rsidP="00DA0661">
      <w:pPr>
        <w:pStyle w:val="Rubrik"/>
      </w:pPr>
      <w:bookmarkStart w:id="0" w:name="Start"/>
      <w:bookmarkEnd w:id="0"/>
      <w:r>
        <w:t>Svar på fråga 2017/18:489 av Fredrik Malm (L)</w:t>
      </w:r>
      <w:r>
        <w:br/>
        <w:t>Ogrundade ansökningar som stoppar lagakraftvunna avvisningsdomar</w:t>
      </w:r>
    </w:p>
    <w:p w14:paraId="3975E392" w14:textId="13405269" w:rsidR="003A41E7" w:rsidRPr="00D71CB0" w:rsidRDefault="003A41E7" w:rsidP="003A41E7">
      <w:pPr>
        <w:autoSpaceDE w:val="0"/>
        <w:autoSpaceDN w:val="0"/>
        <w:adjustRightInd w:val="0"/>
        <w:spacing w:after="0" w:line="240" w:lineRule="auto"/>
        <w:rPr>
          <w:rFonts w:cs="Times New Roman"/>
        </w:rPr>
      </w:pPr>
      <w:r w:rsidRPr="00D71CB0">
        <w:rPr>
          <w:rFonts w:cs="Times New Roman"/>
        </w:rPr>
        <w:t>Fredrik Malm har frågat mig om jag anser att det är rimligt att uppenbarligen ogrundade ansökningar stoppar lagakraftvunna avvisningsdomar, och vilka åtgärder jag annars avser att vidta för att komma till rätta med detta.</w:t>
      </w:r>
    </w:p>
    <w:p w14:paraId="7AA81866" w14:textId="77777777" w:rsidR="003A41E7" w:rsidRPr="00D71CB0" w:rsidRDefault="003A41E7" w:rsidP="003A41E7">
      <w:pPr>
        <w:autoSpaceDE w:val="0"/>
        <w:autoSpaceDN w:val="0"/>
        <w:adjustRightInd w:val="0"/>
        <w:spacing w:after="0" w:line="240" w:lineRule="auto"/>
        <w:rPr>
          <w:rFonts w:cs="Times New Roman"/>
        </w:rPr>
      </w:pPr>
    </w:p>
    <w:p w14:paraId="1DBD0262" w14:textId="20D49C93" w:rsidR="003A41E7" w:rsidRPr="00D71CB0" w:rsidRDefault="00E478C6" w:rsidP="003A41E7">
      <w:pPr>
        <w:autoSpaceDE w:val="0"/>
        <w:autoSpaceDN w:val="0"/>
        <w:adjustRightInd w:val="0"/>
        <w:spacing w:after="0" w:line="240" w:lineRule="auto"/>
        <w:rPr>
          <w:rFonts w:cs="Times New Roman"/>
        </w:rPr>
      </w:pPr>
      <w:r w:rsidRPr="00D71CB0">
        <w:rPr>
          <w:rFonts w:cs="Times New Roman"/>
        </w:rPr>
        <w:t>För att kunna upprätthålla en långsiktigt hållbar och human migrationspolitik är det avgörande att personer, som efter en rättssäker prövning av asylskälen har fått ett avvisnings- eller utvisningsbeslut, återvänder</w:t>
      </w:r>
      <w:bookmarkStart w:id="1" w:name="_GoBack"/>
      <w:bookmarkEnd w:id="1"/>
      <w:r w:rsidRPr="00D71CB0">
        <w:rPr>
          <w:rFonts w:cs="Times New Roman"/>
        </w:rPr>
        <w:t xml:space="preserve"> så snabbt som möjligt till sitt hemland eller annat land. Regeringen har vidtagit en rad åtgärder för att säkerställa att beslut om avvisning eller utvisning ska kunna genomföras på ett välordnat sätt.</w:t>
      </w:r>
    </w:p>
    <w:p w14:paraId="4494ECDF" w14:textId="0D335F8A" w:rsidR="00E478C6" w:rsidRPr="00786F63" w:rsidRDefault="00E478C6" w:rsidP="003A41E7">
      <w:pPr>
        <w:autoSpaceDE w:val="0"/>
        <w:autoSpaceDN w:val="0"/>
        <w:adjustRightInd w:val="0"/>
        <w:spacing w:after="0" w:line="240" w:lineRule="auto"/>
        <w:rPr>
          <w:rFonts w:cs="Times New Roman"/>
        </w:rPr>
      </w:pPr>
    </w:p>
    <w:p w14:paraId="3E29214F" w14:textId="21163A1E" w:rsidR="00D71CB0" w:rsidRPr="00786F63" w:rsidRDefault="00856896" w:rsidP="00D71CB0">
      <w:pPr>
        <w:pStyle w:val="RKnormal"/>
        <w:rPr>
          <w:rFonts w:asciiTheme="minorHAnsi" w:hAnsiTheme="minorHAnsi"/>
          <w:sz w:val="25"/>
          <w:szCs w:val="25"/>
        </w:rPr>
      </w:pPr>
      <w:r>
        <w:rPr>
          <w:rFonts w:asciiTheme="minorHAnsi" w:hAnsiTheme="minorHAnsi"/>
          <w:iCs/>
          <w:sz w:val="25"/>
          <w:szCs w:val="25"/>
        </w:rPr>
        <w:t>Den aktuella frågan bereds för närvarande inom Regeringskansliet.</w:t>
      </w:r>
    </w:p>
    <w:p w14:paraId="771130DB" w14:textId="2CCD42FE" w:rsidR="003A41E7" w:rsidRDefault="003A41E7" w:rsidP="003A41E7">
      <w:pPr>
        <w:autoSpaceDE w:val="0"/>
        <w:autoSpaceDN w:val="0"/>
        <w:adjustRightInd w:val="0"/>
        <w:spacing w:after="0" w:line="240" w:lineRule="auto"/>
      </w:pPr>
    </w:p>
    <w:p w14:paraId="698C37CB" w14:textId="77777777" w:rsidR="003A41E7" w:rsidRDefault="003A41E7" w:rsidP="006A12F1">
      <w:pPr>
        <w:pStyle w:val="Brdtext"/>
      </w:pPr>
      <w:r>
        <w:t xml:space="preserve">Stockholm den </w:t>
      </w:r>
      <w:sdt>
        <w:sdtPr>
          <w:id w:val="-1225218591"/>
          <w:placeholder>
            <w:docPart w:val="A43269571B33445FB6DA64466C5A3D4D"/>
          </w:placeholder>
          <w:dataBinding w:prefixMappings="xmlns:ns0='http://lp/documentinfo/RK' " w:xpath="/ns0:DocumentInfo[1]/ns0:BaseInfo[1]/ns0:HeaderDate[1]" w:storeItemID="{7C17165F-5F7B-4E1C-B57D-7C752ABA4B5B}"/>
          <w:date w:fullDate="2017-12-28T00:00:00Z">
            <w:dateFormat w:val="d MMMM yyyy"/>
            <w:lid w:val="sv-SE"/>
            <w:storeMappedDataAs w:val="dateTime"/>
            <w:calendar w:val="gregorian"/>
          </w:date>
        </w:sdtPr>
        <w:sdtEndPr/>
        <w:sdtContent>
          <w:r>
            <w:t>28 december 2017</w:t>
          </w:r>
        </w:sdtContent>
      </w:sdt>
    </w:p>
    <w:p w14:paraId="76EB0538" w14:textId="733272BE" w:rsidR="003A41E7" w:rsidRDefault="003A41E7" w:rsidP="004E7A8F">
      <w:pPr>
        <w:pStyle w:val="Brdtextutanavstnd"/>
      </w:pPr>
    </w:p>
    <w:p w14:paraId="3134303A" w14:textId="3079DFFC" w:rsidR="003A41E7" w:rsidRDefault="003A41E7" w:rsidP="00422A41">
      <w:pPr>
        <w:pStyle w:val="Brdtext"/>
      </w:pPr>
      <w:r>
        <w:t>Heléne Fritzon</w:t>
      </w:r>
    </w:p>
    <w:p w14:paraId="3A2AF6B7" w14:textId="77777777" w:rsidR="003A41E7" w:rsidRPr="00DB48AB" w:rsidRDefault="003A41E7" w:rsidP="00DB48AB">
      <w:pPr>
        <w:pStyle w:val="Brdtext"/>
      </w:pPr>
    </w:p>
    <w:sectPr w:rsidR="003A41E7" w:rsidRPr="00DB48AB" w:rsidSect="003A41E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E643" w14:textId="77777777" w:rsidR="003A41E7" w:rsidRDefault="003A41E7" w:rsidP="00A87A54">
      <w:pPr>
        <w:spacing w:after="0" w:line="240" w:lineRule="auto"/>
      </w:pPr>
      <w:r>
        <w:separator/>
      </w:r>
    </w:p>
  </w:endnote>
  <w:endnote w:type="continuationSeparator" w:id="0">
    <w:p w14:paraId="6BF9012C" w14:textId="77777777" w:rsidR="003A41E7" w:rsidRDefault="003A41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B699A1" w14:textId="77777777" w:rsidTr="006A26EC">
      <w:trPr>
        <w:trHeight w:val="227"/>
        <w:jc w:val="right"/>
      </w:trPr>
      <w:tc>
        <w:tcPr>
          <w:tcW w:w="708" w:type="dxa"/>
          <w:vAlign w:val="bottom"/>
        </w:tcPr>
        <w:p w14:paraId="38E43AF5" w14:textId="4797F71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70D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E70D9">
            <w:rPr>
              <w:rStyle w:val="Sidnummer"/>
              <w:noProof/>
            </w:rPr>
            <w:t>2</w:t>
          </w:r>
          <w:r>
            <w:rPr>
              <w:rStyle w:val="Sidnummer"/>
            </w:rPr>
            <w:fldChar w:fldCharType="end"/>
          </w:r>
          <w:r>
            <w:rPr>
              <w:rStyle w:val="Sidnummer"/>
            </w:rPr>
            <w:t>)</w:t>
          </w:r>
        </w:p>
      </w:tc>
    </w:tr>
    <w:tr w:rsidR="005606BC" w:rsidRPr="00347E11" w14:paraId="4CC6FFEA" w14:textId="77777777" w:rsidTr="006A26EC">
      <w:trPr>
        <w:trHeight w:val="850"/>
        <w:jc w:val="right"/>
      </w:trPr>
      <w:tc>
        <w:tcPr>
          <w:tcW w:w="708" w:type="dxa"/>
          <w:vAlign w:val="bottom"/>
        </w:tcPr>
        <w:p w14:paraId="46307A0C" w14:textId="77777777" w:rsidR="005606BC" w:rsidRPr="00347E11" w:rsidRDefault="005606BC" w:rsidP="005606BC">
          <w:pPr>
            <w:pStyle w:val="Sidfot"/>
            <w:spacing w:line="276" w:lineRule="auto"/>
            <w:jc w:val="right"/>
          </w:pPr>
        </w:p>
      </w:tc>
    </w:tr>
  </w:tbl>
  <w:p w14:paraId="0954A0E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AD1383" w14:textId="77777777" w:rsidTr="001F4302">
      <w:trPr>
        <w:trHeight w:val="510"/>
      </w:trPr>
      <w:tc>
        <w:tcPr>
          <w:tcW w:w="8525" w:type="dxa"/>
          <w:gridSpan w:val="2"/>
          <w:vAlign w:val="bottom"/>
        </w:tcPr>
        <w:p w14:paraId="5594AC91" w14:textId="77777777" w:rsidR="00347E11" w:rsidRPr="00347E11" w:rsidRDefault="00347E11" w:rsidP="00347E11">
          <w:pPr>
            <w:pStyle w:val="Sidfot"/>
            <w:rPr>
              <w:sz w:val="8"/>
            </w:rPr>
          </w:pPr>
        </w:p>
      </w:tc>
    </w:tr>
    <w:tr w:rsidR="00093408" w:rsidRPr="00EE3C0F" w14:paraId="2E2E364A" w14:textId="77777777" w:rsidTr="00C26068">
      <w:trPr>
        <w:trHeight w:val="227"/>
      </w:trPr>
      <w:tc>
        <w:tcPr>
          <w:tcW w:w="4074" w:type="dxa"/>
        </w:tcPr>
        <w:p w14:paraId="61D26473" w14:textId="77777777" w:rsidR="00347E11" w:rsidRPr="00F53AEA" w:rsidRDefault="00347E11" w:rsidP="00C26068">
          <w:pPr>
            <w:pStyle w:val="Sidfot"/>
            <w:spacing w:line="276" w:lineRule="auto"/>
          </w:pPr>
        </w:p>
      </w:tc>
      <w:tc>
        <w:tcPr>
          <w:tcW w:w="4451" w:type="dxa"/>
        </w:tcPr>
        <w:p w14:paraId="5F648424" w14:textId="77777777" w:rsidR="00093408" w:rsidRPr="00F53AEA" w:rsidRDefault="00093408" w:rsidP="00F53AEA">
          <w:pPr>
            <w:pStyle w:val="Sidfot"/>
            <w:spacing w:line="276" w:lineRule="auto"/>
          </w:pPr>
        </w:p>
      </w:tc>
    </w:tr>
  </w:tbl>
  <w:p w14:paraId="3DE58D3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8674" w14:textId="77777777" w:rsidR="003A41E7" w:rsidRDefault="003A41E7" w:rsidP="00A87A54">
      <w:pPr>
        <w:spacing w:after="0" w:line="240" w:lineRule="auto"/>
      </w:pPr>
      <w:r>
        <w:separator/>
      </w:r>
    </w:p>
  </w:footnote>
  <w:footnote w:type="continuationSeparator" w:id="0">
    <w:p w14:paraId="1B9851FE" w14:textId="77777777" w:rsidR="003A41E7" w:rsidRDefault="003A41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41E7" w14:paraId="70C30535" w14:textId="77777777" w:rsidTr="00C93EBA">
      <w:trPr>
        <w:trHeight w:val="227"/>
      </w:trPr>
      <w:tc>
        <w:tcPr>
          <w:tcW w:w="5534" w:type="dxa"/>
        </w:tcPr>
        <w:p w14:paraId="11B5317C" w14:textId="77777777" w:rsidR="003A41E7" w:rsidRPr="007D73AB" w:rsidRDefault="003A41E7">
          <w:pPr>
            <w:pStyle w:val="Sidhuvud"/>
          </w:pPr>
        </w:p>
      </w:tc>
      <w:tc>
        <w:tcPr>
          <w:tcW w:w="3170" w:type="dxa"/>
          <w:vAlign w:val="bottom"/>
        </w:tcPr>
        <w:p w14:paraId="6F381C57" w14:textId="77777777" w:rsidR="003A41E7" w:rsidRPr="007D73AB" w:rsidRDefault="003A41E7" w:rsidP="00340DE0">
          <w:pPr>
            <w:pStyle w:val="Sidhuvud"/>
          </w:pPr>
        </w:p>
      </w:tc>
      <w:tc>
        <w:tcPr>
          <w:tcW w:w="1134" w:type="dxa"/>
        </w:tcPr>
        <w:p w14:paraId="56A41B95" w14:textId="77777777" w:rsidR="003A41E7" w:rsidRDefault="003A41E7" w:rsidP="005A703A">
          <w:pPr>
            <w:pStyle w:val="Sidhuvud"/>
          </w:pPr>
        </w:p>
      </w:tc>
    </w:tr>
    <w:tr w:rsidR="003A41E7" w14:paraId="2B597C40" w14:textId="77777777" w:rsidTr="00C93EBA">
      <w:trPr>
        <w:trHeight w:val="1928"/>
      </w:trPr>
      <w:tc>
        <w:tcPr>
          <w:tcW w:w="5534" w:type="dxa"/>
        </w:tcPr>
        <w:p w14:paraId="04ABB98B" w14:textId="77777777" w:rsidR="003A41E7" w:rsidRPr="00340DE0" w:rsidRDefault="003A41E7" w:rsidP="00340DE0">
          <w:pPr>
            <w:pStyle w:val="Sidhuvud"/>
          </w:pPr>
          <w:r>
            <w:rPr>
              <w:noProof/>
            </w:rPr>
            <w:drawing>
              <wp:inline distT="0" distB="0" distL="0" distR="0" wp14:anchorId="1D6978D6" wp14:editId="724D63B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AF9C391" w14:textId="77777777" w:rsidR="003A41E7" w:rsidRPr="00710A6C" w:rsidRDefault="003A41E7" w:rsidP="00EE3C0F">
          <w:pPr>
            <w:pStyle w:val="Sidhuvud"/>
            <w:rPr>
              <w:b/>
            </w:rPr>
          </w:pPr>
        </w:p>
        <w:p w14:paraId="6AD062BF" w14:textId="77777777" w:rsidR="003A41E7" w:rsidRDefault="003A41E7" w:rsidP="00EE3C0F">
          <w:pPr>
            <w:pStyle w:val="Sidhuvud"/>
          </w:pPr>
        </w:p>
        <w:p w14:paraId="576927C1" w14:textId="77777777" w:rsidR="003A41E7" w:rsidRDefault="003A41E7" w:rsidP="00EE3C0F">
          <w:pPr>
            <w:pStyle w:val="Sidhuvud"/>
          </w:pPr>
        </w:p>
        <w:p w14:paraId="78270661" w14:textId="77777777" w:rsidR="003A41E7" w:rsidRDefault="003A41E7" w:rsidP="00EE3C0F">
          <w:pPr>
            <w:pStyle w:val="Sidhuvud"/>
          </w:pPr>
        </w:p>
        <w:sdt>
          <w:sdtPr>
            <w:alias w:val="Dnr"/>
            <w:tag w:val="ccRKShow_Dnr"/>
            <w:id w:val="-829283628"/>
            <w:placeholder>
              <w:docPart w:val="4E5837CCC0524D5EA6A2B9CEE3BE03F3"/>
            </w:placeholder>
            <w:dataBinding w:prefixMappings="xmlns:ns0='http://lp/documentinfo/RK' " w:xpath="/ns0:DocumentInfo[1]/ns0:BaseInfo[1]/ns0:Dnr[1]" w:storeItemID="{7C17165F-5F7B-4E1C-B57D-7C752ABA4B5B}"/>
            <w:text/>
          </w:sdtPr>
          <w:sdtEndPr/>
          <w:sdtContent>
            <w:p w14:paraId="0C2CAD54" w14:textId="77777777" w:rsidR="003A41E7" w:rsidRDefault="003A41E7" w:rsidP="00EE3C0F">
              <w:pPr>
                <w:pStyle w:val="Sidhuvud"/>
              </w:pPr>
              <w:r>
                <w:t>Ju2017/09802/POL</w:t>
              </w:r>
            </w:p>
          </w:sdtContent>
        </w:sdt>
        <w:sdt>
          <w:sdtPr>
            <w:alias w:val="DocNumber"/>
            <w:tag w:val="DocNumber"/>
            <w:id w:val="1726028884"/>
            <w:placeholder>
              <w:docPart w:val="DA70C9BA9C764619A65252A53EC66BF5"/>
            </w:placeholder>
            <w:showingPlcHdr/>
            <w:dataBinding w:prefixMappings="xmlns:ns0='http://lp/documentinfo/RK' " w:xpath="/ns0:DocumentInfo[1]/ns0:BaseInfo[1]/ns0:DocNumber[1]" w:storeItemID="{7C17165F-5F7B-4E1C-B57D-7C752ABA4B5B}"/>
            <w:text/>
          </w:sdtPr>
          <w:sdtEndPr/>
          <w:sdtContent>
            <w:p w14:paraId="29022D2F" w14:textId="77777777" w:rsidR="003A41E7" w:rsidRDefault="003A41E7" w:rsidP="00EE3C0F">
              <w:pPr>
                <w:pStyle w:val="Sidhuvud"/>
              </w:pPr>
              <w:r>
                <w:rPr>
                  <w:rStyle w:val="Platshllartext"/>
                </w:rPr>
                <w:t xml:space="preserve"> </w:t>
              </w:r>
            </w:p>
          </w:sdtContent>
        </w:sdt>
        <w:p w14:paraId="538C2A5B" w14:textId="77777777" w:rsidR="003A41E7" w:rsidRDefault="003A41E7" w:rsidP="00EE3C0F">
          <w:pPr>
            <w:pStyle w:val="Sidhuvud"/>
          </w:pPr>
        </w:p>
      </w:tc>
      <w:tc>
        <w:tcPr>
          <w:tcW w:w="1134" w:type="dxa"/>
        </w:tcPr>
        <w:p w14:paraId="4341CD6F" w14:textId="77777777" w:rsidR="003A41E7" w:rsidRDefault="003A41E7" w:rsidP="0094502D">
          <w:pPr>
            <w:pStyle w:val="Sidhuvud"/>
          </w:pPr>
        </w:p>
        <w:p w14:paraId="4E72F623" w14:textId="77777777" w:rsidR="003A41E7" w:rsidRPr="0094502D" w:rsidRDefault="003A41E7" w:rsidP="00EC71A6">
          <w:pPr>
            <w:pStyle w:val="Sidhuvud"/>
          </w:pPr>
        </w:p>
      </w:tc>
    </w:tr>
    <w:tr w:rsidR="003A41E7" w14:paraId="531EDB6E" w14:textId="77777777" w:rsidTr="00C93EBA">
      <w:trPr>
        <w:trHeight w:val="2268"/>
      </w:trPr>
      <w:sdt>
        <w:sdtPr>
          <w:rPr>
            <w:b/>
          </w:rPr>
          <w:alias w:val="SenderText"/>
          <w:tag w:val="ccRKShow_SenderText"/>
          <w:id w:val="1374046025"/>
          <w:placeholder>
            <w:docPart w:val="174770B633B54B1E8AD401D1A4BE9E5C"/>
          </w:placeholder>
        </w:sdtPr>
        <w:sdtEndPr/>
        <w:sdtContent>
          <w:tc>
            <w:tcPr>
              <w:tcW w:w="5534" w:type="dxa"/>
              <w:tcMar>
                <w:right w:w="1134" w:type="dxa"/>
              </w:tcMar>
            </w:tcPr>
            <w:p w14:paraId="23006D6E" w14:textId="77777777" w:rsidR="003A41E7" w:rsidRPr="003A41E7" w:rsidRDefault="003A41E7" w:rsidP="00340DE0">
              <w:pPr>
                <w:pStyle w:val="Sidhuvud"/>
                <w:rPr>
                  <w:b/>
                </w:rPr>
              </w:pPr>
              <w:r w:rsidRPr="003A41E7">
                <w:rPr>
                  <w:b/>
                </w:rPr>
                <w:t>Justitiedepartementet</w:t>
              </w:r>
            </w:p>
            <w:p w14:paraId="6876245E" w14:textId="77777777" w:rsidR="007E70D9" w:rsidRDefault="00C94308" w:rsidP="00340DE0">
              <w:pPr>
                <w:pStyle w:val="Sidhuvud"/>
              </w:pPr>
              <w:r>
                <w:t>Migrations</w:t>
              </w:r>
              <w:r w:rsidR="003A41E7" w:rsidRPr="003A41E7">
                <w:t>mi</w:t>
              </w:r>
              <w:r>
                <w:t>nistern och biträdande justitie</w:t>
              </w:r>
              <w:r w:rsidR="003A41E7" w:rsidRPr="003A41E7">
                <w:t>ministern</w:t>
              </w:r>
            </w:p>
            <w:p w14:paraId="0E4D0141" w14:textId="77777777" w:rsidR="007E70D9" w:rsidRDefault="007E70D9" w:rsidP="00340DE0">
              <w:pPr>
                <w:pStyle w:val="Sidhuvud"/>
              </w:pPr>
            </w:p>
            <w:p w14:paraId="6272E80E" w14:textId="13FAF309" w:rsidR="003A41E7" w:rsidRPr="003A41E7" w:rsidRDefault="003A41E7" w:rsidP="00340DE0">
              <w:pPr>
                <w:pStyle w:val="Sidhuvud"/>
                <w:rPr>
                  <w:b/>
                </w:rPr>
              </w:pPr>
            </w:p>
          </w:tc>
        </w:sdtContent>
      </w:sdt>
      <w:sdt>
        <w:sdtPr>
          <w:alias w:val="Recipient"/>
          <w:tag w:val="ccRKShow_Recipient"/>
          <w:id w:val="-28344517"/>
          <w:placeholder>
            <w:docPart w:val="BC7A0806A4B84F05ACCF9AF8FE9DD53F"/>
          </w:placeholder>
          <w:dataBinding w:prefixMappings="xmlns:ns0='http://lp/documentinfo/RK' " w:xpath="/ns0:DocumentInfo[1]/ns0:BaseInfo[1]/ns0:Recipient[1]" w:storeItemID="{7C17165F-5F7B-4E1C-B57D-7C752ABA4B5B}"/>
          <w:text w:multiLine="1"/>
        </w:sdtPr>
        <w:sdtEndPr/>
        <w:sdtContent>
          <w:tc>
            <w:tcPr>
              <w:tcW w:w="3170" w:type="dxa"/>
            </w:tcPr>
            <w:p w14:paraId="6D3D4BC8" w14:textId="77777777" w:rsidR="003A41E7" w:rsidRDefault="003A41E7" w:rsidP="00547B89">
              <w:pPr>
                <w:pStyle w:val="Sidhuvud"/>
              </w:pPr>
              <w:r>
                <w:t>Till riksdagen</w:t>
              </w:r>
            </w:p>
          </w:tc>
        </w:sdtContent>
      </w:sdt>
      <w:tc>
        <w:tcPr>
          <w:tcW w:w="1134" w:type="dxa"/>
        </w:tcPr>
        <w:p w14:paraId="63912AAB" w14:textId="77777777" w:rsidR="003A41E7" w:rsidRDefault="003A41E7" w:rsidP="003E6020">
          <w:pPr>
            <w:pStyle w:val="Sidhuvud"/>
          </w:pPr>
        </w:p>
      </w:tc>
    </w:tr>
  </w:tbl>
  <w:p w14:paraId="61D4E7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E7"/>
    <w:rsid w:val="00000290"/>
    <w:rsid w:val="00003BF7"/>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6AEC"/>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1E7"/>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6F63"/>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0D9"/>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689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6691"/>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4308"/>
    <w:rsid w:val="00CA0BD8"/>
    <w:rsid w:val="00CA72BB"/>
    <w:rsid w:val="00CA7FF5"/>
    <w:rsid w:val="00CB07E5"/>
    <w:rsid w:val="00CB1E7C"/>
    <w:rsid w:val="00CB2EA1"/>
    <w:rsid w:val="00CB2F84"/>
    <w:rsid w:val="00CB3E75"/>
    <w:rsid w:val="00CB43F1"/>
    <w:rsid w:val="00CB6A8A"/>
    <w:rsid w:val="00CB6EDE"/>
    <w:rsid w:val="00CC41BA"/>
    <w:rsid w:val="00CC5A6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3075"/>
    <w:rsid w:val="00D4141B"/>
    <w:rsid w:val="00D4145D"/>
    <w:rsid w:val="00D458F0"/>
    <w:rsid w:val="00D50B3B"/>
    <w:rsid w:val="00D5467F"/>
    <w:rsid w:val="00D55837"/>
    <w:rsid w:val="00D60F51"/>
    <w:rsid w:val="00D6730A"/>
    <w:rsid w:val="00D674A6"/>
    <w:rsid w:val="00D71CB0"/>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5A62"/>
    <w:rsid w:val="00E37922"/>
    <w:rsid w:val="00E406DF"/>
    <w:rsid w:val="00E415D3"/>
    <w:rsid w:val="00E469E4"/>
    <w:rsid w:val="00E475C3"/>
    <w:rsid w:val="00E478C6"/>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2B5B"/>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813C4"/>
  <w15:docId w15:val="{08033195-D43A-4CEF-8F1C-B26DB50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E70D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837CCC0524D5EA6A2B9CEE3BE03F3"/>
        <w:category>
          <w:name w:val="Allmänt"/>
          <w:gallery w:val="placeholder"/>
        </w:category>
        <w:types>
          <w:type w:val="bbPlcHdr"/>
        </w:types>
        <w:behaviors>
          <w:behavior w:val="content"/>
        </w:behaviors>
        <w:guid w:val="{1B06BD6A-D648-4C10-8FC7-EAA20B7620FE}"/>
      </w:docPartPr>
      <w:docPartBody>
        <w:p w:rsidR="006E5614" w:rsidRDefault="00D4438B" w:rsidP="00D4438B">
          <w:pPr>
            <w:pStyle w:val="4E5837CCC0524D5EA6A2B9CEE3BE03F3"/>
          </w:pPr>
          <w:r>
            <w:rPr>
              <w:rStyle w:val="Platshllartext"/>
            </w:rPr>
            <w:t xml:space="preserve"> </w:t>
          </w:r>
        </w:p>
      </w:docPartBody>
    </w:docPart>
    <w:docPart>
      <w:docPartPr>
        <w:name w:val="DA70C9BA9C764619A65252A53EC66BF5"/>
        <w:category>
          <w:name w:val="Allmänt"/>
          <w:gallery w:val="placeholder"/>
        </w:category>
        <w:types>
          <w:type w:val="bbPlcHdr"/>
        </w:types>
        <w:behaviors>
          <w:behavior w:val="content"/>
        </w:behaviors>
        <w:guid w:val="{A279F5CA-1D7D-477E-80FB-46B1D7D43062}"/>
      </w:docPartPr>
      <w:docPartBody>
        <w:p w:rsidR="006E5614" w:rsidRDefault="00D4438B" w:rsidP="00D4438B">
          <w:pPr>
            <w:pStyle w:val="DA70C9BA9C764619A65252A53EC66BF5"/>
          </w:pPr>
          <w:r>
            <w:rPr>
              <w:rStyle w:val="Platshllartext"/>
            </w:rPr>
            <w:t xml:space="preserve"> </w:t>
          </w:r>
        </w:p>
      </w:docPartBody>
    </w:docPart>
    <w:docPart>
      <w:docPartPr>
        <w:name w:val="174770B633B54B1E8AD401D1A4BE9E5C"/>
        <w:category>
          <w:name w:val="Allmänt"/>
          <w:gallery w:val="placeholder"/>
        </w:category>
        <w:types>
          <w:type w:val="bbPlcHdr"/>
        </w:types>
        <w:behaviors>
          <w:behavior w:val="content"/>
        </w:behaviors>
        <w:guid w:val="{FED10A8F-DDD4-4EBA-A6DE-EF25B1CC1A7E}"/>
      </w:docPartPr>
      <w:docPartBody>
        <w:p w:rsidR="006E5614" w:rsidRDefault="00D4438B" w:rsidP="00D4438B">
          <w:pPr>
            <w:pStyle w:val="174770B633B54B1E8AD401D1A4BE9E5C"/>
          </w:pPr>
          <w:r>
            <w:rPr>
              <w:rStyle w:val="Platshllartext"/>
            </w:rPr>
            <w:t xml:space="preserve"> </w:t>
          </w:r>
        </w:p>
      </w:docPartBody>
    </w:docPart>
    <w:docPart>
      <w:docPartPr>
        <w:name w:val="BC7A0806A4B84F05ACCF9AF8FE9DD53F"/>
        <w:category>
          <w:name w:val="Allmänt"/>
          <w:gallery w:val="placeholder"/>
        </w:category>
        <w:types>
          <w:type w:val="bbPlcHdr"/>
        </w:types>
        <w:behaviors>
          <w:behavior w:val="content"/>
        </w:behaviors>
        <w:guid w:val="{9C60D0EE-5EAC-4143-A490-D712327EFF2D}"/>
      </w:docPartPr>
      <w:docPartBody>
        <w:p w:rsidR="006E5614" w:rsidRDefault="00D4438B" w:rsidP="00D4438B">
          <w:pPr>
            <w:pStyle w:val="BC7A0806A4B84F05ACCF9AF8FE9DD53F"/>
          </w:pPr>
          <w:r>
            <w:rPr>
              <w:rStyle w:val="Platshllartext"/>
            </w:rPr>
            <w:t xml:space="preserve"> </w:t>
          </w:r>
        </w:p>
      </w:docPartBody>
    </w:docPart>
    <w:docPart>
      <w:docPartPr>
        <w:name w:val="A43269571B33445FB6DA64466C5A3D4D"/>
        <w:category>
          <w:name w:val="Allmänt"/>
          <w:gallery w:val="placeholder"/>
        </w:category>
        <w:types>
          <w:type w:val="bbPlcHdr"/>
        </w:types>
        <w:behaviors>
          <w:behavior w:val="content"/>
        </w:behaviors>
        <w:guid w:val="{84D2C2B1-8C53-40CF-98D3-52E959C61EB0}"/>
      </w:docPartPr>
      <w:docPartBody>
        <w:p w:rsidR="006E5614" w:rsidRDefault="00D4438B" w:rsidP="00D4438B">
          <w:pPr>
            <w:pStyle w:val="A43269571B33445FB6DA64466C5A3D4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8B"/>
    <w:rsid w:val="006E5614"/>
    <w:rsid w:val="00C0571C"/>
    <w:rsid w:val="00D4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C3F9D17AC5439FB79C582264373070">
    <w:name w:val="A4C3F9D17AC5439FB79C582264373070"/>
    <w:rsid w:val="00D4438B"/>
  </w:style>
  <w:style w:type="character" w:styleId="Platshllartext">
    <w:name w:val="Placeholder Text"/>
    <w:basedOn w:val="Standardstycketeckensnitt"/>
    <w:uiPriority w:val="99"/>
    <w:semiHidden/>
    <w:rsid w:val="00C0571C"/>
    <w:rPr>
      <w:noProof w:val="0"/>
      <w:color w:val="808080"/>
    </w:rPr>
  </w:style>
  <w:style w:type="paragraph" w:customStyle="1" w:styleId="7E8FFA91A4734A4CA2FBBBE70C02CC71">
    <w:name w:val="7E8FFA91A4734A4CA2FBBBE70C02CC71"/>
    <w:rsid w:val="00D4438B"/>
  </w:style>
  <w:style w:type="paragraph" w:customStyle="1" w:styleId="5A6D2A85020B497C9FBEC848BBEA16A9">
    <w:name w:val="5A6D2A85020B497C9FBEC848BBEA16A9"/>
    <w:rsid w:val="00D4438B"/>
  </w:style>
  <w:style w:type="paragraph" w:customStyle="1" w:styleId="B6FD84688DF64144B160E8A4454E64B1">
    <w:name w:val="B6FD84688DF64144B160E8A4454E64B1"/>
    <w:rsid w:val="00D4438B"/>
  </w:style>
  <w:style w:type="paragraph" w:customStyle="1" w:styleId="4E5837CCC0524D5EA6A2B9CEE3BE03F3">
    <w:name w:val="4E5837CCC0524D5EA6A2B9CEE3BE03F3"/>
    <w:rsid w:val="00D4438B"/>
  </w:style>
  <w:style w:type="paragraph" w:customStyle="1" w:styleId="DA70C9BA9C764619A65252A53EC66BF5">
    <w:name w:val="DA70C9BA9C764619A65252A53EC66BF5"/>
    <w:rsid w:val="00D4438B"/>
  </w:style>
  <w:style w:type="paragraph" w:customStyle="1" w:styleId="AF3154BE05CF4D44830D6D98EBD66BC2">
    <w:name w:val="AF3154BE05CF4D44830D6D98EBD66BC2"/>
    <w:rsid w:val="00D4438B"/>
  </w:style>
  <w:style w:type="paragraph" w:customStyle="1" w:styleId="6509F1A0E6384B788B52CF1C55EF8EF7">
    <w:name w:val="6509F1A0E6384B788B52CF1C55EF8EF7"/>
    <w:rsid w:val="00D4438B"/>
  </w:style>
  <w:style w:type="paragraph" w:customStyle="1" w:styleId="C0978D95B23141EE8244327A4D1B01D0">
    <w:name w:val="C0978D95B23141EE8244327A4D1B01D0"/>
    <w:rsid w:val="00D4438B"/>
  </w:style>
  <w:style w:type="paragraph" w:customStyle="1" w:styleId="174770B633B54B1E8AD401D1A4BE9E5C">
    <w:name w:val="174770B633B54B1E8AD401D1A4BE9E5C"/>
    <w:rsid w:val="00D4438B"/>
  </w:style>
  <w:style w:type="paragraph" w:customStyle="1" w:styleId="BC7A0806A4B84F05ACCF9AF8FE9DD53F">
    <w:name w:val="BC7A0806A4B84F05ACCF9AF8FE9DD53F"/>
    <w:rsid w:val="00D4438B"/>
  </w:style>
  <w:style w:type="paragraph" w:customStyle="1" w:styleId="089A15DBE1BC4DF880738F9826F3FBD8">
    <w:name w:val="089A15DBE1BC4DF880738F9826F3FBD8"/>
    <w:rsid w:val="00D4438B"/>
  </w:style>
  <w:style w:type="paragraph" w:customStyle="1" w:styleId="032CDFF4895746FD883D66EEA53868A4">
    <w:name w:val="032CDFF4895746FD883D66EEA53868A4"/>
    <w:rsid w:val="00D4438B"/>
  </w:style>
  <w:style w:type="paragraph" w:customStyle="1" w:styleId="365E538CBA8844489413437BDA06B0F2">
    <w:name w:val="365E538CBA8844489413437BDA06B0F2"/>
    <w:rsid w:val="00D4438B"/>
  </w:style>
  <w:style w:type="paragraph" w:customStyle="1" w:styleId="EE05D5408D3349FD87386BEBD64D2A88">
    <w:name w:val="EE05D5408D3349FD87386BEBD64D2A88"/>
    <w:rsid w:val="00D4438B"/>
  </w:style>
  <w:style w:type="paragraph" w:customStyle="1" w:styleId="3D4448B08AA943158DFA28F07E3AA647">
    <w:name w:val="3D4448B08AA943158DFA28F07E3AA647"/>
    <w:rsid w:val="00D4438B"/>
  </w:style>
  <w:style w:type="paragraph" w:customStyle="1" w:styleId="A43269571B33445FB6DA64466C5A3D4D">
    <w:name w:val="A43269571B33445FB6DA64466C5A3D4D"/>
    <w:rsid w:val="00D4438B"/>
  </w:style>
  <w:style w:type="paragraph" w:customStyle="1" w:styleId="2021D5B3610D47F18B6DA97578D47B27">
    <w:name w:val="2021D5B3610D47F18B6DA97578D47B27"/>
    <w:rsid w:val="00D4438B"/>
  </w:style>
  <w:style w:type="paragraph" w:customStyle="1" w:styleId="44EB9AE056114D908F1654B03E4B632E">
    <w:name w:val="44EB9AE056114D908F1654B03E4B632E"/>
    <w:rsid w:val="00C0571C"/>
  </w:style>
  <w:style w:type="paragraph" w:customStyle="1" w:styleId="C6A062235A144E7C97D9FE96BF126ECB">
    <w:name w:val="C6A062235A144E7C97D9FE96BF126ECB"/>
    <w:rsid w:val="00C0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2017-12-28T00:00:00</HeaderDate>
    <Office/>
    <Dnr>Ju2017/09802/POL</Dnr>
    <ParagrafNr/>
    <DocumentTitle/>
    <VisitingAddress/>
    <Extra1/>
    <Extra2/>
    <Extra3>Fredrik Malm</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53811689AF1CC4390DC621EF961CAF7" ma:contentTypeVersion="12" ma:contentTypeDescription="Skapa ett nytt dokument." ma:contentTypeScope="" ma:versionID="89d84cf7387faa81ad89310cb7117e79">
  <xsd:schema xmlns:xsd="http://www.w3.org/2001/XMLSchema" xmlns:xs="http://www.w3.org/2001/XMLSchema" xmlns:p="http://schemas.microsoft.com/office/2006/metadata/properties" xmlns:ns2="d36a2143-9f9c-4cd6-9b4c-d54931c1b4e6" xmlns:ns3="3a52b648-3044-46df-a7d1-3909312b8756" targetNamespace="http://schemas.microsoft.com/office/2006/metadata/properties" ma:root="true" ma:fieldsID="b1d22591c28611ae53eb38dfb57a7108" ns2:_="" ns3:_="">
    <xsd:import namespace="d36a2143-9f9c-4cd6-9b4c-d54931c1b4e6"/>
    <xsd:import namespace="3a52b648-3044-46df-a7d1-3909312b875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e76a015-e7f7-406b-b00f-f2eaae1c8280}" ma:internalName="TaxCatchAll" ma:showField="CatchAllData" ma:web="d36a2143-9f9c-4cd6-9b4c-d54931c1b4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e76a015-e7f7-406b-b00f-f2eaae1c8280}" ma:internalName="TaxCatchAllLabel" ma:readOnly="true" ma:showField="CatchAllDataLabel" ma:web="d36a2143-9f9c-4cd6-9b4c-d54931c1b4e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52b648-3044-46df-a7d1-3909312b8756"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59f07fa3-e2e4-48db-95e6-8e95672df3de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1F2E-472B-478B-B91B-C0098F3DFED4}"/>
</file>

<file path=customXml/itemProps2.xml><?xml version="1.0" encoding="utf-8"?>
<ds:datastoreItem xmlns:ds="http://schemas.openxmlformats.org/officeDocument/2006/customXml" ds:itemID="{99C1DFE9-D4D2-459F-8D11-1EBE94C92E90}"/>
</file>

<file path=customXml/itemProps3.xml><?xml version="1.0" encoding="utf-8"?>
<ds:datastoreItem xmlns:ds="http://schemas.openxmlformats.org/officeDocument/2006/customXml" ds:itemID="{7C17165F-5F7B-4E1C-B57D-7C752ABA4B5B}"/>
</file>

<file path=customXml/itemProps4.xml><?xml version="1.0" encoding="utf-8"?>
<ds:datastoreItem xmlns:ds="http://schemas.openxmlformats.org/officeDocument/2006/customXml" ds:itemID="{1AB5B818-7F67-4C56-AD62-0ED2F74918FE}"/>
</file>

<file path=customXml/itemProps5.xml><?xml version="1.0" encoding="utf-8"?>
<ds:datastoreItem xmlns:ds="http://schemas.openxmlformats.org/officeDocument/2006/customXml" ds:itemID="{77D2515C-BD46-45C3-9E85-D9201A9F0D21}"/>
</file>

<file path=customXml/itemProps6.xml><?xml version="1.0" encoding="utf-8"?>
<ds:datastoreItem xmlns:ds="http://schemas.openxmlformats.org/officeDocument/2006/customXml" ds:itemID="{99C1DFE9-D4D2-459F-8D11-1EBE94C92E90}"/>
</file>

<file path=customXml/itemProps7.xml><?xml version="1.0" encoding="utf-8"?>
<ds:datastoreItem xmlns:ds="http://schemas.openxmlformats.org/officeDocument/2006/customXml" ds:itemID="{9E8BF135-85DF-4FED-9114-4EF88BB51BEF}"/>
</file>

<file path=customXml/itemProps8.xml><?xml version="1.0" encoding="utf-8"?>
<ds:datastoreItem xmlns:ds="http://schemas.openxmlformats.org/officeDocument/2006/customXml" ds:itemID="{2A951FE4-30D4-4722-9349-2B6B8ED05874}"/>
</file>

<file path=docProps/app.xml><?xml version="1.0" encoding="utf-8"?>
<Properties xmlns="http://schemas.openxmlformats.org/officeDocument/2006/extended-properties" xmlns:vt="http://schemas.openxmlformats.org/officeDocument/2006/docPropsVTypes">
  <Template>RK Basmall</Template>
  <TotalTime>0</TotalTime>
  <Pages>1</Pages>
  <Words>138</Words>
  <Characters>732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Malkan</dc:creator>
  <cp:keywords/>
  <dc:description/>
  <cp:lastModifiedBy>Johan Malkan</cp:lastModifiedBy>
  <cp:revision>3</cp:revision>
  <dcterms:created xsi:type="dcterms:W3CDTF">2017-12-28T08:01:00Z</dcterms:created>
  <dcterms:modified xsi:type="dcterms:W3CDTF">2017-12-28T08:06:00Z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0fc29ea4-b668-4549-bc52-95670b2190ed</vt:lpwstr>
  </property>
</Properties>
</file>