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D3" w:rsidRDefault="003910D3" w:rsidP="00DA0661">
      <w:pPr>
        <w:pStyle w:val="Rubrik"/>
      </w:pPr>
      <w:bookmarkStart w:id="0" w:name="Start"/>
      <w:bookmarkEnd w:id="0"/>
      <w:r>
        <w:t xml:space="preserve">Svar på fråga </w:t>
      </w:r>
      <w:r w:rsidRPr="003910D3">
        <w:t>2018/19:320</w:t>
      </w:r>
      <w:r>
        <w:t xml:space="preserve"> av Jonas Andersson</w:t>
      </w:r>
      <w:r w:rsidR="00D32A57">
        <w:t xml:space="preserve"> i Linköping</w:t>
      </w:r>
      <w:r>
        <w:t xml:space="preserve"> (SD)</w:t>
      </w:r>
      <w:r w:rsidR="00DC2588">
        <w:t xml:space="preserve"> </w:t>
      </w:r>
      <w:r w:rsidRPr="003910D3">
        <w:t>Produktionsincitament för film i Sverige</w:t>
      </w:r>
    </w:p>
    <w:p w:rsidR="003910D3" w:rsidRDefault="003910D3" w:rsidP="003910D3">
      <w:pPr>
        <w:pStyle w:val="Brdtext"/>
      </w:pPr>
      <w:r>
        <w:t>Jonas Andersson</w:t>
      </w:r>
      <w:r w:rsidR="00D32A57">
        <w:t xml:space="preserve"> i Linköping</w:t>
      </w:r>
      <w:r>
        <w:t xml:space="preserve"> har frågat mig hur regeringens tidsplan gällande att lägga fram ett förslag till riksdagen för införande av produktionsincitament för film i Sverige ser ut. </w:t>
      </w:r>
    </w:p>
    <w:p w:rsidR="007C529B" w:rsidRDefault="007C529B" w:rsidP="004E64F3">
      <w:r w:rsidRPr="007C529B">
        <w:t xml:space="preserve">Svensk filmindustri är viktig, både som </w:t>
      </w:r>
      <w:r w:rsidR="00C72C79" w:rsidRPr="007C529B">
        <w:t>kulturbärare</w:t>
      </w:r>
      <w:r w:rsidRPr="007C529B">
        <w:t>, som</w:t>
      </w:r>
      <w:r w:rsidR="00C72C79" w:rsidRPr="00C72C79">
        <w:t xml:space="preserve"> </w:t>
      </w:r>
      <w:r w:rsidR="00C72C79" w:rsidRPr="007C529B">
        <w:t>näring</w:t>
      </w:r>
      <w:r w:rsidRPr="007C529B">
        <w:t xml:space="preserve">, och som en dynamo för övriga kulturella och kreativa näringar. </w:t>
      </w:r>
      <w:r w:rsidR="00CD4B05">
        <w:t xml:space="preserve">Tillväxtverket menar i sin rapport att </w:t>
      </w:r>
      <w:r w:rsidR="00F84FE3">
        <w:t>u</w:t>
      </w:r>
      <w:r w:rsidR="003D69C1">
        <w:t xml:space="preserve">tvecklingen av svensk filmnäring och filmproduktion i Sverige </w:t>
      </w:r>
      <w:r w:rsidR="00F84FE3">
        <w:t xml:space="preserve">även </w:t>
      </w:r>
      <w:r w:rsidR="003D69C1">
        <w:t xml:space="preserve">påverkar regional utveckling, besöksnäringen och stärker det svenska varumärket. </w:t>
      </w:r>
    </w:p>
    <w:p w:rsidR="003910D3" w:rsidRDefault="006C3EE5" w:rsidP="000E688F">
      <w:pPr>
        <w:pStyle w:val="Brdtext"/>
      </w:pPr>
      <w:r w:rsidRPr="006C3EE5">
        <w:t xml:space="preserve">Efter att </w:t>
      </w:r>
      <w:r w:rsidR="008C098A">
        <w:t xml:space="preserve">Tillväxtverkets rapport </w:t>
      </w:r>
      <w:r w:rsidR="008C098A" w:rsidRPr="008C098A">
        <w:rPr>
          <w:i/>
        </w:rPr>
        <w:t>Fler filminspelningar till Sverige</w:t>
      </w:r>
      <w:r w:rsidR="008C098A">
        <w:t xml:space="preserve"> </w:t>
      </w:r>
      <w:r w:rsidRPr="006C3EE5">
        <w:t xml:space="preserve">remitterats under våren 2018 bereds ärendet, som </w:t>
      </w:r>
      <w:r w:rsidR="00944D71">
        <w:t>berör</w:t>
      </w:r>
      <w:r w:rsidR="00CB3679">
        <w:t xml:space="preserve"> flera departements sak</w:t>
      </w:r>
      <w:r w:rsidRPr="006C3EE5">
        <w:t>områden, i Regeringskansliet.</w:t>
      </w:r>
      <w:r w:rsidR="00E8293A">
        <w:t xml:space="preserve"> </w:t>
      </w:r>
      <w:r w:rsidR="000E688F">
        <w:t xml:space="preserve">Eftersom frågan om produktionsincitament </w:t>
      </w:r>
      <w:r w:rsidR="00944D71">
        <w:t>påverkar</w:t>
      </w:r>
      <w:r w:rsidR="000E688F">
        <w:t xml:space="preserve"> statsbudgeten hanteras </w:t>
      </w:r>
      <w:r w:rsidR="003D69C1">
        <w:t xml:space="preserve">den </w:t>
      </w:r>
      <w:r w:rsidR="000E688F">
        <w:t>inom ra</w:t>
      </w:r>
      <w:r w:rsidR="004229E3">
        <w:t>men för regeringens arbete med b</w:t>
      </w:r>
      <w:r w:rsidR="000E688F">
        <w:t xml:space="preserve">udgetpropositionen. </w:t>
      </w:r>
    </w:p>
    <w:p w:rsidR="003910D3" w:rsidRDefault="003910D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BE4249B289D4154A1FFACABA801714E"/>
          </w:placeholder>
          <w:dataBinding w:prefixMappings="xmlns:ns0='http://lp/documentinfo/RK' " w:xpath="/ns0:DocumentInfo[1]/ns0:BaseInfo[1]/ns0:HeaderDate[1]" w:storeItemID="{2A6C007A-29F1-4D31-8D42-6A6500C9106B}"/>
          <w:date w:fullDate="2019-03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4702A">
            <w:t>6 mars 2019</w:t>
          </w:r>
        </w:sdtContent>
      </w:sdt>
    </w:p>
    <w:p w:rsidR="003910D3" w:rsidRDefault="003910D3" w:rsidP="004E7A8F">
      <w:pPr>
        <w:pStyle w:val="Brdtextutanavstnd"/>
      </w:pPr>
    </w:p>
    <w:p w:rsidR="003910D3" w:rsidRDefault="003910D3" w:rsidP="004E7A8F">
      <w:pPr>
        <w:pStyle w:val="Brdtextutanavstnd"/>
      </w:pPr>
    </w:p>
    <w:p w:rsidR="003910D3" w:rsidRDefault="003910D3" w:rsidP="004E7A8F">
      <w:pPr>
        <w:pStyle w:val="Brdtextutanavstnd"/>
      </w:pPr>
    </w:p>
    <w:p w:rsidR="003910D3" w:rsidRDefault="003910D3" w:rsidP="00422A41">
      <w:pPr>
        <w:pStyle w:val="Brdtext"/>
      </w:pPr>
      <w:r>
        <w:t>Amanda Lind</w:t>
      </w:r>
    </w:p>
    <w:p w:rsidR="003910D3" w:rsidRPr="00DB48AB" w:rsidRDefault="003910D3" w:rsidP="00DB48AB">
      <w:pPr>
        <w:pStyle w:val="Brdtext"/>
      </w:pPr>
    </w:p>
    <w:sectPr w:rsidR="003910D3" w:rsidRPr="00DB48AB" w:rsidSect="003910D3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B59" w:rsidRDefault="00405B59" w:rsidP="00A87A54">
      <w:pPr>
        <w:spacing w:after="0" w:line="240" w:lineRule="auto"/>
      </w:pPr>
      <w:r>
        <w:separator/>
      </w:r>
    </w:p>
  </w:endnote>
  <w:endnote w:type="continuationSeparator" w:id="0">
    <w:p w:rsidR="00405B59" w:rsidRDefault="00405B5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E64F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E64F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B59" w:rsidRDefault="00405B59" w:rsidP="00A87A54">
      <w:pPr>
        <w:spacing w:after="0" w:line="240" w:lineRule="auto"/>
      </w:pPr>
      <w:r>
        <w:separator/>
      </w:r>
    </w:p>
  </w:footnote>
  <w:footnote w:type="continuationSeparator" w:id="0">
    <w:p w:rsidR="00405B59" w:rsidRDefault="00405B5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910D3" w:rsidTr="00C93EBA">
      <w:trPr>
        <w:trHeight w:val="227"/>
      </w:trPr>
      <w:tc>
        <w:tcPr>
          <w:tcW w:w="5534" w:type="dxa"/>
        </w:tcPr>
        <w:p w:rsidR="003910D3" w:rsidRPr="007D73AB" w:rsidRDefault="003910D3">
          <w:pPr>
            <w:pStyle w:val="Sidhuvud"/>
          </w:pPr>
        </w:p>
      </w:tc>
      <w:tc>
        <w:tcPr>
          <w:tcW w:w="3170" w:type="dxa"/>
          <w:vAlign w:val="bottom"/>
        </w:tcPr>
        <w:p w:rsidR="003910D3" w:rsidRPr="007D73AB" w:rsidRDefault="003910D3" w:rsidP="00340DE0">
          <w:pPr>
            <w:pStyle w:val="Sidhuvud"/>
          </w:pPr>
        </w:p>
      </w:tc>
      <w:tc>
        <w:tcPr>
          <w:tcW w:w="1134" w:type="dxa"/>
        </w:tcPr>
        <w:p w:rsidR="003910D3" w:rsidRDefault="003910D3" w:rsidP="005A703A">
          <w:pPr>
            <w:pStyle w:val="Sidhuvud"/>
          </w:pPr>
        </w:p>
      </w:tc>
    </w:tr>
    <w:tr w:rsidR="003910D3" w:rsidTr="00C93EBA">
      <w:trPr>
        <w:trHeight w:val="1928"/>
      </w:trPr>
      <w:tc>
        <w:tcPr>
          <w:tcW w:w="5534" w:type="dxa"/>
        </w:tcPr>
        <w:p w:rsidR="003910D3" w:rsidRPr="00340DE0" w:rsidRDefault="003910D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2EB0C20" wp14:editId="6E3D1B7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910D3" w:rsidRPr="00710A6C" w:rsidRDefault="003910D3" w:rsidP="00EE3C0F">
          <w:pPr>
            <w:pStyle w:val="Sidhuvud"/>
            <w:rPr>
              <w:b/>
            </w:rPr>
          </w:pPr>
        </w:p>
        <w:p w:rsidR="003910D3" w:rsidRDefault="003910D3" w:rsidP="00EE3C0F">
          <w:pPr>
            <w:pStyle w:val="Sidhuvud"/>
          </w:pPr>
        </w:p>
        <w:p w:rsidR="003910D3" w:rsidRDefault="003910D3" w:rsidP="00EE3C0F">
          <w:pPr>
            <w:pStyle w:val="Sidhuvud"/>
          </w:pPr>
        </w:p>
        <w:p w:rsidR="003910D3" w:rsidRDefault="003910D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5AECC7834314470B405585D0683BAB8"/>
            </w:placeholder>
            <w:dataBinding w:prefixMappings="xmlns:ns0='http://lp/documentinfo/RK' " w:xpath="/ns0:DocumentInfo[1]/ns0:BaseInfo[1]/ns0:Dnr[1]" w:storeItemID="{2A6C007A-29F1-4D31-8D42-6A6500C9106B}"/>
            <w:text/>
          </w:sdtPr>
          <w:sdtEndPr/>
          <w:sdtContent>
            <w:p w:rsidR="003910D3" w:rsidRDefault="003910D3" w:rsidP="00EE3C0F">
              <w:pPr>
                <w:pStyle w:val="Sidhuvud"/>
              </w:pPr>
              <w:r>
                <w:t>Ku2019/</w:t>
              </w:r>
              <w:r w:rsidR="00DA378B">
                <w:t>00418/MF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46BE0DED07C40BEB3D245CE0780D77E"/>
            </w:placeholder>
            <w:showingPlcHdr/>
            <w:dataBinding w:prefixMappings="xmlns:ns0='http://lp/documentinfo/RK' " w:xpath="/ns0:DocumentInfo[1]/ns0:BaseInfo[1]/ns0:DocNumber[1]" w:storeItemID="{2A6C007A-29F1-4D31-8D42-6A6500C9106B}"/>
            <w:text/>
          </w:sdtPr>
          <w:sdtEndPr/>
          <w:sdtContent>
            <w:p w:rsidR="003910D3" w:rsidRDefault="003910D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3910D3" w:rsidRDefault="003910D3" w:rsidP="00EE3C0F">
          <w:pPr>
            <w:pStyle w:val="Sidhuvud"/>
          </w:pPr>
        </w:p>
      </w:tc>
      <w:tc>
        <w:tcPr>
          <w:tcW w:w="1134" w:type="dxa"/>
        </w:tcPr>
        <w:p w:rsidR="003910D3" w:rsidRDefault="003910D3" w:rsidP="0094502D">
          <w:pPr>
            <w:pStyle w:val="Sidhuvud"/>
          </w:pPr>
        </w:p>
        <w:p w:rsidR="003910D3" w:rsidRPr="0094502D" w:rsidRDefault="003910D3" w:rsidP="00EC71A6">
          <w:pPr>
            <w:pStyle w:val="Sidhuvud"/>
          </w:pPr>
        </w:p>
      </w:tc>
    </w:tr>
    <w:tr w:rsidR="003910D3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4314367F5B84F909DDE266230ECB12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910D3" w:rsidRPr="003910D3" w:rsidRDefault="003910D3" w:rsidP="00340DE0">
              <w:pPr>
                <w:pStyle w:val="Sidhuvud"/>
                <w:rPr>
                  <w:b/>
                </w:rPr>
              </w:pPr>
              <w:r w:rsidRPr="003910D3">
                <w:rPr>
                  <w:b/>
                </w:rPr>
                <w:t>Kulturdepartementet</w:t>
              </w:r>
            </w:p>
            <w:p w:rsidR="003910D3" w:rsidRPr="004E64F3" w:rsidRDefault="003910D3" w:rsidP="00340DE0">
              <w:pPr>
                <w:pStyle w:val="Sidhuvud"/>
              </w:pPr>
              <w:r w:rsidRPr="003910D3">
                <w:t>Kultur- och demokratiminister</w:t>
              </w:r>
              <w:r w:rsidR="00DA378B">
                <w:t>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0CABE53276E486C92B58DE586ED4157"/>
          </w:placeholder>
          <w:dataBinding w:prefixMappings="xmlns:ns0='http://lp/documentinfo/RK' " w:xpath="/ns0:DocumentInfo[1]/ns0:BaseInfo[1]/ns0:Recipient[1]" w:storeItemID="{2A6C007A-29F1-4D31-8D42-6A6500C9106B}"/>
          <w:text w:multiLine="1"/>
        </w:sdtPr>
        <w:sdtEndPr/>
        <w:sdtContent>
          <w:tc>
            <w:tcPr>
              <w:tcW w:w="3170" w:type="dxa"/>
            </w:tcPr>
            <w:p w:rsidR="003910D3" w:rsidRDefault="003910D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910D3" w:rsidRDefault="003910D3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D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E688F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835"/>
    <w:rsid w:val="00180BE1"/>
    <w:rsid w:val="001813DF"/>
    <w:rsid w:val="0019051C"/>
    <w:rsid w:val="0019127B"/>
    <w:rsid w:val="00192350"/>
    <w:rsid w:val="00192E34"/>
    <w:rsid w:val="001963E8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26BB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0D3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013"/>
    <w:rsid w:val="003D4D9F"/>
    <w:rsid w:val="003D69C1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05B59"/>
    <w:rsid w:val="0041093C"/>
    <w:rsid w:val="0041223B"/>
    <w:rsid w:val="004137EE"/>
    <w:rsid w:val="00413A4E"/>
    <w:rsid w:val="00415163"/>
    <w:rsid w:val="004157BE"/>
    <w:rsid w:val="0042068E"/>
    <w:rsid w:val="00422030"/>
    <w:rsid w:val="004229E3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4F3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20D2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3E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3EE5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5D2D"/>
    <w:rsid w:val="00732599"/>
    <w:rsid w:val="00743E09"/>
    <w:rsid w:val="00744FCC"/>
    <w:rsid w:val="00750C93"/>
    <w:rsid w:val="00754E24"/>
    <w:rsid w:val="00757B3B"/>
    <w:rsid w:val="007600DE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330"/>
    <w:rsid w:val="00797A90"/>
    <w:rsid w:val="007A1856"/>
    <w:rsid w:val="007A1887"/>
    <w:rsid w:val="007A629C"/>
    <w:rsid w:val="007A6348"/>
    <w:rsid w:val="007B023C"/>
    <w:rsid w:val="007C44FF"/>
    <w:rsid w:val="007C529B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5271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098A"/>
    <w:rsid w:val="008C4538"/>
    <w:rsid w:val="008C562B"/>
    <w:rsid w:val="008C6717"/>
    <w:rsid w:val="008D2D6B"/>
    <w:rsid w:val="008D3090"/>
    <w:rsid w:val="008D4306"/>
    <w:rsid w:val="008D4508"/>
    <w:rsid w:val="008D4DC4"/>
    <w:rsid w:val="008D7593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4D71"/>
    <w:rsid w:val="0094502D"/>
    <w:rsid w:val="00946561"/>
    <w:rsid w:val="00946B39"/>
    <w:rsid w:val="00947013"/>
    <w:rsid w:val="00971AD1"/>
    <w:rsid w:val="00973084"/>
    <w:rsid w:val="00974B59"/>
    <w:rsid w:val="00984EA2"/>
    <w:rsid w:val="00986CC3"/>
    <w:rsid w:val="00987818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4B0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A1D25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4FC3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5D7A"/>
    <w:rsid w:val="00C63EC4"/>
    <w:rsid w:val="00C64CD9"/>
    <w:rsid w:val="00C670F8"/>
    <w:rsid w:val="00C6780B"/>
    <w:rsid w:val="00C72C79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679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4B05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A57"/>
    <w:rsid w:val="00D32D62"/>
    <w:rsid w:val="00D36E44"/>
    <w:rsid w:val="00D40C72"/>
    <w:rsid w:val="00D4141B"/>
    <w:rsid w:val="00D4145D"/>
    <w:rsid w:val="00D458F0"/>
    <w:rsid w:val="00D4702A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378B"/>
    <w:rsid w:val="00DA4084"/>
    <w:rsid w:val="00DA5A54"/>
    <w:rsid w:val="00DA5C0D"/>
    <w:rsid w:val="00DB4E26"/>
    <w:rsid w:val="00DB714B"/>
    <w:rsid w:val="00DC1025"/>
    <w:rsid w:val="00DC10F6"/>
    <w:rsid w:val="00DC2588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93A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407B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4FE3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AAEE"/>
  <w15:docId w15:val="{A7565062-04DA-4097-9F39-E4849758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AECC7834314470B405585D0683B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EEA8B9-40D3-4DA5-B011-6D08038D6B5F}"/>
      </w:docPartPr>
      <w:docPartBody>
        <w:p w:rsidR="00794376" w:rsidRDefault="004C384E" w:rsidP="004C384E">
          <w:pPr>
            <w:pStyle w:val="15AECC7834314470B405585D0683BA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6BE0DED07C40BEB3D245CE0780D7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BDEFE-3D82-4AD3-B518-DD4539B5D5AB}"/>
      </w:docPartPr>
      <w:docPartBody>
        <w:p w:rsidR="00794376" w:rsidRDefault="004C384E" w:rsidP="004C384E">
          <w:pPr>
            <w:pStyle w:val="846BE0DED07C40BEB3D245CE0780D7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314367F5B84F909DDE266230ECB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0573B-618D-408A-A275-77AB1120ED47}"/>
      </w:docPartPr>
      <w:docPartBody>
        <w:p w:rsidR="00794376" w:rsidRDefault="004C384E" w:rsidP="004C384E">
          <w:pPr>
            <w:pStyle w:val="54314367F5B84F909DDE266230ECB1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CABE53276E486C92B58DE586ED41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4C100-38E9-4B28-9491-CDB972312E1B}"/>
      </w:docPartPr>
      <w:docPartBody>
        <w:p w:rsidR="00794376" w:rsidRDefault="004C384E" w:rsidP="004C384E">
          <w:pPr>
            <w:pStyle w:val="C0CABE53276E486C92B58DE586ED41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E4249B289D4154A1FFACABA8017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0A3E3-979C-4918-BED0-0B30BD516C91}"/>
      </w:docPartPr>
      <w:docPartBody>
        <w:p w:rsidR="00794376" w:rsidRDefault="004C384E" w:rsidP="004C384E">
          <w:pPr>
            <w:pStyle w:val="CBE4249B289D4154A1FFACABA801714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4E"/>
    <w:rsid w:val="0020292A"/>
    <w:rsid w:val="004C384E"/>
    <w:rsid w:val="00794376"/>
    <w:rsid w:val="00B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050C88F26D242D4A3D487BB473B7DFC">
    <w:name w:val="4050C88F26D242D4A3D487BB473B7DFC"/>
    <w:rsid w:val="004C384E"/>
  </w:style>
  <w:style w:type="character" w:styleId="Platshllartext">
    <w:name w:val="Placeholder Text"/>
    <w:basedOn w:val="Standardstycketeckensnitt"/>
    <w:uiPriority w:val="99"/>
    <w:semiHidden/>
    <w:rsid w:val="004C384E"/>
    <w:rPr>
      <w:noProof w:val="0"/>
      <w:color w:val="808080"/>
    </w:rPr>
  </w:style>
  <w:style w:type="paragraph" w:customStyle="1" w:styleId="87058FC3E8074A7487DA156F7EB4429D">
    <w:name w:val="87058FC3E8074A7487DA156F7EB4429D"/>
    <w:rsid w:val="004C384E"/>
  </w:style>
  <w:style w:type="paragraph" w:customStyle="1" w:styleId="CF46CB806A444681A68A6ACE087FE870">
    <w:name w:val="CF46CB806A444681A68A6ACE087FE870"/>
    <w:rsid w:val="004C384E"/>
  </w:style>
  <w:style w:type="paragraph" w:customStyle="1" w:styleId="D0D52306CCA14A68BEE6330BEB812D01">
    <w:name w:val="D0D52306CCA14A68BEE6330BEB812D01"/>
    <w:rsid w:val="004C384E"/>
  </w:style>
  <w:style w:type="paragraph" w:customStyle="1" w:styleId="15AECC7834314470B405585D0683BAB8">
    <w:name w:val="15AECC7834314470B405585D0683BAB8"/>
    <w:rsid w:val="004C384E"/>
  </w:style>
  <w:style w:type="paragraph" w:customStyle="1" w:styleId="846BE0DED07C40BEB3D245CE0780D77E">
    <w:name w:val="846BE0DED07C40BEB3D245CE0780D77E"/>
    <w:rsid w:val="004C384E"/>
  </w:style>
  <w:style w:type="paragraph" w:customStyle="1" w:styleId="DDE31610537D49068BF9B58496F4C716">
    <w:name w:val="DDE31610537D49068BF9B58496F4C716"/>
    <w:rsid w:val="004C384E"/>
  </w:style>
  <w:style w:type="paragraph" w:customStyle="1" w:styleId="3129CCBF94C54B92B9E7DCE07E40CBD7">
    <w:name w:val="3129CCBF94C54B92B9E7DCE07E40CBD7"/>
    <w:rsid w:val="004C384E"/>
  </w:style>
  <w:style w:type="paragraph" w:customStyle="1" w:styleId="7DFF6B8D97DF4B6F9EB47C720543ED66">
    <w:name w:val="7DFF6B8D97DF4B6F9EB47C720543ED66"/>
    <w:rsid w:val="004C384E"/>
  </w:style>
  <w:style w:type="paragraph" w:customStyle="1" w:styleId="54314367F5B84F909DDE266230ECB120">
    <w:name w:val="54314367F5B84F909DDE266230ECB120"/>
    <w:rsid w:val="004C384E"/>
  </w:style>
  <w:style w:type="paragraph" w:customStyle="1" w:styleId="C0CABE53276E486C92B58DE586ED4157">
    <w:name w:val="C0CABE53276E486C92B58DE586ED4157"/>
    <w:rsid w:val="004C384E"/>
  </w:style>
  <w:style w:type="paragraph" w:customStyle="1" w:styleId="1166D942817E4B5C981D35A8B2C40A3D">
    <w:name w:val="1166D942817E4B5C981D35A8B2C40A3D"/>
    <w:rsid w:val="004C384E"/>
  </w:style>
  <w:style w:type="paragraph" w:customStyle="1" w:styleId="D3CA54A0AE2E41A68E720F6BCB77E6EA">
    <w:name w:val="D3CA54A0AE2E41A68E720F6BCB77E6EA"/>
    <w:rsid w:val="004C384E"/>
  </w:style>
  <w:style w:type="paragraph" w:customStyle="1" w:styleId="7D31ABB9CB324F9D95A3937425DFC82C">
    <w:name w:val="7D31ABB9CB324F9D95A3937425DFC82C"/>
    <w:rsid w:val="004C384E"/>
  </w:style>
  <w:style w:type="paragraph" w:customStyle="1" w:styleId="7D2E7FEAB64F436D8A5B5AD0590B9D60">
    <w:name w:val="7D2E7FEAB64F436D8A5B5AD0590B9D60"/>
    <w:rsid w:val="004C384E"/>
  </w:style>
  <w:style w:type="paragraph" w:customStyle="1" w:styleId="2105C43464304CD1816FE83B476294F8">
    <w:name w:val="2105C43464304CD1816FE83B476294F8"/>
    <w:rsid w:val="004C384E"/>
  </w:style>
  <w:style w:type="paragraph" w:customStyle="1" w:styleId="CBE4249B289D4154A1FFACABA801714E">
    <w:name w:val="CBE4249B289D4154A1FFACABA801714E"/>
    <w:rsid w:val="004C384E"/>
  </w:style>
  <w:style w:type="paragraph" w:customStyle="1" w:styleId="DD7D8B8DE5AA44009001059051F7845B">
    <w:name w:val="DD7D8B8DE5AA44009001059051F7845B"/>
    <w:rsid w:val="004C3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5e0b6997-eb36-402d-8b36-d1d7feea58aa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44VND32K5KVF-1870232298-371</_dlc_DocId>
    <_dlc_DocIdUrl xmlns="dc0cb0d3-b4db-401c-9419-d870d21d16fe">
      <Url>https://dhs.sp.regeringskansliet.se/dep/ku/interpellfragor/_layouts/15/DocIdRedir.aspx?ID=44VND32K5KVF-1870232298-371</Url>
      <Description>44VND32K5KVF-1870232298-371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2019-03-06T00:00:00</HeaderDate>
    <Office/>
    <Dnr>Ku2019/00418/MF</Dnr>
    <ParagrafNr/>
    <DocumentTitle/>
    <VisitingAddress/>
    <Extra1/>
    <Extra2/>
    <Extra3>Jonas Andersson [i Linköping]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71D138D-812C-4836-BE0F-4CF66408906B}"/>
</file>

<file path=customXml/itemProps2.xml><?xml version="1.0" encoding="utf-8"?>
<ds:datastoreItem xmlns:ds="http://schemas.openxmlformats.org/officeDocument/2006/customXml" ds:itemID="{8B7A02FF-D168-4C31-8842-A2FAAFEB39D5}"/>
</file>

<file path=customXml/itemProps3.xml><?xml version="1.0" encoding="utf-8"?>
<ds:datastoreItem xmlns:ds="http://schemas.openxmlformats.org/officeDocument/2006/customXml" ds:itemID="{C429A24F-AC2F-43CB-94F5-8185F0FB8130}"/>
</file>

<file path=customXml/itemProps4.xml><?xml version="1.0" encoding="utf-8"?>
<ds:datastoreItem xmlns:ds="http://schemas.openxmlformats.org/officeDocument/2006/customXml" ds:itemID="{171D138D-812C-4836-BE0F-4CF6640890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7A02FF-D168-4C31-8842-A2FAAFEB39D5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dc0cb0d3-b4db-401c-9419-d870d21d16fe"/>
  </ds:schemaRefs>
</ds:datastoreItem>
</file>

<file path=customXml/itemProps6.xml><?xml version="1.0" encoding="utf-8"?>
<ds:datastoreItem xmlns:ds="http://schemas.openxmlformats.org/officeDocument/2006/customXml" ds:itemID="{78446791-F96D-4ABA-A8C8-F9E0BE0B463C}"/>
</file>

<file path=customXml/itemProps7.xml><?xml version="1.0" encoding="utf-8"?>
<ds:datastoreItem xmlns:ds="http://schemas.openxmlformats.org/officeDocument/2006/customXml" ds:itemID="{2A6C007A-29F1-4D31-8D42-6A6500C9106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Lärkner</dc:creator>
  <cp:keywords/>
  <dc:description/>
  <cp:lastModifiedBy>Susanne Levin</cp:lastModifiedBy>
  <cp:revision>2</cp:revision>
  <cp:lastPrinted>2019-03-06T10:00:00Z</cp:lastPrinted>
  <dcterms:created xsi:type="dcterms:W3CDTF">2019-03-06T10:01:00Z</dcterms:created>
  <dcterms:modified xsi:type="dcterms:W3CDTF">2019-03-06T10:01:00Z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1fb6c84a-7496-4309-88fd-d840203d25fc</vt:lpwstr>
  </property>
  <property fmtid="{D5CDD505-2E9C-101B-9397-08002B2CF9AE}" pid="7" name="c9cd366cc722410295b9eacffbd73909">
    <vt:lpwstr/>
  </property>
  <property fmtid="{D5CDD505-2E9C-101B-9397-08002B2CF9AE}" pid="8" name="ActivityCategory">
    <vt:lpwstr/>
  </property>
</Properties>
</file>