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4392" w14:textId="77777777" w:rsidR="007C7FED" w:rsidRDefault="007C7FED" w:rsidP="00DA0661">
      <w:pPr>
        <w:pStyle w:val="Rubrik"/>
      </w:pPr>
      <w:bookmarkStart w:id="0" w:name="Start"/>
      <w:bookmarkEnd w:id="0"/>
      <w:r>
        <w:t>Svar på fråga 2018/19:493 av Hampus Hagman (KD)</w:t>
      </w:r>
      <w:r>
        <w:br/>
      </w:r>
      <w:bookmarkStart w:id="1" w:name="_GoBack"/>
      <w:r w:rsidRPr="007C7FED">
        <w:t>Beteckningen på Taiwan</w:t>
      </w:r>
      <w:bookmarkEnd w:id="1"/>
    </w:p>
    <w:p w14:paraId="7A7B2BBA" w14:textId="77777777" w:rsidR="007C7FED" w:rsidRDefault="007C7FED" w:rsidP="007C7FED">
      <w:pPr>
        <w:pStyle w:val="Brdtext"/>
      </w:pPr>
      <w:r>
        <w:t>Hampus Hagman har frågat mig om jag och regeringen kommer att ta några initiativ för att Skatteverket ska återgå till den tidigare beteckningen på Taiwan.</w:t>
      </w:r>
    </w:p>
    <w:p w14:paraId="624969CA" w14:textId="54DC595C" w:rsidR="007C7FED" w:rsidRDefault="008348E4" w:rsidP="007C7FED">
      <w:pPr>
        <w:pStyle w:val="Brdtext"/>
      </w:pPr>
      <w:r w:rsidRPr="008348E4">
        <w:t>Hur länders och områdens namn anges i folkbokföringen är något som Skatteverket avgör i sin tillämpning.</w:t>
      </w:r>
      <w:r w:rsidR="00184736">
        <w:t xml:space="preserve"> Hur detta anges i f</w:t>
      </w:r>
      <w:r w:rsidR="00184736" w:rsidRPr="00184736">
        <w:t>olkbokföring</w:t>
      </w:r>
      <w:r w:rsidR="00184736">
        <w:t>en</w:t>
      </w:r>
      <w:r w:rsidR="00184736" w:rsidRPr="00184736">
        <w:t xml:space="preserve"> </w:t>
      </w:r>
      <w:r w:rsidR="00E951D0">
        <w:t>reglerar inte</w:t>
      </w:r>
      <w:r w:rsidR="00184736" w:rsidRPr="00184736">
        <w:t xml:space="preserve"> hur Taiwan ska skrivas på svenska i andra sammanhang i Sverige.</w:t>
      </w:r>
    </w:p>
    <w:p w14:paraId="356C67E3" w14:textId="77777777" w:rsidR="007C7FED" w:rsidRDefault="007C7FE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8215CB2319D450499E064947D7F74DF"/>
          </w:placeholder>
          <w:dataBinding w:prefixMappings="xmlns:ns0='http://lp/documentinfo/RK' " w:xpath="/ns0:DocumentInfo[1]/ns0:BaseInfo[1]/ns0:HeaderDate[1]" w:storeItemID="{DC10F51E-DEA1-4DDD-8E20-74FB337D2A40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april 2019</w:t>
          </w:r>
        </w:sdtContent>
      </w:sdt>
    </w:p>
    <w:p w14:paraId="1ADA52D3" w14:textId="77777777" w:rsidR="007C7FED" w:rsidRDefault="007C7FED" w:rsidP="004E7A8F">
      <w:pPr>
        <w:pStyle w:val="Brdtextutanavstnd"/>
      </w:pPr>
    </w:p>
    <w:p w14:paraId="44A81695" w14:textId="77777777" w:rsidR="007C7FED" w:rsidRDefault="007C7FED" w:rsidP="004E7A8F">
      <w:pPr>
        <w:pStyle w:val="Brdtextutanavstnd"/>
      </w:pPr>
    </w:p>
    <w:p w14:paraId="7F77393A" w14:textId="77777777" w:rsidR="007C7FED" w:rsidRDefault="007C7FED" w:rsidP="004E7A8F">
      <w:pPr>
        <w:pStyle w:val="Brdtextutanavstnd"/>
      </w:pPr>
    </w:p>
    <w:p w14:paraId="1BDB63E1" w14:textId="77777777" w:rsidR="007C7FED" w:rsidRDefault="007C7FED" w:rsidP="00422A41">
      <w:pPr>
        <w:pStyle w:val="Brdtext"/>
      </w:pPr>
      <w:r>
        <w:t>Magdalena Andersson</w:t>
      </w:r>
    </w:p>
    <w:p w14:paraId="4A936151" w14:textId="77777777" w:rsidR="007C7FED" w:rsidRPr="00DB48AB" w:rsidRDefault="007C7FED" w:rsidP="00DB48AB">
      <w:pPr>
        <w:pStyle w:val="Brdtext"/>
      </w:pPr>
    </w:p>
    <w:sectPr w:rsidR="007C7FED" w:rsidRPr="00DB48AB" w:rsidSect="007C7FE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2188" w14:textId="77777777" w:rsidR="007C7FED" w:rsidRDefault="007C7FED" w:rsidP="00A87A54">
      <w:pPr>
        <w:spacing w:after="0" w:line="240" w:lineRule="auto"/>
      </w:pPr>
      <w:r>
        <w:separator/>
      </w:r>
    </w:p>
  </w:endnote>
  <w:endnote w:type="continuationSeparator" w:id="0">
    <w:p w14:paraId="32225206" w14:textId="77777777" w:rsidR="007C7FED" w:rsidRDefault="007C7F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8D19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733A36" w14:textId="481FB40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21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4240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178B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B4D0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9E0EF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C181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F35C0B" w14:textId="77777777" w:rsidTr="00C26068">
      <w:trPr>
        <w:trHeight w:val="227"/>
      </w:trPr>
      <w:tc>
        <w:tcPr>
          <w:tcW w:w="4074" w:type="dxa"/>
        </w:tcPr>
        <w:p w14:paraId="2CB1AE4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78376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1EC6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70BD" w14:textId="77777777" w:rsidR="007C7FED" w:rsidRDefault="007C7FED" w:rsidP="00A87A54">
      <w:pPr>
        <w:spacing w:after="0" w:line="240" w:lineRule="auto"/>
      </w:pPr>
      <w:r>
        <w:separator/>
      </w:r>
    </w:p>
  </w:footnote>
  <w:footnote w:type="continuationSeparator" w:id="0">
    <w:p w14:paraId="5338427A" w14:textId="77777777" w:rsidR="007C7FED" w:rsidRDefault="007C7F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C7FED" w14:paraId="0946DEC6" w14:textId="77777777" w:rsidTr="00C93EBA">
      <w:trPr>
        <w:trHeight w:val="227"/>
      </w:trPr>
      <w:tc>
        <w:tcPr>
          <w:tcW w:w="5534" w:type="dxa"/>
        </w:tcPr>
        <w:p w14:paraId="4DAF54DB" w14:textId="77777777" w:rsidR="007C7FED" w:rsidRPr="007D73AB" w:rsidRDefault="007C7FED">
          <w:pPr>
            <w:pStyle w:val="Sidhuvud"/>
          </w:pPr>
        </w:p>
      </w:tc>
      <w:tc>
        <w:tcPr>
          <w:tcW w:w="3170" w:type="dxa"/>
          <w:vAlign w:val="bottom"/>
        </w:tcPr>
        <w:p w14:paraId="5A572C19" w14:textId="77777777" w:rsidR="007C7FED" w:rsidRPr="007D73AB" w:rsidRDefault="007C7FED" w:rsidP="00340DE0">
          <w:pPr>
            <w:pStyle w:val="Sidhuvud"/>
          </w:pPr>
        </w:p>
      </w:tc>
      <w:tc>
        <w:tcPr>
          <w:tcW w:w="1134" w:type="dxa"/>
        </w:tcPr>
        <w:p w14:paraId="5D43B36A" w14:textId="77777777" w:rsidR="007C7FED" w:rsidRDefault="007C7FED" w:rsidP="005A703A">
          <w:pPr>
            <w:pStyle w:val="Sidhuvud"/>
          </w:pPr>
        </w:p>
      </w:tc>
    </w:tr>
    <w:tr w:rsidR="007C7FED" w14:paraId="60C53BD8" w14:textId="77777777" w:rsidTr="00C93EBA">
      <w:trPr>
        <w:trHeight w:val="1928"/>
      </w:trPr>
      <w:tc>
        <w:tcPr>
          <w:tcW w:w="5534" w:type="dxa"/>
        </w:tcPr>
        <w:p w14:paraId="7EDD0FAB" w14:textId="77777777" w:rsidR="007C7FED" w:rsidRPr="00340DE0" w:rsidRDefault="007C7FE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1B7FCB" wp14:editId="34025F4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AF06BD" w14:textId="77777777" w:rsidR="007C7FED" w:rsidRPr="00710A6C" w:rsidRDefault="007C7FED" w:rsidP="00EE3C0F">
          <w:pPr>
            <w:pStyle w:val="Sidhuvud"/>
            <w:rPr>
              <w:b/>
            </w:rPr>
          </w:pPr>
        </w:p>
        <w:p w14:paraId="32A23EA1" w14:textId="77777777" w:rsidR="007C7FED" w:rsidRDefault="007C7FED" w:rsidP="00EE3C0F">
          <w:pPr>
            <w:pStyle w:val="Sidhuvud"/>
          </w:pPr>
        </w:p>
        <w:p w14:paraId="15496249" w14:textId="77777777" w:rsidR="007C7FED" w:rsidRDefault="007C7FED" w:rsidP="00EE3C0F">
          <w:pPr>
            <w:pStyle w:val="Sidhuvud"/>
          </w:pPr>
        </w:p>
        <w:p w14:paraId="3B4C530D" w14:textId="77777777" w:rsidR="007C7FED" w:rsidRDefault="007C7F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402B7A563D4161A99131E1E1876197"/>
            </w:placeholder>
            <w:dataBinding w:prefixMappings="xmlns:ns0='http://lp/documentinfo/RK' " w:xpath="/ns0:DocumentInfo[1]/ns0:BaseInfo[1]/ns0:Dnr[1]" w:storeItemID="{DC10F51E-DEA1-4DDD-8E20-74FB337D2A40}"/>
            <w:text/>
          </w:sdtPr>
          <w:sdtEndPr/>
          <w:sdtContent>
            <w:p w14:paraId="7A1AECF7" w14:textId="77777777" w:rsidR="007C7FED" w:rsidRDefault="007C7FED" w:rsidP="00EE3C0F">
              <w:pPr>
                <w:pStyle w:val="Sidhuvud"/>
              </w:pPr>
              <w:r>
                <w:t>Fi2019/01419/S3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DF8802CE3E486796A7F70024E93E75"/>
            </w:placeholder>
            <w:showingPlcHdr/>
            <w:dataBinding w:prefixMappings="xmlns:ns0='http://lp/documentinfo/RK' " w:xpath="/ns0:DocumentInfo[1]/ns0:BaseInfo[1]/ns0:DocNumber[1]" w:storeItemID="{DC10F51E-DEA1-4DDD-8E20-74FB337D2A40}"/>
            <w:text/>
          </w:sdtPr>
          <w:sdtEndPr/>
          <w:sdtContent>
            <w:p w14:paraId="7601B85D" w14:textId="77777777" w:rsidR="007C7FED" w:rsidRDefault="007C7F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0AB2B5" w14:textId="77777777" w:rsidR="007C7FED" w:rsidRDefault="007C7FED" w:rsidP="00EE3C0F">
          <w:pPr>
            <w:pStyle w:val="Sidhuvud"/>
          </w:pPr>
        </w:p>
      </w:tc>
      <w:tc>
        <w:tcPr>
          <w:tcW w:w="1134" w:type="dxa"/>
        </w:tcPr>
        <w:p w14:paraId="2476AB63" w14:textId="77777777" w:rsidR="007C7FED" w:rsidRDefault="007C7FED" w:rsidP="0094502D">
          <w:pPr>
            <w:pStyle w:val="Sidhuvud"/>
          </w:pPr>
        </w:p>
        <w:p w14:paraId="7799C270" w14:textId="77777777" w:rsidR="007C7FED" w:rsidRPr="0094502D" w:rsidRDefault="007C7FED" w:rsidP="00EC71A6">
          <w:pPr>
            <w:pStyle w:val="Sidhuvud"/>
          </w:pPr>
        </w:p>
      </w:tc>
    </w:tr>
    <w:tr w:rsidR="007C7FED" w14:paraId="1D26984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626EC158AF4B4BAF2C3B30ECF54E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95C2BC" w14:textId="77777777" w:rsidR="007C7FED" w:rsidRPr="007C7FED" w:rsidRDefault="007C7FED" w:rsidP="00340DE0">
              <w:pPr>
                <w:pStyle w:val="Sidhuvud"/>
                <w:rPr>
                  <w:b/>
                </w:rPr>
              </w:pPr>
              <w:r w:rsidRPr="007C7FED">
                <w:rPr>
                  <w:b/>
                </w:rPr>
                <w:t>Finansdepartementet</w:t>
              </w:r>
            </w:p>
            <w:p w14:paraId="7A1C4A75" w14:textId="77777777" w:rsidR="00905115" w:rsidRDefault="007C7FED" w:rsidP="00340DE0">
              <w:pPr>
                <w:pStyle w:val="Sidhuvud"/>
              </w:pPr>
              <w:r w:rsidRPr="007C7FED">
                <w:t>Finansministern</w:t>
              </w:r>
            </w:p>
            <w:p w14:paraId="72CF3B89" w14:textId="77777777" w:rsidR="00905115" w:rsidRDefault="00905115" w:rsidP="00340DE0">
              <w:pPr>
                <w:pStyle w:val="Sidhuvud"/>
              </w:pPr>
            </w:p>
            <w:p w14:paraId="515C6409" w14:textId="4175B204" w:rsidR="007C7FED" w:rsidRPr="00340DE0" w:rsidRDefault="007C7FE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8F9BEFF9B2428ABC7A4A07674AC873"/>
          </w:placeholder>
          <w:dataBinding w:prefixMappings="xmlns:ns0='http://lp/documentinfo/RK' " w:xpath="/ns0:DocumentInfo[1]/ns0:BaseInfo[1]/ns0:Recipient[1]" w:storeItemID="{DC10F51E-DEA1-4DDD-8E20-74FB337D2A40}"/>
          <w:text w:multiLine="1"/>
        </w:sdtPr>
        <w:sdtEndPr/>
        <w:sdtContent>
          <w:tc>
            <w:tcPr>
              <w:tcW w:w="3170" w:type="dxa"/>
            </w:tcPr>
            <w:p w14:paraId="6076A0E2" w14:textId="77777777" w:rsidR="007C7FED" w:rsidRDefault="007C7F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06E25B" w14:textId="77777777" w:rsidR="007C7FED" w:rsidRDefault="007C7FED" w:rsidP="003E6020">
          <w:pPr>
            <w:pStyle w:val="Sidhuvud"/>
          </w:pPr>
        </w:p>
      </w:tc>
    </w:tr>
  </w:tbl>
  <w:p w14:paraId="6CAB84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E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98E"/>
    <w:rsid w:val="000E12D9"/>
    <w:rsid w:val="000E431B"/>
    <w:rsid w:val="000E59A9"/>
    <w:rsid w:val="000E638A"/>
    <w:rsid w:val="000E6472"/>
    <w:rsid w:val="000F00B8"/>
    <w:rsid w:val="000F1EA7"/>
    <w:rsid w:val="000F2084"/>
    <w:rsid w:val="000F63D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473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FB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7FB5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1BA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C7FED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8E4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115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1D0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409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E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02B7A563D4161A99131E1E1876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5E9AE-0E8A-4C23-A835-ABE340A3A6DA}"/>
      </w:docPartPr>
      <w:docPartBody>
        <w:p w:rsidR="00A23635" w:rsidRDefault="00001E70" w:rsidP="00001E70">
          <w:pPr>
            <w:pStyle w:val="B8402B7A563D4161A99131E1E18761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DF8802CE3E486796A7F70024E93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2B382-5B03-4F90-93D2-B14BBE7D4E88}"/>
      </w:docPartPr>
      <w:docPartBody>
        <w:p w:rsidR="00A23635" w:rsidRDefault="00001E70" w:rsidP="00001E70">
          <w:pPr>
            <w:pStyle w:val="7CDF8802CE3E486796A7F70024E93E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626EC158AF4B4BAF2C3B30ECF54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BE46C-9EEA-4F3B-8D1F-0CE7A52FF9F1}"/>
      </w:docPartPr>
      <w:docPartBody>
        <w:p w:rsidR="00A23635" w:rsidRDefault="00001E70" w:rsidP="00001E70">
          <w:pPr>
            <w:pStyle w:val="39626EC158AF4B4BAF2C3B30ECF54E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8F9BEFF9B2428ABC7A4A07674AC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ACEBF-DC13-4FF7-86F4-5A5A6B2E08F0}"/>
      </w:docPartPr>
      <w:docPartBody>
        <w:p w:rsidR="00A23635" w:rsidRDefault="00001E70" w:rsidP="00001E70">
          <w:pPr>
            <w:pStyle w:val="8E8F9BEFF9B2428ABC7A4A07674AC8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215CB2319D450499E064947D7F7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347B3-4048-4836-A68E-C5D6A4ABF85F}"/>
      </w:docPartPr>
      <w:docPartBody>
        <w:p w:rsidR="00A23635" w:rsidRDefault="00001E70" w:rsidP="00001E70">
          <w:pPr>
            <w:pStyle w:val="58215CB2319D450499E064947D7F74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0"/>
    <w:rsid w:val="00001E70"/>
    <w:rsid w:val="00A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24955705A74482BEF74D49A2DB81A5">
    <w:name w:val="7B24955705A74482BEF74D49A2DB81A5"/>
    <w:rsid w:val="00001E70"/>
  </w:style>
  <w:style w:type="character" w:styleId="Platshllartext">
    <w:name w:val="Placeholder Text"/>
    <w:basedOn w:val="Standardstycketeckensnitt"/>
    <w:uiPriority w:val="99"/>
    <w:semiHidden/>
    <w:rsid w:val="00001E70"/>
    <w:rPr>
      <w:noProof w:val="0"/>
      <w:color w:val="808080"/>
    </w:rPr>
  </w:style>
  <w:style w:type="paragraph" w:customStyle="1" w:styleId="52856A75CD9746CC8BE7859F5343B2C8">
    <w:name w:val="52856A75CD9746CC8BE7859F5343B2C8"/>
    <w:rsid w:val="00001E70"/>
  </w:style>
  <w:style w:type="paragraph" w:customStyle="1" w:styleId="3D818DDA0B2742D6AF671588C99F8474">
    <w:name w:val="3D818DDA0B2742D6AF671588C99F8474"/>
    <w:rsid w:val="00001E70"/>
  </w:style>
  <w:style w:type="paragraph" w:customStyle="1" w:styleId="BCE7760BEC1D4243AA426ACFB116966D">
    <w:name w:val="BCE7760BEC1D4243AA426ACFB116966D"/>
    <w:rsid w:val="00001E70"/>
  </w:style>
  <w:style w:type="paragraph" w:customStyle="1" w:styleId="B8402B7A563D4161A99131E1E1876197">
    <w:name w:val="B8402B7A563D4161A99131E1E1876197"/>
    <w:rsid w:val="00001E70"/>
  </w:style>
  <w:style w:type="paragraph" w:customStyle="1" w:styleId="7CDF8802CE3E486796A7F70024E93E75">
    <w:name w:val="7CDF8802CE3E486796A7F70024E93E75"/>
    <w:rsid w:val="00001E70"/>
  </w:style>
  <w:style w:type="paragraph" w:customStyle="1" w:styleId="A3433FE867E04619A26A8381C73809F8">
    <w:name w:val="A3433FE867E04619A26A8381C73809F8"/>
    <w:rsid w:val="00001E70"/>
  </w:style>
  <w:style w:type="paragraph" w:customStyle="1" w:styleId="3550EF4ACB65429896B7EF9F5AED4D79">
    <w:name w:val="3550EF4ACB65429896B7EF9F5AED4D79"/>
    <w:rsid w:val="00001E70"/>
  </w:style>
  <w:style w:type="paragraph" w:customStyle="1" w:styleId="8E54F3268719458CA5B3B436872775E5">
    <w:name w:val="8E54F3268719458CA5B3B436872775E5"/>
    <w:rsid w:val="00001E70"/>
  </w:style>
  <w:style w:type="paragraph" w:customStyle="1" w:styleId="39626EC158AF4B4BAF2C3B30ECF54E17">
    <w:name w:val="39626EC158AF4B4BAF2C3B30ECF54E17"/>
    <w:rsid w:val="00001E70"/>
  </w:style>
  <w:style w:type="paragraph" w:customStyle="1" w:styleId="8E8F9BEFF9B2428ABC7A4A07674AC873">
    <w:name w:val="8E8F9BEFF9B2428ABC7A4A07674AC873"/>
    <w:rsid w:val="00001E70"/>
  </w:style>
  <w:style w:type="paragraph" w:customStyle="1" w:styleId="89F7C5A4EE324C039EDA2359185A88DD">
    <w:name w:val="89F7C5A4EE324C039EDA2359185A88DD"/>
    <w:rsid w:val="00001E70"/>
  </w:style>
  <w:style w:type="paragraph" w:customStyle="1" w:styleId="4438B8EE6E0F4BFF8F7887DFBF3E599E">
    <w:name w:val="4438B8EE6E0F4BFF8F7887DFBF3E599E"/>
    <w:rsid w:val="00001E70"/>
  </w:style>
  <w:style w:type="paragraph" w:customStyle="1" w:styleId="2AC32299F3F140F5B9ACCF726281763C">
    <w:name w:val="2AC32299F3F140F5B9ACCF726281763C"/>
    <w:rsid w:val="00001E70"/>
  </w:style>
  <w:style w:type="paragraph" w:customStyle="1" w:styleId="DAD6E10951934C11A744799C6EC935CF">
    <w:name w:val="DAD6E10951934C11A744799C6EC935CF"/>
    <w:rsid w:val="00001E70"/>
  </w:style>
  <w:style w:type="paragraph" w:customStyle="1" w:styleId="BF6E6CD8837B4B81B3011245B1FF4A7D">
    <w:name w:val="BF6E6CD8837B4B81B3011245B1FF4A7D"/>
    <w:rsid w:val="00001E70"/>
  </w:style>
  <w:style w:type="paragraph" w:customStyle="1" w:styleId="58215CB2319D450499E064947D7F74DF">
    <w:name w:val="58215CB2319D450499E064947D7F74DF"/>
    <w:rsid w:val="00001E70"/>
  </w:style>
  <w:style w:type="paragraph" w:customStyle="1" w:styleId="953CF2893734451AA54DF9711697DEA2">
    <w:name w:val="953CF2893734451AA54DF9711697DEA2"/>
    <w:rsid w:val="00001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32b9dc2e-212e-4406-b140-18ffa9039123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2019-04-17T00:00:00</HeaderDate>
    <Office/>
    <Dnr>Fi2019/01419/S3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B5BA-51B7-423A-B36D-E021C7E6EE23}"/>
</file>

<file path=customXml/itemProps2.xml><?xml version="1.0" encoding="utf-8"?>
<ds:datastoreItem xmlns:ds="http://schemas.openxmlformats.org/officeDocument/2006/customXml" ds:itemID="{D86360E2-54CD-465C-BEA3-5DC4A4E28994}"/>
</file>

<file path=customXml/itemProps3.xml><?xml version="1.0" encoding="utf-8"?>
<ds:datastoreItem xmlns:ds="http://schemas.openxmlformats.org/officeDocument/2006/customXml" ds:itemID="{BA82E3AF-28DA-4069-90C8-D0FF3453BA67}"/>
</file>

<file path=customXml/itemProps4.xml><?xml version="1.0" encoding="utf-8"?>
<ds:datastoreItem xmlns:ds="http://schemas.openxmlformats.org/officeDocument/2006/customXml" ds:itemID="{482C7762-E111-4F52-ADE3-9CF8EE96AD17}"/>
</file>

<file path=customXml/itemProps5.xml><?xml version="1.0" encoding="utf-8"?>
<ds:datastoreItem xmlns:ds="http://schemas.openxmlformats.org/officeDocument/2006/customXml" ds:itemID="{EFFDC6C7-1F41-48B4-AE75-40E9942A83AC}"/>
</file>

<file path=customXml/itemProps6.xml><?xml version="1.0" encoding="utf-8"?>
<ds:datastoreItem xmlns:ds="http://schemas.openxmlformats.org/officeDocument/2006/customXml" ds:itemID="{D86360E2-54CD-465C-BEA3-5DC4A4E28994}"/>
</file>

<file path=customXml/itemProps7.xml><?xml version="1.0" encoding="utf-8"?>
<ds:datastoreItem xmlns:ds="http://schemas.openxmlformats.org/officeDocument/2006/customXml" ds:itemID="{DC10F51E-DEA1-4DDD-8E20-74FB337D2A40}"/>
</file>

<file path=customXml/itemProps8.xml><?xml version="1.0" encoding="utf-8"?>
<ds:datastoreItem xmlns:ds="http://schemas.openxmlformats.org/officeDocument/2006/customXml" ds:itemID="{FAB4D46B-C4A2-44FD-A68D-B60B65F12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2019-04-17T08:06:00Z</dcterms:created>
  <dcterms:modified xsi:type="dcterms:W3CDTF">2019-04-17T08:06:00Z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a2a80eb3-edae-4cd8-9c90-3803f83748ce</vt:lpwstr>
  </property>
</Properties>
</file>