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3629" w14:textId="77777777" w:rsidR="00D50343" w:rsidRDefault="00D50343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2017/18:1377 av </w:t>
      </w:r>
      <w:sdt>
        <w:sdtPr>
          <w:alias w:val="Frågeställare"/>
          <w:tag w:val="delete"/>
          <w:id w:val="-211816850"/>
          <w:placeholder>
            <w:docPart w:val="139A0197811549309DBF95BAE2B8E978"/>
          </w:placeholder>
          <w:dataBinding w:prefixMappings="xmlns:ns0='http://lp/documentinfo/RK' " w:xpath="/ns0:DocumentInfo[1]/ns0:BaseInfo[1]/ns0:Extra3[1]" w:storeItemID="{3D00C599-5631-43BD-AD9F-F8CEA36F1AF2}"/>
          <w:text/>
        </w:sdtPr>
        <w:sdtEndPr/>
        <w:sdtContent>
          <w:r>
            <w:t>Johan For</w:t>
          </w:r>
          <w:r w:rsidR="00A718FB">
            <w:t>s</w:t>
          </w:r>
          <w:r>
            <w:t>sell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953C3A83ECB456CBC98FFA7D7CCC4C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Barnäktenskap som inte upptäcks</w:t>
      </w:r>
    </w:p>
    <w:p w14:paraId="2E088416" w14:textId="77777777" w:rsidR="00440880" w:rsidRDefault="007E5EFD" w:rsidP="00D50343">
      <w:pPr>
        <w:pStyle w:val="Brdtext"/>
        <w:rPr>
          <w:rFonts w:ascii="OrigGarmnd BT" w:hAnsi="OrigGarmnd BT"/>
          <w:sz w:val="24"/>
          <w:szCs w:val="24"/>
        </w:rPr>
      </w:pPr>
      <w:sdt>
        <w:sdtPr>
          <w:alias w:val="Frågeställare"/>
          <w:tag w:val="delete"/>
          <w:id w:val="-1635256365"/>
          <w:placeholder>
            <w:docPart w:val="E29D8C1D14FB4F41BDA9910463F15829"/>
          </w:placeholder>
          <w:dataBinding w:prefixMappings="xmlns:ns0='http://lp/documentinfo/RK' " w:xpath="/ns0:DocumentInfo[1]/ns0:BaseInfo[1]/ns0:Extra3[1]" w:storeItemID="{3D00C599-5631-43BD-AD9F-F8CEA36F1AF2}"/>
          <w:text/>
        </w:sdtPr>
        <w:sdtEndPr/>
        <w:sdtContent>
          <w:r w:rsidR="00A718FB">
            <w:t>Johan Forssell</w:t>
          </w:r>
        </w:sdtContent>
      </w:sdt>
      <w:r w:rsidR="00D50343">
        <w:t xml:space="preserve"> har frågat mig </w:t>
      </w:r>
      <w:r w:rsidR="00D50343" w:rsidRPr="005B5AC4">
        <w:rPr>
          <w:rFonts w:ascii="OrigGarmnd BT" w:hAnsi="OrigGarmnd BT" w:cs="TimesNewRomanPSMT"/>
          <w:sz w:val="24"/>
          <w:szCs w:val="24"/>
        </w:rPr>
        <w:t>vilka åtgärder jag avser att vidta för att motverka att den föreslagna lagen (om en ny möjlighet till uppehållstillstånd) försvårar upptäckandet av barnäktenskap i Sverige.</w:t>
      </w:r>
    </w:p>
    <w:p w14:paraId="17C00005" w14:textId="77777777" w:rsidR="00F9350A" w:rsidRDefault="00440880" w:rsidP="00D50343">
      <w:pPr>
        <w:pStyle w:val="Brdtext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>A</w:t>
      </w:r>
      <w:r w:rsidRPr="00EB1272">
        <w:rPr>
          <w:rFonts w:ascii="OrigGarmnd BT" w:hAnsi="OrigGarmnd BT"/>
          <w:sz w:val="24"/>
          <w:szCs w:val="24"/>
        </w:rPr>
        <w:t>vskaffandet av barnäktenskap är en mycket viktig fråga för regeringen. Barn som ingår äktenskap fråntas inte bara en del av sin barndom, utan förnekas i många fall även rätt till utbildning och till en självständig utveckling.</w:t>
      </w:r>
      <w:r>
        <w:rPr>
          <w:rFonts w:ascii="OrigGarmnd BT" w:hAnsi="OrigGarmnd BT"/>
          <w:sz w:val="24"/>
          <w:szCs w:val="24"/>
        </w:rPr>
        <w:t xml:space="preserve"> </w:t>
      </w:r>
      <w:r w:rsidRPr="00490127">
        <w:rPr>
          <w:rFonts w:ascii="OrigGarmnd BT" w:hAnsi="OrigGarmnd BT"/>
          <w:sz w:val="24"/>
          <w:szCs w:val="24"/>
        </w:rPr>
        <w:t xml:space="preserve">Barnäktenskap är en kränkning av flickors och kvinnors mänskliga rättigheter. </w:t>
      </w:r>
      <w:r>
        <w:rPr>
          <w:rFonts w:ascii="OrigGarmnd BT" w:hAnsi="OrigGarmnd BT"/>
          <w:sz w:val="24"/>
          <w:szCs w:val="24"/>
        </w:rPr>
        <w:t>Därför fö</w:t>
      </w:r>
      <w:r w:rsidRPr="00EB1272">
        <w:rPr>
          <w:rFonts w:ascii="OrigGarmnd BT" w:hAnsi="OrigGarmnd BT"/>
          <w:sz w:val="24"/>
          <w:szCs w:val="24"/>
        </w:rPr>
        <w:t>reslår regeringen, i en lagrådsremiss</w:t>
      </w:r>
      <w:r w:rsidRPr="005B5AC4">
        <w:rPr>
          <w:rFonts w:ascii="OrigGarmnd BT" w:hAnsi="OrigGarmnd BT"/>
          <w:sz w:val="24"/>
          <w:szCs w:val="24"/>
        </w:rPr>
        <w:t xml:space="preserve"> som överlämnades till Lagrådet förra veckan, lagändr</w:t>
      </w:r>
      <w:r>
        <w:rPr>
          <w:rFonts w:ascii="OrigGarmnd BT" w:hAnsi="OrigGarmnd BT"/>
          <w:sz w:val="24"/>
          <w:szCs w:val="24"/>
        </w:rPr>
        <w:t>ingar som innebär att det inför</w:t>
      </w:r>
      <w:r w:rsidRPr="005B5AC4">
        <w:rPr>
          <w:rFonts w:ascii="OrigGarmnd BT" w:hAnsi="OrigGarmnd BT"/>
          <w:sz w:val="24"/>
          <w:szCs w:val="24"/>
        </w:rPr>
        <w:t>s ett generellt förbud mot erkännande av utländska barnäktenskap i Sverige. Förbudet ska gälla oavsett om parterna hade anknytning till Sverige eller inte när äktenskapet</w:t>
      </w:r>
      <w:r w:rsidRPr="00272A6C">
        <w:rPr>
          <w:rFonts w:ascii="OrigGarmnd BT" w:hAnsi="OrigGarmnd BT"/>
          <w:sz w:val="24"/>
          <w:szCs w:val="24"/>
        </w:rPr>
        <w:t xml:space="preserve"> ingicks och oavsett deras ålder vid tidpunkten för erkännandeprövningen.</w:t>
      </w:r>
    </w:p>
    <w:p w14:paraId="3BCD8E9B" w14:textId="77777777" w:rsidR="00490127" w:rsidRPr="005B5AC4" w:rsidRDefault="00490127" w:rsidP="00D50343">
      <w:pPr>
        <w:pStyle w:val="Brdtext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>R</w:t>
      </w:r>
      <w:r w:rsidR="00D50343" w:rsidRPr="005B5AC4">
        <w:rPr>
          <w:rFonts w:ascii="OrigGarmnd BT" w:hAnsi="OrigGarmnd BT"/>
          <w:sz w:val="24"/>
          <w:szCs w:val="24"/>
        </w:rPr>
        <w:t xml:space="preserve">egeringen har bedömt att en avgränsad grupp ensamkommande unga som kom senast den 24 november 2015 och som drabbats av Migrationsverkets långa handläggningstider och därför kommit i en sämre situation ska få en ny möjlighet till uppehållstillstånd för studier på gymnasial nivå. Regeringen har mot denna bakgrund föreslagit lagändringar för att skapa en sådan möjlighet. </w:t>
      </w:r>
    </w:p>
    <w:p w14:paraId="57E496C7" w14:textId="77777777" w:rsidR="00D50343" w:rsidRPr="00272A6C" w:rsidRDefault="00D50343" w:rsidP="00180819">
      <w:pPr>
        <w:pStyle w:val="Brdtext"/>
      </w:pPr>
      <w:r w:rsidRPr="00EB1272">
        <w:rPr>
          <w:rFonts w:ascii="OrigGarmnd BT" w:eastAsia="Garamond" w:hAnsi="OrigGarmnd BT" w:cs="Times New Roman"/>
          <w:color w:val="000000"/>
          <w:sz w:val="24"/>
          <w:szCs w:val="24"/>
        </w:rPr>
        <w:t>När det gäller risken för att lag</w:t>
      </w:r>
      <w:r w:rsidR="005171E4">
        <w:rPr>
          <w:rFonts w:ascii="OrigGarmnd BT" w:eastAsia="Garamond" w:hAnsi="OrigGarmnd BT" w:cs="Times New Roman"/>
          <w:color w:val="000000"/>
          <w:sz w:val="24"/>
          <w:szCs w:val="24"/>
        </w:rPr>
        <w:t>ändringarna</w:t>
      </w:r>
      <w:r w:rsidRPr="00EB1272">
        <w:rPr>
          <w:rFonts w:ascii="OrigGarmnd BT" w:eastAsia="Garamond" w:hAnsi="OrigGarmnd BT" w:cs="Times New Roman"/>
          <w:color w:val="000000"/>
          <w:sz w:val="24"/>
          <w:szCs w:val="24"/>
        </w:rPr>
        <w:t xml:space="preserve"> försvårar upptäckande av barnäktenskap i Sverige </w:t>
      </w:r>
      <w:r w:rsidR="005171E4">
        <w:rPr>
          <w:rFonts w:ascii="OrigGarmnd BT" w:eastAsia="Garamond" w:hAnsi="OrigGarmnd BT" w:cs="Times New Roman"/>
          <w:color w:val="000000"/>
          <w:sz w:val="24"/>
          <w:szCs w:val="24"/>
        </w:rPr>
        <w:t>be</w:t>
      </w:r>
      <w:r w:rsidR="00490127">
        <w:rPr>
          <w:rFonts w:ascii="OrigGarmnd BT" w:eastAsia="Garamond" w:hAnsi="OrigGarmnd BT" w:cs="Times New Roman"/>
          <w:color w:val="000000"/>
          <w:sz w:val="24"/>
          <w:szCs w:val="24"/>
        </w:rPr>
        <w:t>dömer regeringen</w:t>
      </w:r>
      <w:r w:rsidRPr="00EB1272">
        <w:rPr>
          <w:rFonts w:ascii="OrigGarmnd BT" w:eastAsia="Garamond" w:hAnsi="OrigGarmnd BT" w:cs="Times New Roman"/>
          <w:color w:val="000000"/>
          <w:sz w:val="24"/>
          <w:szCs w:val="24"/>
        </w:rPr>
        <w:t xml:space="preserve"> att den risken får anses vara begränsad. </w:t>
      </w:r>
      <w:r w:rsidR="000C5A93">
        <w:rPr>
          <w:rFonts w:ascii="OrigGarmnd BT" w:eastAsia="Garamond" w:hAnsi="OrigGarmnd BT" w:cs="Times New Roman"/>
          <w:color w:val="000000"/>
          <w:sz w:val="24"/>
          <w:szCs w:val="24"/>
        </w:rPr>
        <w:t>I d</w:t>
      </w:r>
      <w:r w:rsidR="000C5A93" w:rsidRPr="00EB1272">
        <w:rPr>
          <w:rFonts w:ascii="OrigGarmnd BT" w:eastAsia="Garamond" w:hAnsi="OrigGarmnd BT" w:cs="Times New Roman"/>
          <w:color w:val="000000"/>
          <w:sz w:val="24"/>
          <w:szCs w:val="24"/>
        </w:rPr>
        <w:t xml:space="preserve">en stora merparten </w:t>
      </w:r>
      <w:r w:rsidR="000C5A93">
        <w:rPr>
          <w:rFonts w:ascii="OrigGarmnd BT" w:eastAsia="Garamond" w:hAnsi="OrigGarmnd BT" w:cs="Times New Roman"/>
          <w:color w:val="000000"/>
          <w:sz w:val="24"/>
          <w:szCs w:val="24"/>
        </w:rPr>
        <w:t>asyl</w:t>
      </w:r>
      <w:r w:rsidR="000C5A93" w:rsidRPr="00EB1272">
        <w:rPr>
          <w:rFonts w:ascii="OrigGarmnd BT" w:eastAsia="Garamond" w:hAnsi="OrigGarmnd BT" w:cs="Times New Roman"/>
          <w:color w:val="000000"/>
          <w:sz w:val="24"/>
          <w:szCs w:val="24"/>
        </w:rPr>
        <w:t xml:space="preserve">ärenden som omfattas av den </w:t>
      </w:r>
      <w:r w:rsidR="000C5A93" w:rsidRPr="00EB1272">
        <w:rPr>
          <w:rFonts w:ascii="OrigGarmnd BT" w:eastAsia="Garamond" w:hAnsi="OrigGarmnd BT" w:cs="Times New Roman"/>
          <w:color w:val="000000"/>
          <w:sz w:val="24"/>
          <w:szCs w:val="24"/>
        </w:rPr>
        <w:lastRenderedPageBreak/>
        <w:t xml:space="preserve">föreslagna lagen </w:t>
      </w:r>
      <w:r w:rsidR="000C5A93">
        <w:rPr>
          <w:rFonts w:ascii="OrigGarmnd BT" w:eastAsia="Garamond" w:hAnsi="OrigGarmnd BT" w:cs="Times New Roman"/>
          <w:color w:val="000000"/>
          <w:sz w:val="24"/>
          <w:szCs w:val="24"/>
        </w:rPr>
        <w:t>har beslut redan fattats</w:t>
      </w:r>
      <w:r w:rsidR="000C5A93" w:rsidRPr="00EB1272">
        <w:rPr>
          <w:rFonts w:ascii="OrigGarmnd BT" w:eastAsia="Garamond" w:hAnsi="OrigGarmnd BT" w:cs="Times New Roman"/>
          <w:color w:val="000000"/>
          <w:sz w:val="24"/>
          <w:szCs w:val="24"/>
        </w:rPr>
        <w:t xml:space="preserve"> och </w:t>
      </w:r>
      <w:r w:rsidR="000C5A93">
        <w:rPr>
          <w:rFonts w:ascii="OrigGarmnd BT" w:eastAsia="Garamond" w:hAnsi="OrigGarmnd BT" w:cs="Times New Roman"/>
          <w:color w:val="000000"/>
          <w:sz w:val="24"/>
          <w:szCs w:val="24"/>
        </w:rPr>
        <w:t>de sökande har bedömts</w:t>
      </w:r>
      <w:r w:rsidR="000C5A93" w:rsidRPr="00EB1272">
        <w:rPr>
          <w:rFonts w:ascii="OrigGarmnd BT" w:eastAsia="Garamond" w:hAnsi="OrigGarmnd BT" w:cs="Times New Roman"/>
          <w:color w:val="000000"/>
          <w:sz w:val="24"/>
          <w:szCs w:val="24"/>
        </w:rPr>
        <w:t xml:space="preserve"> </w:t>
      </w:r>
      <w:r w:rsidR="000C5A93">
        <w:rPr>
          <w:rFonts w:ascii="OrigGarmnd BT" w:eastAsia="Garamond" w:hAnsi="OrigGarmnd BT" w:cs="Times New Roman"/>
          <w:color w:val="000000"/>
          <w:sz w:val="24"/>
          <w:szCs w:val="24"/>
        </w:rPr>
        <w:t>vara vuxna</w:t>
      </w:r>
      <w:r w:rsidR="000C5A93" w:rsidRPr="00EB1272">
        <w:rPr>
          <w:rFonts w:ascii="OrigGarmnd BT" w:eastAsia="Garamond" w:hAnsi="OrigGarmnd BT" w:cs="Times New Roman"/>
          <w:color w:val="000000"/>
          <w:sz w:val="24"/>
          <w:szCs w:val="24"/>
        </w:rPr>
        <w:t>.</w:t>
      </w:r>
      <w:r w:rsidR="000C5A93">
        <w:rPr>
          <w:rFonts w:ascii="OrigGarmnd BT" w:eastAsia="Garamond" w:hAnsi="OrigGarmnd BT" w:cs="Times New Roman"/>
          <w:color w:val="000000"/>
          <w:sz w:val="24"/>
          <w:szCs w:val="24"/>
        </w:rPr>
        <w:t xml:space="preserve"> </w:t>
      </w:r>
      <w:r w:rsidR="00EB1272" w:rsidRPr="00EB1272">
        <w:rPr>
          <w:rFonts w:ascii="OrigGarmnd BT" w:hAnsi="OrigGarmnd BT"/>
          <w:sz w:val="24"/>
          <w:szCs w:val="24"/>
        </w:rPr>
        <w:t>E</w:t>
      </w:r>
      <w:r w:rsidR="00D43270" w:rsidRPr="00EB1272">
        <w:rPr>
          <w:rFonts w:ascii="OrigGarmnd BT" w:hAnsi="OrigGarmnd BT"/>
          <w:sz w:val="24"/>
          <w:szCs w:val="24"/>
        </w:rPr>
        <w:t xml:space="preserve">n ny uppgift om ålder </w:t>
      </w:r>
      <w:r w:rsidR="00EB1272" w:rsidRPr="00EB1272">
        <w:rPr>
          <w:rFonts w:ascii="OrigGarmnd BT" w:hAnsi="OrigGarmnd BT"/>
          <w:sz w:val="24"/>
          <w:szCs w:val="24"/>
        </w:rPr>
        <w:t xml:space="preserve">måste </w:t>
      </w:r>
      <w:r w:rsidR="00D43270" w:rsidRPr="00EB1272">
        <w:rPr>
          <w:rFonts w:ascii="OrigGarmnd BT" w:hAnsi="OrigGarmnd BT"/>
          <w:sz w:val="24"/>
          <w:szCs w:val="24"/>
        </w:rPr>
        <w:t>värderas i ljuset av tidigare bedömningar som gjorts och mot bakgrund av samtliga omständigheter i ärendet</w:t>
      </w:r>
      <w:r w:rsidR="00234E02">
        <w:rPr>
          <w:rFonts w:ascii="OrigGarmnd BT" w:hAnsi="OrigGarmnd BT"/>
          <w:sz w:val="24"/>
          <w:szCs w:val="24"/>
        </w:rPr>
        <w:t>.</w:t>
      </w:r>
      <w:r w:rsidR="00972290">
        <w:rPr>
          <w:rFonts w:ascii="OrigGarmnd BT" w:hAnsi="OrigGarmnd BT"/>
          <w:sz w:val="24"/>
          <w:szCs w:val="24"/>
        </w:rPr>
        <w:t xml:space="preserve"> </w:t>
      </w:r>
      <w:r w:rsidR="005171E4" w:rsidRPr="00EB1272">
        <w:rPr>
          <w:rFonts w:ascii="OrigGarmnd BT" w:eastAsia="Garamond" w:hAnsi="OrigGarmnd BT" w:cs="Times New Roman"/>
          <w:color w:val="000000"/>
          <w:sz w:val="24"/>
          <w:szCs w:val="24"/>
        </w:rPr>
        <w:t>Migrationsverket har</w:t>
      </w:r>
      <w:r w:rsidR="005171E4">
        <w:rPr>
          <w:rFonts w:ascii="OrigGarmnd BT" w:eastAsia="Garamond" w:hAnsi="OrigGarmnd BT" w:cs="Times New Roman"/>
          <w:color w:val="000000"/>
          <w:sz w:val="24"/>
          <w:szCs w:val="24"/>
        </w:rPr>
        <w:t xml:space="preserve"> </w:t>
      </w:r>
      <w:r w:rsidR="005171E4" w:rsidRPr="00EB1272">
        <w:rPr>
          <w:rFonts w:ascii="OrigGarmnd BT" w:eastAsia="Garamond" w:hAnsi="OrigGarmnd BT" w:cs="Times New Roman"/>
          <w:color w:val="000000"/>
          <w:sz w:val="24"/>
          <w:szCs w:val="24"/>
        </w:rPr>
        <w:t>e</w:t>
      </w:r>
      <w:r w:rsidR="00D336CC">
        <w:rPr>
          <w:rFonts w:ascii="OrigGarmnd BT" w:eastAsia="Garamond" w:hAnsi="OrigGarmnd BT" w:cs="Times New Roman"/>
          <w:color w:val="000000"/>
          <w:sz w:val="24"/>
          <w:szCs w:val="24"/>
        </w:rPr>
        <w:t>tt</w:t>
      </w:r>
      <w:r w:rsidR="005171E4" w:rsidRPr="00EB1272">
        <w:rPr>
          <w:rFonts w:ascii="OrigGarmnd BT" w:eastAsia="Garamond" w:hAnsi="OrigGarmnd BT" w:cs="Times New Roman"/>
          <w:color w:val="000000"/>
          <w:sz w:val="24"/>
          <w:szCs w:val="24"/>
        </w:rPr>
        <w:t xml:space="preserve"> </w:t>
      </w:r>
      <w:r w:rsidR="00D336CC" w:rsidRPr="00EB1272">
        <w:rPr>
          <w:rFonts w:ascii="OrigGarmnd BT" w:eastAsia="Garamond" w:hAnsi="OrigGarmnd BT" w:cs="Times New Roman"/>
          <w:color w:val="000000"/>
          <w:sz w:val="24"/>
          <w:szCs w:val="24"/>
        </w:rPr>
        <w:t>ansvar</w:t>
      </w:r>
      <w:r w:rsidR="005171E4" w:rsidRPr="00EB1272">
        <w:rPr>
          <w:rFonts w:ascii="OrigGarmnd BT" w:eastAsia="Garamond" w:hAnsi="OrigGarmnd BT" w:cs="Times New Roman"/>
          <w:color w:val="000000"/>
          <w:sz w:val="24"/>
          <w:szCs w:val="24"/>
        </w:rPr>
        <w:t xml:space="preserve"> att agera vid misstanke om barnäktenskap.</w:t>
      </w:r>
      <w:r w:rsidR="00440880">
        <w:rPr>
          <w:rFonts w:ascii="OrigGarmnd BT" w:hAnsi="OrigGarmnd BT"/>
          <w:sz w:val="24"/>
          <w:szCs w:val="24"/>
        </w:rPr>
        <w:t xml:space="preserve"> </w:t>
      </w:r>
      <w:r w:rsidR="00EB1272" w:rsidRPr="00EB1272">
        <w:rPr>
          <w:rFonts w:ascii="OrigGarmnd BT" w:hAnsi="OrigGarmnd BT"/>
          <w:sz w:val="24"/>
          <w:szCs w:val="24"/>
        </w:rPr>
        <w:t>Såväl Migrationsverket som domstolarna ska</w:t>
      </w:r>
      <w:r w:rsidR="004420F4">
        <w:rPr>
          <w:rFonts w:ascii="OrigGarmnd BT" w:hAnsi="OrigGarmnd BT"/>
          <w:sz w:val="24"/>
          <w:szCs w:val="24"/>
        </w:rPr>
        <w:t xml:space="preserve"> vidare</w:t>
      </w:r>
      <w:r w:rsidR="00787970">
        <w:rPr>
          <w:rFonts w:ascii="OrigGarmnd BT" w:hAnsi="OrigGarmnd BT"/>
          <w:sz w:val="24"/>
          <w:szCs w:val="24"/>
        </w:rPr>
        <w:t xml:space="preserve"> </w:t>
      </w:r>
      <w:r w:rsidR="005B2B21">
        <w:rPr>
          <w:rFonts w:ascii="OrigGarmnd BT" w:hAnsi="OrigGarmnd BT"/>
          <w:sz w:val="24"/>
          <w:szCs w:val="24"/>
        </w:rPr>
        <w:t xml:space="preserve">alltid </w:t>
      </w:r>
      <w:r w:rsidR="00EB1272" w:rsidRPr="00EB1272">
        <w:rPr>
          <w:rFonts w:ascii="OrigGarmnd BT" w:hAnsi="OrigGarmnd BT"/>
          <w:sz w:val="24"/>
          <w:szCs w:val="24"/>
        </w:rPr>
        <w:t>försäkra sig om att principen om barnets bästa och andra bestämmelser som gäller barn i utlänningslagen följs.</w:t>
      </w:r>
    </w:p>
    <w:p w14:paraId="777936F1" w14:textId="77777777" w:rsidR="00D50343" w:rsidRPr="00272A6C" w:rsidRDefault="00D50343" w:rsidP="00D50343">
      <w:pPr>
        <w:pStyle w:val="RKnormal"/>
        <w:rPr>
          <w:szCs w:val="24"/>
        </w:rPr>
      </w:pPr>
      <w:r w:rsidRPr="00272A6C">
        <w:rPr>
          <w:szCs w:val="24"/>
        </w:rPr>
        <w:t xml:space="preserve">Mot bakgrund av ovanstående avser jag inte att vidta några ytterligare åtgärder. </w:t>
      </w:r>
    </w:p>
    <w:p w14:paraId="003DB5EA" w14:textId="77777777" w:rsidR="00D50343" w:rsidRDefault="00D50343" w:rsidP="002749F7">
      <w:pPr>
        <w:pStyle w:val="Brdtext"/>
      </w:pPr>
    </w:p>
    <w:p w14:paraId="5A7876F2" w14:textId="77777777" w:rsidR="00D50343" w:rsidRDefault="00D50343" w:rsidP="00180819">
      <w:pPr>
        <w:pStyle w:val="Brdtext"/>
      </w:pPr>
      <w:r>
        <w:t xml:space="preserve">Stockholm den </w:t>
      </w:r>
      <w:sdt>
        <w:sdtPr>
          <w:id w:val="-1225218591"/>
          <w:placeholder>
            <w:docPart w:val="13148B3F947B4798BCD3B9E5785387A0"/>
          </w:placeholder>
          <w:dataBinding w:prefixMappings="xmlns:ns0='http://lp/documentinfo/RK' " w:xpath="/ns0:DocumentInfo[1]/ns0:BaseInfo[1]/ns0:HeaderDate[1]" w:storeItemID="{3D00C599-5631-43BD-AD9F-F8CEA36F1AF2}"/>
          <w:date w:fullDate="2018-06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juni 2018</w:t>
          </w:r>
        </w:sdtContent>
      </w:sdt>
    </w:p>
    <w:p w14:paraId="5A7810CF" w14:textId="77777777" w:rsidR="00D50343" w:rsidRDefault="00D50343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05D49549A2C14ACC96896BE0686D2B12"/>
        </w:placeholder>
        <w:dataBinding w:prefixMappings="xmlns:ns0='http://lp/documentinfo/RK' " w:xpath="/ns0:DocumentInfo[1]/ns0:BaseInfo[1]/ns0:TopSender[1]" w:storeItemID="{3D00C599-5631-43BD-AD9F-F8CEA36F1AF2}"/>
        <w:comboBox w:lastValue="Migrationsministern och biträdande justitie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4B29B6D5" w14:textId="77777777" w:rsidR="00D50343" w:rsidRDefault="00D50343" w:rsidP="00422A41">
          <w:pPr>
            <w:pStyle w:val="Brdtext"/>
          </w:pPr>
          <w:r>
            <w:t>Heléne Fritzon</w:t>
          </w:r>
        </w:p>
      </w:sdtContent>
    </w:sdt>
    <w:p w14:paraId="1A57D6DB" w14:textId="77777777" w:rsidR="00D50343" w:rsidRPr="00DB48AB" w:rsidRDefault="00D50343" w:rsidP="00DB48AB">
      <w:pPr>
        <w:pStyle w:val="Brdtext"/>
      </w:pPr>
    </w:p>
    <w:sectPr w:rsidR="00D50343" w:rsidRPr="00DB48AB" w:rsidSect="00D503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4944" w14:textId="77777777" w:rsidR="00F879C1" w:rsidRDefault="00F879C1" w:rsidP="00A87A54">
      <w:pPr>
        <w:spacing w:after="0" w:line="240" w:lineRule="auto"/>
      </w:pPr>
      <w:r>
        <w:separator/>
      </w:r>
    </w:p>
  </w:endnote>
  <w:endnote w:type="continuationSeparator" w:id="0">
    <w:p w14:paraId="1CCD794E" w14:textId="77777777" w:rsidR="00F879C1" w:rsidRDefault="00F879C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A907" w14:textId="77777777" w:rsidR="007E5EFD" w:rsidRDefault="007E5E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A6E7C3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688978" w14:textId="3FFF50F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E5EF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E5EF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A80F1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A0FA1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57B63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D40C30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2C3D8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30347B" w14:textId="77777777" w:rsidTr="00C26068">
      <w:trPr>
        <w:trHeight w:val="227"/>
      </w:trPr>
      <w:tc>
        <w:tcPr>
          <w:tcW w:w="4074" w:type="dxa"/>
        </w:tcPr>
        <w:p w14:paraId="1885ACD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45A0A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5A0D0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0BE1" w14:textId="77777777" w:rsidR="00F879C1" w:rsidRDefault="00F879C1" w:rsidP="00A87A54">
      <w:pPr>
        <w:spacing w:after="0" w:line="240" w:lineRule="auto"/>
      </w:pPr>
      <w:r>
        <w:separator/>
      </w:r>
    </w:p>
  </w:footnote>
  <w:footnote w:type="continuationSeparator" w:id="0">
    <w:p w14:paraId="7BD5879B" w14:textId="77777777" w:rsidR="00F879C1" w:rsidRDefault="00F879C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493A" w14:textId="77777777" w:rsidR="007E5EFD" w:rsidRDefault="007E5E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8B90" w14:textId="77777777" w:rsidR="007E5EFD" w:rsidRDefault="007E5EF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50343" w14:paraId="480D5185" w14:textId="77777777" w:rsidTr="00C93EBA">
      <w:trPr>
        <w:trHeight w:val="227"/>
      </w:trPr>
      <w:tc>
        <w:tcPr>
          <w:tcW w:w="5534" w:type="dxa"/>
        </w:tcPr>
        <w:p w14:paraId="692DF240" w14:textId="77777777" w:rsidR="00D50343" w:rsidRPr="007D73AB" w:rsidRDefault="00D50343">
          <w:pPr>
            <w:pStyle w:val="Sidhuvud"/>
          </w:pPr>
        </w:p>
      </w:tc>
      <w:tc>
        <w:tcPr>
          <w:tcW w:w="3170" w:type="dxa"/>
          <w:vAlign w:val="bottom"/>
        </w:tcPr>
        <w:p w14:paraId="22B36F3F" w14:textId="77777777" w:rsidR="00D50343" w:rsidRPr="007D73AB" w:rsidRDefault="00D50343" w:rsidP="00340DE0">
          <w:pPr>
            <w:pStyle w:val="Sidhuvud"/>
          </w:pPr>
        </w:p>
      </w:tc>
      <w:tc>
        <w:tcPr>
          <w:tcW w:w="1134" w:type="dxa"/>
        </w:tcPr>
        <w:p w14:paraId="58BF903D" w14:textId="77777777" w:rsidR="00D50343" w:rsidRDefault="00D50343" w:rsidP="005A703A">
          <w:pPr>
            <w:pStyle w:val="Sidhuvud"/>
          </w:pPr>
        </w:p>
      </w:tc>
    </w:tr>
    <w:tr w:rsidR="00D50343" w14:paraId="59FEC743" w14:textId="77777777" w:rsidTr="00C93EBA">
      <w:trPr>
        <w:trHeight w:val="1928"/>
      </w:trPr>
      <w:tc>
        <w:tcPr>
          <w:tcW w:w="5534" w:type="dxa"/>
        </w:tcPr>
        <w:p w14:paraId="41FD4198" w14:textId="77777777" w:rsidR="00D50343" w:rsidRPr="00340DE0" w:rsidRDefault="00D5034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F7350E" wp14:editId="6EBB3B1E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CA3BBD" w14:textId="77777777" w:rsidR="00D50343" w:rsidRPr="00710A6C" w:rsidRDefault="00D50343" w:rsidP="00EE3C0F">
          <w:pPr>
            <w:pStyle w:val="Sidhuvud"/>
            <w:rPr>
              <w:b/>
            </w:rPr>
          </w:pPr>
        </w:p>
        <w:p w14:paraId="08627B22" w14:textId="77777777" w:rsidR="00D50343" w:rsidRDefault="00D50343" w:rsidP="00EE3C0F">
          <w:pPr>
            <w:pStyle w:val="Sidhuvud"/>
          </w:pPr>
        </w:p>
        <w:p w14:paraId="451A870A" w14:textId="77777777" w:rsidR="00D50343" w:rsidRDefault="00D50343" w:rsidP="00EE3C0F">
          <w:pPr>
            <w:pStyle w:val="Sidhuvud"/>
          </w:pPr>
        </w:p>
        <w:p w14:paraId="25BB739C" w14:textId="77777777" w:rsidR="00D50343" w:rsidRDefault="00D5034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2901221028B478B8E03154E1038BC75"/>
            </w:placeholder>
            <w:dataBinding w:prefixMappings="xmlns:ns0='http://lp/documentinfo/RK' " w:xpath="/ns0:DocumentInfo[1]/ns0:BaseInfo[1]/ns0:Dnr[1]" w:storeItemID="{3D00C599-5631-43BD-AD9F-F8CEA36F1AF2}"/>
            <w:text/>
          </w:sdtPr>
          <w:sdtEndPr/>
          <w:sdtContent>
            <w:p w14:paraId="234EED82" w14:textId="1E62EC3D" w:rsidR="00D50343" w:rsidRDefault="00D50343" w:rsidP="00EE3C0F">
              <w:pPr>
                <w:pStyle w:val="Sidhuvud"/>
              </w:pPr>
              <w:r>
                <w:t>Ju2018/</w:t>
              </w:r>
              <w:r w:rsidR="007E5EFD">
                <w:t>03128/POL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7406C6A0544A10BEFD11FC9764AE0E"/>
            </w:placeholder>
            <w:showingPlcHdr/>
            <w:dataBinding w:prefixMappings="xmlns:ns0='http://lp/documentinfo/RK' " w:xpath="/ns0:DocumentInfo[1]/ns0:BaseInfo[1]/ns0:DocNumber[1]" w:storeItemID="{3D00C599-5631-43BD-AD9F-F8CEA36F1AF2}"/>
            <w:text/>
          </w:sdtPr>
          <w:sdtEndPr/>
          <w:sdtContent>
            <w:p w14:paraId="25FA52CB" w14:textId="77777777" w:rsidR="00D50343" w:rsidRDefault="00D5034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F4702ED" w14:textId="77777777" w:rsidR="00D50343" w:rsidRDefault="00D50343" w:rsidP="00EE3C0F">
          <w:pPr>
            <w:pStyle w:val="Sidhuvud"/>
          </w:pPr>
        </w:p>
      </w:tc>
      <w:tc>
        <w:tcPr>
          <w:tcW w:w="1134" w:type="dxa"/>
        </w:tcPr>
        <w:p w14:paraId="3247F505" w14:textId="77777777" w:rsidR="00D50343" w:rsidRDefault="00D50343" w:rsidP="0094502D">
          <w:pPr>
            <w:pStyle w:val="Sidhuvud"/>
          </w:pPr>
        </w:p>
        <w:p w14:paraId="0D8FA021" w14:textId="77777777" w:rsidR="00D50343" w:rsidRPr="0094502D" w:rsidRDefault="00D50343" w:rsidP="00EC71A6">
          <w:pPr>
            <w:pStyle w:val="Sidhuvud"/>
          </w:pPr>
        </w:p>
      </w:tc>
    </w:tr>
    <w:tr w:rsidR="00D50343" w14:paraId="730E89B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4A986D258F49D4A10EBE379F2B92D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E2F34CD" w14:textId="77777777" w:rsidR="00D50343" w:rsidRPr="00D50343" w:rsidRDefault="00D50343" w:rsidP="00340DE0">
              <w:pPr>
                <w:pStyle w:val="Sidhuvud"/>
                <w:rPr>
                  <w:b/>
                </w:rPr>
              </w:pPr>
              <w:r w:rsidRPr="00D50343">
                <w:rPr>
                  <w:b/>
                </w:rPr>
                <w:t>Justitiedepartementet</w:t>
              </w:r>
            </w:p>
            <w:p w14:paraId="14095FB0" w14:textId="77777777" w:rsidR="00D43270" w:rsidRDefault="00D50343" w:rsidP="00340DE0">
              <w:pPr>
                <w:pStyle w:val="Sidhuvud"/>
              </w:pPr>
              <w:r w:rsidRPr="00D50343">
                <w:t>Migrationsministern och biträdande justitieministern</w:t>
              </w:r>
            </w:p>
            <w:p w14:paraId="46A893CA" w14:textId="77777777" w:rsidR="00D43270" w:rsidRDefault="00D43270" w:rsidP="00340DE0">
              <w:pPr>
                <w:pStyle w:val="Sidhuvud"/>
              </w:pPr>
            </w:p>
            <w:tbl>
              <w:tblPr>
                <w:tblW w:w="0" w:type="auto"/>
                <w:tblLayout w:type="fixed"/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>
              <w:tblGrid>
                <w:gridCol w:w="4911"/>
              </w:tblGrid>
              <w:tr w:rsidR="00D43270" w14:paraId="7EB46DEC" w14:textId="77777777" w:rsidTr="00D43270">
                <w:trPr>
                  <w:trHeight w:val="284"/>
                </w:trPr>
                <w:tc>
                  <w:tcPr>
                    <w:tcW w:w="4911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4C3A96B5" w14:textId="77777777" w:rsidR="00D43270" w:rsidRDefault="00D43270" w:rsidP="00D43270">
                    <w:pPr>
                      <w:pStyle w:val="Avsndare"/>
                      <w:framePr w:w="0" w:hRule="auto" w:hSpace="0" w:wrap="auto" w:vAnchor="margin" w:hAnchor="text" w:xAlign="left" w:yAlign="inline"/>
                    </w:pPr>
                  </w:p>
                </w:tc>
              </w:tr>
              <w:tr w:rsidR="00D43270" w14:paraId="2EBE4F66" w14:textId="77777777" w:rsidTr="00A66D77">
                <w:trPr>
                  <w:trHeight w:val="284"/>
                </w:trPr>
                <w:tc>
                  <w:tcPr>
                    <w:tcW w:w="4911" w:type="dxa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6AEA0492" w14:textId="77777777" w:rsidR="00D43270" w:rsidRDefault="00D43270" w:rsidP="00D43270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/>
                        <w:bCs/>
                        <w:i w:val="0"/>
                        <w:iCs w:val="0"/>
                        <w:sz w:val="22"/>
                        <w:szCs w:val="22"/>
                      </w:rPr>
                    </w:pPr>
                  </w:p>
                </w:tc>
              </w:tr>
            </w:tbl>
            <w:p w14:paraId="55F8C75B" w14:textId="77777777" w:rsidR="00D50343" w:rsidRPr="00D50343" w:rsidRDefault="00D50343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8BB3A1E6494E3E9E67DA6A70BA909C"/>
          </w:placeholder>
          <w:dataBinding w:prefixMappings="xmlns:ns0='http://lp/documentinfo/RK' " w:xpath="/ns0:DocumentInfo[1]/ns0:BaseInfo[1]/ns0:Recipient[1]" w:storeItemID="{3D00C599-5631-43BD-AD9F-F8CEA36F1AF2}"/>
          <w:text w:multiLine="1"/>
        </w:sdtPr>
        <w:sdtEndPr/>
        <w:sdtContent>
          <w:tc>
            <w:tcPr>
              <w:tcW w:w="3170" w:type="dxa"/>
            </w:tcPr>
            <w:p w14:paraId="4404DCF4" w14:textId="77777777" w:rsidR="00D50343" w:rsidRDefault="00D5034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9D4FE4" w14:textId="77777777" w:rsidR="00D50343" w:rsidRDefault="00D50343" w:rsidP="003E6020">
          <w:pPr>
            <w:pStyle w:val="Sidhuvud"/>
          </w:pPr>
        </w:p>
      </w:tc>
    </w:tr>
  </w:tbl>
  <w:p w14:paraId="0FC6DC1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E670C07"/>
    <w:multiLevelType w:val="hybridMultilevel"/>
    <w:tmpl w:val="48C2C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4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5DEE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A93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0819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4E0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0880"/>
    <w:rsid w:val="00441D70"/>
    <w:rsid w:val="004420F4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0127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171E4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2B21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7970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5EFD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AD5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290"/>
    <w:rsid w:val="00973084"/>
    <w:rsid w:val="00984EA2"/>
    <w:rsid w:val="00986CC3"/>
    <w:rsid w:val="0099068E"/>
    <w:rsid w:val="009920AA"/>
    <w:rsid w:val="00992943"/>
    <w:rsid w:val="009931B3"/>
    <w:rsid w:val="00994CCC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28E6"/>
    <w:rsid w:val="00A65996"/>
    <w:rsid w:val="00A66D77"/>
    <w:rsid w:val="00A67276"/>
    <w:rsid w:val="00A67588"/>
    <w:rsid w:val="00A67840"/>
    <w:rsid w:val="00A718FB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289F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0F69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5F94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336CC"/>
    <w:rsid w:val="00D4141B"/>
    <w:rsid w:val="00D4145D"/>
    <w:rsid w:val="00D43270"/>
    <w:rsid w:val="00D458F0"/>
    <w:rsid w:val="00D50343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0B10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08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1272"/>
    <w:rsid w:val="00EB4A17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79C1"/>
    <w:rsid w:val="00F9350A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61009C"/>
  <w15:docId w15:val="{76769762-D023-4103-85DD-96D1CA1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D50343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D43270"/>
    <w:pPr>
      <w:framePr w:w="4695" w:h="2483" w:hSpace="113" w:wrap="notBeside" w:vAnchor="page" w:hAnchor="page" w:x="1475" w:y="2496"/>
      <w:overflowPunct w:val="0"/>
      <w:autoSpaceDE w:val="0"/>
      <w:autoSpaceDN w:val="0"/>
      <w:spacing w:after="0" w:line="260" w:lineRule="exact"/>
    </w:pPr>
    <w:rPr>
      <w:rFonts w:ascii="TradeGothic" w:hAnsi="TradeGothic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901221028B478B8E03154E1038B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9BFEB-FF8D-43EA-838D-A88B25D789E8}"/>
      </w:docPartPr>
      <w:docPartBody>
        <w:p w:rsidR="00EA4534" w:rsidRDefault="00885BC6" w:rsidP="00885BC6">
          <w:pPr>
            <w:pStyle w:val="72901221028B478B8E03154E1038BC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7406C6A0544A10BEFD11FC9764A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E30B1-8E4E-4FAF-8B25-8DA4D2FE831C}"/>
      </w:docPartPr>
      <w:docPartBody>
        <w:p w:rsidR="00EA4534" w:rsidRDefault="00885BC6" w:rsidP="00885BC6">
          <w:pPr>
            <w:pStyle w:val="0B7406C6A0544A10BEFD11FC9764AE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4A986D258F49D4A10EBE379F2B9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EF804-8E3E-47A8-B001-C2538370AEC3}"/>
      </w:docPartPr>
      <w:docPartBody>
        <w:p w:rsidR="00EA4534" w:rsidRDefault="00885BC6" w:rsidP="00885BC6">
          <w:pPr>
            <w:pStyle w:val="564A986D258F49D4A10EBE379F2B92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8BB3A1E6494E3E9E67DA6A70BA90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27E08-FEF5-41FE-97FC-4A1B5AE40286}"/>
      </w:docPartPr>
      <w:docPartBody>
        <w:p w:rsidR="00EA4534" w:rsidRDefault="00885BC6" w:rsidP="00885BC6">
          <w:pPr>
            <w:pStyle w:val="7D8BB3A1E6494E3E9E67DA6A70BA90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A0197811549309DBF95BAE2B8E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DF1B3-0156-44E2-BF51-57E730F11A6C}"/>
      </w:docPartPr>
      <w:docPartBody>
        <w:p w:rsidR="00EA4534" w:rsidRDefault="00885BC6" w:rsidP="00885BC6">
          <w:pPr>
            <w:pStyle w:val="139A0197811549309DBF95BAE2B8E97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953C3A83ECB456CBC98FFA7D7CCC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0AEFC-4739-4D28-8C4E-48C01625D054}"/>
      </w:docPartPr>
      <w:docPartBody>
        <w:p w:rsidR="00EA4534" w:rsidRDefault="00885BC6" w:rsidP="00885BC6">
          <w:pPr>
            <w:pStyle w:val="A953C3A83ECB456CBC98FFA7D7CCC4C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29D8C1D14FB4F41BDA9910463F15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A69DE-7EFE-4C68-A797-C777C9EE5C32}"/>
      </w:docPartPr>
      <w:docPartBody>
        <w:p w:rsidR="00EA4534" w:rsidRDefault="00885BC6" w:rsidP="00885BC6">
          <w:pPr>
            <w:pStyle w:val="E29D8C1D14FB4F41BDA9910463F1582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3148B3F947B4798BCD3B9E578538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E8292-1A0F-4FC5-A121-48BFA5E0A8A8}"/>
      </w:docPartPr>
      <w:docPartBody>
        <w:p w:rsidR="00EA4534" w:rsidRDefault="00885BC6" w:rsidP="00885BC6">
          <w:pPr>
            <w:pStyle w:val="13148B3F947B4798BCD3B9E5785387A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5D49549A2C14ACC96896BE0686D2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8628D-2804-46EF-8854-7BFEF232AD08}"/>
      </w:docPartPr>
      <w:docPartBody>
        <w:p w:rsidR="00EA4534" w:rsidRDefault="00885BC6" w:rsidP="00885BC6">
          <w:pPr>
            <w:pStyle w:val="05D49549A2C14ACC96896BE0686D2B1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C6"/>
    <w:rsid w:val="006C2C7B"/>
    <w:rsid w:val="00885BC6"/>
    <w:rsid w:val="008A2F84"/>
    <w:rsid w:val="00A5275B"/>
    <w:rsid w:val="00E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3E085C8795F496BBFBBCD95259C60F2">
    <w:name w:val="73E085C8795F496BBFBBCD95259C60F2"/>
    <w:rsid w:val="00885BC6"/>
  </w:style>
  <w:style w:type="character" w:styleId="Platshllartext">
    <w:name w:val="Placeholder Text"/>
    <w:basedOn w:val="Standardstycketeckensnitt"/>
    <w:uiPriority w:val="99"/>
    <w:semiHidden/>
    <w:rsid w:val="00885BC6"/>
    <w:rPr>
      <w:noProof w:val="0"/>
      <w:color w:val="808080"/>
    </w:rPr>
  </w:style>
  <w:style w:type="paragraph" w:customStyle="1" w:styleId="4D6AAEB386E9414BB1999042A0625CA3">
    <w:name w:val="4D6AAEB386E9414BB1999042A0625CA3"/>
    <w:rsid w:val="00885BC6"/>
  </w:style>
  <w:style w:type="paragraph" w:customStyle="1" w:styleId="9FB7D8E8651244F38B7141224FDAD2A4">
    <w:name w:val="9FB7D8E8651244F38B7141224FDAD2A4"/>
    <w:rsid w:val="00885BC6"/>
  </w:style>
  <w:style w:type="paragraph" w:customStyle="1" w:styleId="8ECAD02FDAD4492A95FDC37B27497842">
    <w:name w:val="8ECAD02FDAD4492A95FDC37B27497842"/>
    <w:rsid w:val="00885BC6"/>
  </w:style>
  <w:style w:type="paragraph" w:customStyle="1" w:styleId="72901221028B478B8E03154E1038BC75">
    <w:name w:val="72901221028B478B8E03154E1038BC75"/>
    <w:rsid w:val="00885BC6"/>
  </w:style>
  <w:style w:type="paragraph" w:customStyle="1" w:styleId="0B7406C6A0544A10BEFD11FC9764AE0E">
    <w:name w:val="0B7406C6A0544A10BEFD11FC9764AE0E"/>
    <w:rsid w:val="00885BC6"/>
  </w:style>
  <w:style w:type="paragraph" w:customStyle="1" w:styleId="290641A3EE684DB49AA9827AC1FB5C21">
    <w:name w:val="290641A3EE684DB49AA9827AC1FB5C21"/>
    <w:rsid w:val="00885BC6"/>
  </w:style>
  <w:style w:type="paragraph" w:customStyle="1" w:styleId="ACC54F7682C54DD287F6C9CC335F3B5C">
    <w:name w:val="ACC54F7682C54DD287F6C9CC335F3B5C"/>
    <w:rsid w:val="00885BC6"/>
  </w:style>
  <w:style w:type="paragraph" w:customStyle="1" w:styleId="C634FC39FBCF42D5A65A10E9A21FFB9A">
    <w:name w:val="C634FC39FBCF42D5A65A10E9A21FFB9A"/>
    <w:rsid w:val="00885BC6"/>
  </w:style>
  <w:style w:type="paragraph" w:customStyle="1" w:styleId="564A986D258F49D4A10EBE379F2B92DF">
    <w:name w:val="564A986D258F49D4A10EBE379F2B92DF"/>
    <w:rsid w:val="00885BC6"/>
  </w:style>
  <w:style w:type="paragraph" w:customStyle="1" w:styleId="7D8BB3A1E6494E3E9E67DA6A70BA909C">
    <w:name w:val="7D8BB3A1E6494E3E9E67DA6A70BA909C"/>
    <w:rsid w:val="00885BC6"/>
  </w:style>
  <w:style w:type="paragraph" w:customStyle="1" w:styleId="139A0197811549309DBF95BAE2B8E978">
    <w:name w:val="139A0197811549309DBF95BAE2B8E978"/>
    <w:rsid w:val="00885BC6"/>
  </w:style>
  <w:style w:type="paragraph" w:customStyle="1" w:styleId="A953C3A83ECB456CBC98FFA7D7CCC4C6">
    <w:name w:val="A953C3A83ECB456CBC98FFA7D7CCC4C6"/>
    <w:rsid w:val="00885BC6"/>
  </w:style>
  <w:style w:type="paragraph" w:customStyle="1" w:styleId="7A59E2BCD1F94740801C0F0BB329BDDB">
    <w:name w:val="7A59E2BCD1F94740801C0F0BB329BDDB"/>
    <w:rsid w:val="00885BC6"/>
  </w:style>
  <w:style w:type="paragraph" w:customStyle="1" w:styleId="43C6F88FD22B4731B2B1F314B8D09781">
    <w:name w:val="43C6F88FD22B4731B2B1F314B8D09781"/>
    <w:rsid w:val="00885BC6"/>
  </w:style>
  <w:style w:type="paragraph" w:customStyle="1" w:styleId="E29D8C1D14FB4F41BDA9910463F15829">
    <w:name w:val="E29D8C1D14FB4F41BDA9910463F15829"/>
    <w:rsid w:val="00885BC6"/>
  </w:style>
  <w:style w:type="paragraph" w:customStyle="1" w:styleId="13148B3F947B4798BCD3B9E5785387A0">
    <w:name w:val="13148B3F947B4798BCD3B9E5785387A0"/>
    <w:rsid w:val="00885BC6"/>
  </w:style>
  <w:style w:type="paragraph" w:customStyle="1" w:styleId="05D49549A2C14ACC96896BE0686D2B12">
    <w:name w:val="05D49549A2C14ACC96896BE0686D2B12"/>
    <w:rsid w:val="00885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68efef0e-4146-4ea9-aa83-ef6c0e235e95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2018-06-07T00:00:00</HeaderDate>
    <Office/>
    <Dnr>Ju2018/03128/POL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A8C2-BE55-4D94-A755-F9D7D93E5017}"/>
</file>

<file path=customXml/itemProps2.xml><?xml version="1.0" encoding="utf-8"?>
<ds:datastoreItem xmlns:ds="http://schemas.openxmlformats.org/officeDocument/2006/customXml" ds:itemID="{F79E5E26-4B08-4D2A-9457-3F8DF585C463}"/>
</file>

<file path=customXml/itemProps3.xml><?xml version="1.0" encoding="utf-8"?>
<ds:datastoreItem xmlns:ds="http://schemas.openxmlformats.org/officeDocument/2006/customXml" ds:itemID="{597E6048-9F95-4F34-B04D-8158C10777C1}"/>
</file>

<file path=customXml/itemProps4.xml><?xml version="1.0" encoding="utf-8"?>
<ds:datastoreItem xmlns:ds="http://schemas.openxmlformats.org/officeDocument/2006/customXml" ds:itemID="{C3ACC47D-2700-4B1D-8AF7-E78BA91CE98B}"/>
</file>

<file path=customXml/itemProps5.xml><?xml version="1.0" encoding="utf-8"?>
<ds:datastoreItem xmlns:ds="http://schemas.openxmlformats.org/officeDocument/2006/customXml" ds:itemID="{B3E8F796-5A1F-462C-8EE7-36BD8C83EF9C}"/>
</file>

<file path=customXml/itemProps6.xml><?xml version="1.0" encoding="utf-8"?>
<ds:datastoreItem xmlns:ds="http://schemas.openxmlformats.org/officeDocument/2006/customXml" ds:itemID="{C3ACC47D-2700-4B1D-8AF7-E78BA91CE98B}"/>
</file>

<file path=customXml/itemProps7.xml><?xml version="1.0" encoding="utf-8"?>
<ds:datastoreItem xmlns:ds="http://schemas.openxmlformats.org/officeDocument/2006/customXml" ds:itemID="{3D00C599-5631-43BD-AD9F-F8CEA36F1AF2}"/>
</file>

<file path=customXml/itemProps8.xml><?xml version="1.0" encoding="utf-8"?>
<ds:datastoreItem xmlns:ds="http://schemas.openxmlformats.org/officeDocument/2006/customXml" ds:itemID="{3B8B49E9-D559-4421-9DC5-598B3F71C9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Janson</dc:creator>
  <cp:keywords/>
  <dc:description/>
  <cp:lastModifiedBy>Gunilla Hansson-Böe</cp:lastModifiedBy>
  <cp:revision>3</cp:revision>
  <cp:lastPrinted>2018-05-31T11:43:00Z</cp:lastPrinted>
  <dcterms:created xsi:type="dcterms:W3CDTF">2018-06-05T08:35:00Z</dcterms:created>
  <dcterms:modified xsi:type="dcterms:W3CDTF">2018-06-05T08:35:00Z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5" name="Aktivitetskategori">
    <vt:lpwstr/>
  </property>
  <property fmtid="{D5CDD505-2E9C-101B-9397-08002B2CF9AE}" pid="6" name="_dlc_DocIdItemGuid">
    <vt:lpwstr>515d62ab-fb09-44fb-92c8-1b9fe96e9866</vt:lpwstr>
  </property>
</Properties>
</file>