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D36E" w14:textId="430F32FF" w:rsidR="00072A0D" w:rsidRDefault="00072A0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2020/21:584 av Mats Sander (M)</w:t>
      </w:r>
      <w:r>
        <w:br/>
      </w:r>
      <w:r w:rsidRPr="00072A0D">
        <w:t>Elförsörjningen i Skåne</w:t>
      </w:r>
    </w:p>
    <w:p w14:paraId="1B80F72F" w14:textId="7AFD2335" w:rsidR="00072A0D" w:rsidRDefault="00072A0D" w:rsidP="002749F7">
      <w:pPr>
        <w:pStyle w:val="Brdtext"/>
      </w:pPr>
      <w:r>
        <w:t>Mats Sander har frågat mig v</w:t>
      </w:r>
      <w:r w:rsidRPr="00072A0D">
        <w:t xml:space="preserve">ilka åtgärder </w:t>
      </w:r>
      <w:r>
        <w:t xml:space="preserve">jag </w:t>
      </w:r>
      <w:r w:rsidRPr="00072A0D">
        <w:t>kommer att vidta för att säkra elförsörjningen i Skåne</w:t>
      </w:r>
      <w:r>
        <w:t>.</w:t>
      </w:r>
    </w:p>
    <w:p w14:paraId="5C3CA2C3" w14:textId="10CE1325" w:rsidR="00421399" w:rsidRDefault="00421399" w:rsidP="002749F7">
      <w:pPr>
        <w:pStyle w:val="Brdtext"/>
      </w:pPr>
      <w:r>
        <w:t>Till att börja med kan jag konstatera att det inte råder någon brist på el</w:t>
      </w:r>
      <w:r w:rsidR="00E24BEC">
        <w:t>,</w:t>
      </w:r>
      <w:r>
        <w:t xml:space="preserve"> såsom Mats Sander vill framhålla</w:t>
      </w:r>
      <w:r w:rsidR="00E24BEC">
        <w:t>,</w:t>
      </w:r>
      <w:r>
        <w:t xml:space="preserve"> utan att tillgången till el</w:t>
      </w:r>
      <w:r w:rsidR="00E24BEC" w:rsidRPr="00E24BEC">
        <w:t xml:space="preserve"> är god</w:t>
      </w:r>
      <w:r>
        <w:t xml:space="preserve"> i Sverige. Under 2019 nettoexporterade Sverige rekordmycket el med mycket låga utsläpp av koldioxid och även under 2020 har nettoexporten varit mycket stor. </w:t>
      </w:r>
    </w:p>
    <w:p w14:paraId="3D977FD8" w14:textId="796B0F9C" w:rsidR="00072A0D" w:rsidRDefault="00072A0D" w:rsidP="00072A0D">
      <w:pPr>
        <w:pStyle w:val="Brdtext"/>
      </w:pPr>
      <w:r>
        <w:t>Elpriserna i södra Sverige har visserligen varit höga under några fåtal timmar under sommaren</w:t>
      </w:r>
      <w:r w:rsidR="00865DD3">
        <w:t xml:space="preserve"> och hösten</w:t>
      </w:r>
      <w:r>
        <w:t xml:space="preserve">, men samtidigt har de sett över </w:t>
      </w:r>
      <w:r w:rsidR="00057F42">
        <w:t>samma period</w:t>
      </w:r>
      <w:r>
        <w:t xml:space="preserve"> varit </w:t>
      </w:r>
      <w:r w:rsidRPr="008E4B26">
        <w:t xml:space="preserve">de lägsta på </w:t>
      </w:r>
      <w:r>
        <w:t>fem</w:t>
      </w:r>
      <w:r w:rsidRPr="008E4B26">
        <w:t xml:space="preserve"> år</w:t>
      </w:r>
      <w:r w:rsidR="00E24BEC" w:rsidRPr="00E24BEC">
        <w:t xml:space="preserve"> i södra Sverige</w:t>
      </w:r>
      <w:r w:rsidRPr="008E4B26">
        <w:t xml:space="preserve"> och de näst lägsta sedan Sverige delades i</w:t>
      </w:r>
      <w:r>
        <w:t>n i</w:t>
      </w:r>
      <w:r w:rsidRPr="008E4B26">
        <w:t xml:space="preserve"> elområden hösten 2011</w:t>
      </w:r>
      <w:r>
        <w:t>. Jag vill också tydliggöra att inga elförbrukare har behövt kopplas bort på grund av effektbrist i Sverige.</w:t>
      </w:r>
    </w:p>
    <w:p w14:paraId="624B105B" w14:textId="5DA22DCC" w:rsidR="00421399" w:rsidRDefault="00421399" w:rsidP="00421399">
      <w:pPr>
        <w:pStyle w:val="Brdtext"/>
      </w:pPr>
      <w:r>
        <w:t>Regeringen och nätföretagen i Malmö och Stockholm tog förra hösten gemensamt ett initiativ för att säkerställa kapaciteten i Malmö och Stockholm, både på kort och lång sikt</w:t>
      </w:r>
      <w:r w:rsidR="00865DD3">
        <w:t xml:space="preserve">. </w:t>
      </w:r>
      <w:r>
        <w:t>Jag vill även i detta sammanhang lyfta fram att Affärsverket svenska kraftnät genomför historiskt stora investeringar i ny elnätkapacitet. Den kommande treårsperioden planeras investeringar på 17 miljarder kronor, jämfört med 7 miljarder kronor de senaste tre åren. Projektet Sydvästlänken har tyvärr kantats av förseningar men kommer att förbättra situationen i södra Sverige och Skåne. Svenska kraftnät räknar med att ta den nya kabeln i drift den 18 december</w:t>
      </w:r>
      <w:r w:rsidR="00E60010">
        <w:t xml:space="preserve"> i år</w:t>
      </w:r>
      <w:r>
        <w:t>.</w:t>
      </w:r>
    </w:p>
    <w:p w14:paraId="74BF5F54" w14:textId="77777777" w:rsidR="00421399" w:rsidRDefault="00421399" w:rsidP="00421399">
      <w:pPr>
        <w:pStyle w:val="Brdtext"/>
      </w:pPr>
      <w:r>
        <w:lastRenderedPageBreak/>
        <w:t>Slutligen kan jag konstatera att regionnätsägaren i en debattartikel från den 18 september i år garanterar att det ska finnas tillräckligt med effekt till alla sina kunder i Skåne.</w:t>
      </w:r>
    </w:p>
    <w:p w14:paraId="697BE25E" w14:textId="77777777" w:rsidR="00421399" w:rsidRDefault="00421399" w:rsidP="00072A0D">
      <w:pPr>
        <w:pStyle w:val="Brdtext"/>
      </w:pPr>
    </w:p>
    <w:p w14:paraId="78105D07" w14:textId="77777777" w:rsidR="00072A0D" w:rsidRDefault="00072A0D" w:rsidP="002749F7">
      <w:pPr>
        <w:pStyle w:val="Brdtext"/>
      </w:pPr>
    </w:p>
    <w:p w14:paraId="26CDD466" w14:textId="59A95A94" w:rsidR="00072A0D" w:rsidRDefault="00072A0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DC524E62FD84CA7BCAA3F3140BB02C9"/>
          </w:placeholder>
          <w:dataBinding w:prefixMappings="xmlns:ns0='http://lp/documentinfo/RK' " w:xpath="/ns0:DocumentInfo[1]/ns0:BaseInfo[1]/ns0:HeaderDate[1]" w:storeItemID="{ECF57549-4A46-4EB6-A7E1-B8F9BC13766E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32BBB">
            <w:t>2 december 2020</w:t>
          </w:r>
        </w:sdtContent>
      </w:sdt>
    </w:p>
    <w:p w14:paraId="415A1476" w14:textId="77777777" w:rsidR="00072A0D" w:rsidRDefault="00072A0D" w:rsidP="004E7A8F">
      <w:pPr>
        <w:pStyle w:val="Brdtextutanavstnd"/>
      </w:pPr>
    </w:p>
    <w:p w14:paraId="37CFD0AE" w14:textId="77777777" w:rsidR="00072A0D" w:rsidRDefault="00072A0D" w:rsidP="004E7A8F">
      <w:pPr>
        <w:pStyle w:val="Brdtextutanavstnd"/>
      </w:pPr>
    </w:p>
    <w:p w14:paraId="3A856692" w14:textId="77777777" w:rsidR="00072A0D" w:rsidRDefault="00072A0D" w:rsidP="004E7A8F">
      <w:pPr>
        <w:pStyle w:val="Brdtextutanavstnd"/>
      </w:pPr>
    </w:p>
    <w:p w14:paraId="2ABCD432" w14:textId="3B1DF6CB" w:rsidR="00072A0D" w:rsidRDefault="00072A0D" w:rsidP="00422A41">
      <w:pPr>
        <w:pStyle w:val="Brdtext"/>
      </w:pPr>
      <w:r>
        <w:t>Anders Ygeman</w:t>
      </w:r>
    </w:p>
    <w:p w14:paraId="29253DE2" w14:textId="77777777" w:rsidR="00072A0D" w:rsidRPr="00DB48AB" w:rsidRDefault="00072A0D" w:rsidP="00DB48AB">
      <w:pPr>
        <w:pStyle w:val="Brdtext"/>
      </w:pPr>
    </w:p>
    <w:sectPr w:rsidR="00072A0D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4034" w14:textId="77777777" w:rsidR="00501B64" w:rsidRDefault="00501B64" w:rsidP="00A87A54">
      <w:pPr>
        <w:spacing w:after="0" w:line="240" w:lineRule="auto"/>
      </w:pPr>
      <w:r>
        <w:separator/>
      </w:r>
    </w:p>
  </w:endnote>
  <w:endnote w:type="continuationSeparator" w:id="0">
    <w:p w14:paraId="1F047CFE" w14:textId="77777777" w:rsidR="00501B64" w:rsidRDefault="00501B6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3013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A382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A3F2B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FEF59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CD1DD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212B1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B29E1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8E99E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3F4FE6" w14:textId="77777777" w:rsidTr="00C26068">
      <w:trPr>
        <w:trHeight w:val="227"/>
      </w:trPr>
      <w:tc>
        <w:tcPr>
          <w:tcW w:w="4074" w:type="dxa"/>
        </w:tcPr>
        <w:p w14:paraId="47679F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51DAA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E9332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8972" w14:textId="77777777" w:rsidR="00501B64" w:rsidRDefault="00501B64" w:rsidP="00A87A54">
      <w:pPr>
        <w:spacing w:after="0" w:line="240" w:lineRule="auto"/>
      </w:pPr>
      <w:r>
        <w:separator/>
      </w:r>
    </w:p>
  </w:footnote>
  <w:footnote w:type="continuationSeparator" w:id="0">
    <w:p w14:paraId="6F2A5BE4" w14:textId="77777777" w:rsidR="00501B64" w:rsidRDefault="00501B6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91A3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D01B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2A0D" w14:paraId="4B6304C5" w14:textId="77777777" w:rsidTr="00C93EBA">
      <w:trPr>
        <w:trHeight w:val="227"/>
      </w:trPr>
      <w:tc>
        <w:tcPr>
          <w:tcW w:w="5534" w:type="dxa"/>
        </w:tcPr>
        <w:p w14:paraId="055C67AE" w14:textId="77777777" w:rsidR="00072A0D" w:rsidRPr="007D73AB" w:rsidRDefault="00072A0D">
          <w:pPr>
            <w:pStyle w:val="Sidhuvud"/>
          </w:pPr>
        </w:p>
      </w:tc>
      <w:tc>
        <w:tcPr>
          <w:tcW w:w="3170" w:type="dxa"/>
          <w:vAlign w:val="bottom"/>
        </w:tcPr>
        <w:p w14:paraId="450220C1" w14:textId="77777777" w:rsidR="00072A0D" w:rsidRPr="007D73AB" w:rsidRDefault="00072A0D" w:rsidP="00340DE0">
          <w:pPr>
            <w:pStyle w:val="Sidhuvud"/>
          </w:pPr>
        </w:p>
      </w:tc>
      <w:tc>
        <w:tcPr>
          <w:tcW w:w="1134" w:type="dxa"/>
        </w:tcPr>
        <w:p w14:paraId="7DAF5BD5" w14:textId="77777777" w:rsidR="00072A0D" w:rsidRDefault="00072A0D" w:rsidP="005A703A">
          <w:pPr>
            <w:pStyle w:val="Sidhuvud"/>
          </w:pPr>
        </w:p>
      </w:tc>
    </w:tr>
    <w:tr w:rsidR="00072A0D" w14:paraId="317D04C8" w14:textId="77777777" w:rsidTr="00C93EBA">
      <w:trPr>
        <w:trHeight w:val="1928"/>
      </w:trPr>
      <w:tc>
        <w:tcPr>
          <w:tcW w:w="5534" w:type="dxa"/>
        </w:tcPr>
        <w:p w14:paraId="30BAE64A" w14:textId="77777777" w:rsidR="00072A0D" w:rsidRPr="00340DE0" w:rsidRDefault="00072A0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EC2D09" wp14:editId="49888B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216DDE" w14:textId="77777777" w:rsidR="00072A0D" w:rsidRPr="00710A6C" w:rsidRDefault="00072A0D" w:rsidP="00EE3C0F">
          <w:pPr>
            <w:pStyle w:val="Sidhuvud"/>
            <w:rPr>
              <w:b/>
            </w:rPr>
          </w:pPr>
        </w:p>
        <w:p w14:paraId="56808DFA" w14:textId="77777777" w:rsidR="00072A0D" w:rsidRDefault="00072A0D" w:rsidP="00EE3C0F">
          <w:pPr>
            <w:pStyle w:val="Sidhuvud"/>
          </w:pPr>
        </w:p>
        <w:p w14:paraId="1CD38FBB" w14:textId="77777777" w:rsidR="00072A0D" w:rsidRDefault="00072A0D" w:rsidP="00EE3C0F">
          <w:pPr>
            <w:pStyle w:val="Sidhuvud"/>
          </w:pPr>
        </w:p>
        <w:p w14:paraId="7B3DBF96" w14:textId="77777777" w:rsidR="00072A0D" w:rsidRDefault="00072A0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FE40764C3D44F4E9372CAC6F33C5825"/>
            </w:placeholder>
            <w:dataBinding w:prefixMappings="xmlns:ns0='http://lp/documentinfo/RK' " w:xpath="/ns0:DocumentInfo[1]/ns0:BaseInfo[1]/ns0:Dnr[1]" w:storeItemID="{ECF57549-4A46-4EB6-A7E1-B8F9BC13766E}"/>
            <w:text/>
          </w:sdtPr>
          <w:sdtEndPr/>
          <w:sdtContent>
            <w:p w14:paraId="0AEBE8B6" w14:textId="77777777" w:rsidR="00072A0D" w:rsidRDefault="00072A0D" w:rsidP="00EE3C0F">
              <w:pPr>
                <w:pStyle w:val="Sidhuvud"/>
              </w:pPr>
              <w:r>
                <w:t>I2020/02978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B33EA595D56469081DD2FF221ADCAD9"/>
            </w:placeholder>
            <w:showingPlcHdr/>
            <w:dataBinding w:prefixMappings="xmlns:ns0='http://lp/documentinfo/RK' " w:xpath="/ns0:DocumentInfo[1]/ns0:BaseInfo[1]/ns0:DocNumber[1]" w:storeItemID="{ECF57549-4A46-4EB6-A7E1-B8F9BC13766E}"/>
            <w:text/>
          </w:sdtPr>
          <w:sdtEndPr/>
          <w:sdtContent>
            <w:p w14:paraId="174B547A" w14:textId="77777777" w:rsidR="00072A0D" w:rsidRDefault="00072A0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F4954D" w14:textId="77777777" w:rsidR="00072A0D" w:rsidRDefault="00072A0D" w:rsidP="00EE3C0F">
          <w:pPr>
            <w:pStyle w:val="Sidhuvud"/>
          </w:pPr>
        </w:p>
      </w:tc>
      <w:tc>
        <w:tcPr>
          <w:tcW w:w="1134" w:type="dxa"/>
        </w:tcPr>
        <w:p w14:paraId="251081AB" w14:textId="77777777" w:rsidR="00072A0D" w:rsidRDefault="00072A0D" w:rsidP="0094502D">
          <w:pPr>
            <w:pStyle w:val="Sidhuvud"/>
          </w:pPr>
        </w:p>
        <w:p w14:paraId="054B36AC" w14:textId="77777777" w:rsidR="00072A0D" w:rsidRPr="0094502D" w:rsidRDefault="00072A0D" w:rsidP="00EC71A6">
          <w:pPr>
            <w:pStyle w:val="Sidhuvud"/>
          </w:pPr>
        </w:p>
      </w:tc>
    </w:tr>
    <w:tr w:rsidR="00072A0D" w14:paraId="64B4E3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0F42AB4E5243C28FA29E8252560E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2D2B26" w14:textId="77777777" w:rsidR="00072A0D" w:rsidRPr="00072A0D" w:rsidRDefault="00072A0D" w:rsidP="00340DE0">
              <w:pPr>
                <w:pStyle w:val="Sidhuvud"/>
                <w:rPr>
                  <w:b/>
                </w:rPr>
              </w:pPr>
              <w:r w:rsidRPr="00072A0D">
                <w:rPr>
                  <w:b/>
                </w:rPr>
                <w:t>Infrastrukturdepartementet</w:t>
              </w:r>
            </w:p>
            <w:p w14:paraId="73DD1702" w14:textId="77777777" w:rsidR="00072A0D" w:rsidRPr="00340DE0" w:rsidRDefault="00072A0D" w:rsidP="00340DE0">
              <w:pPr>
                <w:pStyle w:val="Sidhuvud"/>
              </w:pPr>
              <w:r w:rsidRPr="00072A0D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7B8D7ED4E1042E1A7F0431B5CBE493C"/>
          </w:placeholder>
          <w:dataBinding w:prefixMappings="xmlns:ns0='http://lp/documentinfo/RK' " w:xpath="/ns0:DocumentInfo[1]/ns0:BaseInfo[1]/ns0:Recipient[1]" w:storeItemID="{ECF57549-4A46-4EB6-A7E1-B8F9BC13766E}"/>
          <w:text w:multiLine="1"/>
        </w:sdtPr>
        <w:sdtEndPr/>
        <w:sdtContent>
          <w:tc>
            <w:tcPr>
              <w:tcW w:w="3170" w:type="dxa"/>
            </w:tcPr>
            <w:p w14:paraId="03C8AF80" w14:textId="77777777" w:rsidR="00072A0D" w:rsidRDefault="00072A0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017A12" w14:textId="77777777" w:rsidR="00072A0D" w:rsidRDefault="00072A0D" w:rsidP="003E6020">
          <w:pPr>
            <w:pStyle w:val="Sidhuvud"/>
          </w:pPr>
        </w:p>
      </w:tc>
    </w:tr>
  </w:tbl>
  <w:p w14:paraId="0A9017B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42"/>
    <w:rsid w:val="00057FE0"/>
    <w:rsid w:val="000620FD"/>
    <w:rsid w:val="00063DCB"/>
    <w:rsid w:val="000647D2"/>
    <w:rsid w:val="000656A1"/>
    <w:rsid w:val="00066BC9"/>
    <w:rsid w:val="0007033C"/>
    <w:rsid w:val="000707E9"/>
    <w:rsid w:val="00072A0D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6212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399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04A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B64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656C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F02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0D8F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3E8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5DD3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BBB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4BEC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01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4E7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2FE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CE0E2"/>
  <w15:docId w15:val="{C75DD38A-A18D-44C2-B674-02FB8A9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40764C3D44F4E9372CAC6F33C5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9DD36-9EB2-41C8-8D1D-3505FBB40029}"/>
      </w:docPartPr>
      <w:docPartBody>
        <w:p w:rsidR="00246F3E" w:rsidRDefault="009C143A" w:rsidP="009C143A">
          <w:pPr>
            <w:pStyle w:val="0FE40764C3D44F4E9372CAC6F33C58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33EA595D56469081DD2FF221ADC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28C99-748C-4062-9277-28FC9C666BBB}"/>
      </w:docPartPr>
      <w:docPartBody>
        <w:p w:rsidR="00246F3E" w:rsidRDefault="009C143A" w:rsidP="009C143A">
          <w:pPr>
            <w:pStyle w:val="8B33EA595D56469081DD2FF221ADCAD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0F42AB4E5243C28FA29E8252560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729F3-8EC3-4AA4-858A-331DCAFFD64D}"/>
      </w:docPartPr>
      <w:docPartBody>
        <w:p w:rsidR="00246F3E" w:rsidRDefault="009C143A" w:rsidP="009C143A">
          <w:pPr>
            <w:pStyle w:val="DB0F42AB4E5243C28FA29E8252560E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B8D7ED4E1042E1A7F0431B5CBE4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E7CC2-578C-48F9-97C8-9E7685BDADAF}"/>
      </w:docPartPr>
      <w:docPartBody>
        <w:p w:rsidR="00246F3E" w:rsidRDefault="009C143A" w:rsidP="009C143A">
          <w:pPr>
            <w:pStyle w:val="D7B8D7ED4E1042E1A7F0431B5CBE4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C524E62FD84CA7BCAA3F3140BB0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C79E0-FB21-4526-850D-A5F352297C8B}"/>
      </w:docPartPr>
      <w:docPartBody>
        <w:p w:rsidR="00246F3E" w:rsidRDefault="009C143A" w:rsidP="009C143A">
          <w:pPr>
            <w:pStyle w:val="8DC524E62FD84CA7BCAA3F3140BB02C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3A"/>
    <w:rsid w:val="00246F3E"/>
    <w:rsid w:val="003B387F"/>
    <w:rsid w:val="009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677DF5F50F4DCC86D6A967D8D757D1">
    <w:name w:val="DE677DF5F50F4DCC86D6A967D8D757D1"/>
    <w:rsid w:val="009C143A"/>
  </w:style>
  <w:style w:type="character" w:styleId="Platshllartext">
    <w:name w:val="Placeholder Text"/>
    <w:basedOn w:val="Standardstycketeckensnitt"/>
    <w:uiPriority w:val="99"/>
    <w:semiHidden/>
    <w:rsid w:val="009C143A"/>
    <w:rPr>
      <w:noProof w:val="0"/>
      <w:color w:val="808080"/>
    </w:rPr>
  </w:style>
  <w:style w:type="paragraph" w:customStyle="1" w:styleId="09FC5BF51E8745E9BD0591994201BB26">
    <w:name w:val="09FC5BF51E8745E9BD0591994201BB26"/>
    <w:rsid w:val="009C143A"/>
  </w:style>
  <w:style w:type="paragraph" w:customStyle="1" w:styleId="EA3DA83054A74F90A1D757C472741BF6">
    <w:name w:val="EA3DA83054A74F90A1D757C472741BF6"/>
    <w:rsid w:val="009C143A"/>
  </w:style>
  <w:style w:type="paragraph" w:customStyle="1" w:styleId="C332BC44CC6C4821AD756EDD8E139FB4">
    <w:name w:val="C332BC44CC6C4821AD756EDD8E139FB4"/>
    <w:rsid w:val="009C143A"/>
  </w:style>
  <w:style w:type="paragraph" w:customStyle="1" w:styleId="0FE40764C3D44F4E9372CAC6F33C5825">
    <w:name w:val="0FE40764C3D44F4E9372CAC6F33C5825"/>
    <w:rsid w:val="009C143A"/>
  </w:style>
  <w:style w:type="paragraph" w:customStyle="1" w:styleId="8B33EA595D56469081DD2FF221ADCAD9">
    <w:name w:val="8B33EA595D56469081DD2FF221ADCAD9"/>
    <w:rsid w:val="009C143A"/>
  </w:style>
  <w:style w:type="paragraph" w:customStyle="1" w:styleId="1556F53FA9074B6FB57B444A9FFDCDF5">
    <w:name w:val="1556F53FA9074B6FB57B444A9FFDCDF5"/>
    <w:rsid w:val="009C143A"/>
  </w:style>
  <w:style w:type="paragraph" w:customStyle="1" w:styleId="468EFED438DD40C7B5019C059429AA94">
    <w:name w:val="468EFED438DD40C7B5019C059429AA94"/>
    <w:rsid w:val="009C143A"/>
  </w:style>
  <w:style w:type="paragraph" w:customStyle="1" w:styleId="6D95607808184FC4A371D491F9EF7CFF">
    <w:name w:val="6D95607808184FC4A371D491F9EF7CFF"/>
    <w:rsid w:val="009C143A"/>
  </w:style>
  <w:style w:type="paragraph" w:customStyle="1" w:styleId="DB0F42AB4E5243C28FA29E8252560ECE">
    <w:name w:val="DB0F42AB4E5243C28FA29E8252560ECE"/>
    <w:rsid w:val="009C143A"/>
  </w:style>
  <w:style w:type="paragraph" w:customStyle="1" w:styleId="D7B8D7ED4E1042E1A7F0431B5CBE493C">
    <w:name w:val="D7B8D7ED4E1042E1A7F0431B5CBE493C"/>
    <w:rsid w:val="009C143A"/>
  </w:style>
  <w:style w:type="paragraph" w:customStyle="1" w:styleId="8B33EA595D56469081DD2FF221ADCAD91">
    <w:name w:val="8B33EA595D56469081DD2FF221ADCAD91"/>
    <w:rsid w:val="009C14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0F42AB4E5243C28FA29E8252560ECE1">
    <w:name w:val="DB0F42AB4E5243C28FA29E8252560ECE1"/>
    <w:rsid w:val="009C14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6D7138BB634F1783EA0F0963543946">
    <w:name w:val="376D7138BB634F1783EA0F0963543946"/>
    <w:rsid w:val="009C143A"/>
  </w:style>
  <w:style w:type="paragraph" w:customStyle="1" w:styleId="A300FDE7BEF44AD8BD28C248777725C6">
    <w:name w:val="A300FDE7BEF44AD8BD28C248777725C6"/>
    <w:rsid w:val="009C143A"/>
  </w:style>
  <w:style w:type="paragraph" w:customStyle="1" w:styleId="F8F9142FFA2345E28F3EC2637AAE62CC">
    <w:name w:val="F8F9142FFA2345E28F3EC2637AAE62CC"/>
    <w:rsid w:val="009C143A"/>
  </w:style>
  <w:style w:type="paragraph" w:customStyle="1" w:styleId="1EBA13C311884D758B0D65AFD3199318">
    <w:name w:val="1EBA13C311884D758B0D65AFD3199318"/>
    <w:rsid w:val="009C143A"/>
  </w:style>
  <w:style w:type="paragraph" w:customStyle="1" w:styleId="40CFC99F500C4F199EC4AD1B060872DB">
    <w:name w:val="40CFC99F500C4F199EC4AD1B060872DB"/>
    <w:rsid w:val="009C143A"/>
  </w:style>
  <w:style w:type="paragraph" w:customStyle="1" w:styleId="8DC524E62FD84CA7BCAA3F3140BB02C9">
    <w:name w:val="8DC524E62FD84CA7BCAA3F3140BB02C9"/>
    <w:rsid w:val="009C143A"/>
  </w:style>
  <w:style w:type="paragraph" w:customStyle="1" w:styleId="536D8E67C904435390CBD78368039AD4">
    <w:name w:val="536D8E67C904435390CBD78368039AD4"/>
    <w:rsid w:val="009C1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a59bd326-e0f0-49d1-b540-9eb475ecdc44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I2020/02978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I2020/02978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82A0-47AD-4537-B7A6-F899C210DBA4}"/>
</file>

<file path=customXml/itemProps2.xml><?xml version="1.0" encoding="utf-8"?>
<ds:datastoreItem xmlns:ds="http://schemas.openxmlformats.org/officeDocument/2006/customXml" ds:itemID="{8FCD2EE5-7188-4F52-B8A5-0F9EBE70E273}"/>
</file>

<file path=customXml/itemProps3.xml><?xml version="1.0" encoding="utf-8"?>
<ds:datastoreItem xmlns:ds="http://schemas.openxmlformats.org/officeDocument/2006/customXml" ds:itemID="{BA81CFDF-39A2-4FA0-B735-925E8DA908DB}"/>
</file>

<file path=customXml/itemProps4.xml><?xml version="1.0" encoding="utf-8"?>
<ds:datastoreItem xmlns:ds="http://schemas.openxmlformats.org/officeDocument/2006/customXml" ds:itemID="{AB349E83-178D-4AA1-ACDB-CFE2B057758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FCD2EE5-7188-4F52-B8A5-0F9EBE70E2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F57549-4A46-4EB6-A7E1-B8F9BC13766E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CF57549-4A46-4EB6-A7E1-B8F9BC13766E}"/>
</file>

<file path=customXml/itemProps8.xml><?xml version="1.0" encoding="utf-8"?>
<ds:datastoreItem xmlns:ds="http://schemas.openxmlformats.org/officeDocument/2006/customXml" ds:itemID="{9F7B13E7-36DD-40D0-9531-495FCBAF45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 av Mats Sander (M) Elförsörjningen i Skåne.docx</dc:title>
  <dc:subject/>
  <dc:creator>Joakim Cejie</dc:creator>
  <cp:keywords/>
  <dc:description/>
  <cp:lastModifiedBy>Christina Rasmussen</cp:lastModifiedBy>
  <cp:revision>2</cp:revision>
  <dcterms:created xsi:type="dcterms:W3CDTF">2020-12-02T12:19:00Z</dcterms:created>
  <dcterms:modified xsi:type="dcterms:W3CDTF">2020-12-02T12:19:00Z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a9e5a0e7-df8a-44b6-9638-13317e36bb06</vt:lpwstr>
  </property>
</Properties>
</file>