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DB2D" w14:textId="626014A0" w:rsidR="00DC5381" w:rsidRDefault="00DC5381" w:rsidP="003D2FBE">
      <w:pPr>
        <w:pStyle w:val="Rubrik"/>
      </w:pPr>
      <w:bookmarkStart w:id="0" w:name="Start"/>
      <w:bookmarkEnd w:id="0"/>
      <w:r>
        <w:t xml:space="preserve">Svar på fråga 2019/20:1977 av </w:t>
      </w:r>
      <w:proofErr w:type="spellStart"/>
      <w:r w:rsidR="00E10C64">
        <w:t>Marléne</w:t>
      </w:r>
      <w:proofErr w:type="spellEnd"/>
      <w:r w:rsidR="00E10C64">
        <w:t xml:space="preserve"> Lund Kopparklint</w:t>
      </w:r>
      <w:r>
        <w:t xml:space="preserve"> (</w:t>
      </w:r>
      <w:r w:rsidR="00E10C64">
        <w:t>M</w:t>
      </w:r>
      <w:r>
        <w:t>)</w:t>
      </w:r>
      <w:r>
        <w:br/>
      </w:r>
      <w:bookmarkStart w:id="1" w:name="_GoBack"/>
      <w:r w:rsidR="00E10C64">
        <w:t>Omställningsstödet till företagen</w:t>
      </w:r>
      <w:bookmarkEnd w:id="1"/>
    </w:p>
    <w:p w14:paraId="1BC108FE" w14:textId="13272C8D" w:rsidR="00E10C64" w:rsidRDefault="00E10C64" w:rsidP="003D2FBE">
      <w:pPr>
        <w:pStyle w:val="Brdtext"/>
      </w:pPr>
      <w:proofErr w:type="spellStart"/>
      <w:r>
        <w:t>Marléne</w:t>
      </w:r>
      <w:proofErr w:type="spellEnd"/>
      <w:r>
        <w:t xml:space="preserve"> Lund Kopparklint har frågat mig om jag avser att förlänga omställningsstödet till företagen framgent</w:t>
      </w:r>
      <w:r w:rsidR="004A7DCF">
        <w:t>.</w:t>
      </w:r>
    </w:p>
    <w:p w14:paraId="5782C23A" w14:textId="5C27B138" w:rsidR="00E10C64" w:rsidRDefault="00E1783D" w:rsidP="003D2FBE">
      <w:pPr>
        <w:pStyle w:val="Brdtext"/>
      </w:pPr>
      <w:r>
        <w:t xml:space="preserve">Syftet med omställningsstödet är att kompensera företag som drabbats av stora omsättningstapp till följd av spridningen av sjukdomen covid-19 och möjliggöra en omställning av verksamheten. Utöver omställningsstödet har regeringen, Centerpartiet och Liberalerna vidtagit ett flertal åtgärder för att bland annat begränsa smittspridningen och för att lindra effekterna för jobb och företag. Åtgärderna spänner brett och omfattar en rad områden, </w:t>
      </w:r>
      <w:proofErr w:type="gramStart"/>
      <w:r>
        <w:t>t.ex.</w:t>
      </w:r>
      <w:proofErr w:type="gramEnd"/>
      <w:r>
        <w:t xml:space="preserve"> möjligheter till korttidspermittering för minskade lönekostnader, tillfälligt sänkta arbetsgivaravgifter och egenavgifter, rabatt för hyreskostnader</w:t>
      </w:r>
      <w:r w:rsidR="004A7DCF">
        <w:t xml:space="preserve"> för utsatta branscher</w:t>
      </w:r>
      <w:r>
        <w:t>, anstånd med skatteinbetalningar och statlig lånegaranti till små och medelstora företag.</w:t>
      </w:r>
    </w:p>
    <w:p w14:paraId="093AB5D5" w14:textId="7DE1F459" w:rsidR="00E1783D" w:rsidRDefault="00E1783D" w:rsidP="003D2FBE">
      <w:pPr>
        <w:pStyle w:val="Brdtext"/>
      </w:pPr>
      <w:r w:rsidRPr="00773885">
        <w:t xml:space="preserve">Regeringen </w:t>
      </w:r>
      <w:r w:rsidR="00DF0AEA">
        <w:t>följer utvecklingen noga och är</w:t>
      </w:r>
      <w:r w:rsidR="00C9188C">
        <w:t xml:space="preserve"> </w:t>
      </w:r>
      <w:r>
        <w:t>redo</w:t>
      </w:r>
      <w:r w:rsidRPr="00773885">
        <w:t xml:space="preserve"> att fatta de beslut som krävs för att motverka krisens negativa effekter på</w:t>
      </w:r>
      <w:r>
        <w:t xml:space="preserve"> företagen och</w:t>
      </w:r>
      <w:r w:rsidRPr="00773885">
        <w:t xml:space="preserve"> samhället</w:t>
      </w:r>
      <w:r>
        <w:t>.</w:t>
      </w:r>
    </w:p>
    <w:p w14:paraId="4E620FA0" w14:textId="77777777" w:rsidR="00E10C64" w:rsidRDefault="00E10C64" w:rsidP="003D2FBE">
      <w:pPr>
        <w:pStyle w:val="Brdtext"/>
      </w:pPr>
      <w:r>
        <w:t xml:space="preserve">Stockholm den </w:t>
      </w:r>
      <w:sdt>
        <w:sdtPr>
          <w:id w:val="-1225218591"/>
          <w:placeholder>
            <w:docPart w:val="B5C560E775EB484D92292C7469026314"/>
          </w:placeholder>
          <w:dataBinding w:prefixMappings="xmlns:ns0='http://lp/documentinfo/RK' " w:xpath="/ns0:DocumentInfo[1]/ns0:BaseInfo[1]/ns0:HeaderDate[1]" w:storeItemID="{EC6199B5-2A37-458B-8000-27AE926D0137}"/>
          <w:date w:fullDate="2020-09-02T00:00:00Z">
            <w:dateFormat w:val="d MMMM yyyy"/>
            <w:lid w:val="sv-SE"/>
            <w:storeMappedDataAs w:val="dateTime"/>
            <w:calendar w:val="gregorian"/>
          </w:date>
        </w:sdtPr>
        <w:sdtEndPr/>
        <w:sdtContent>
          <w:r>
            <w:t>2 september 2020</w:t>
          </w:r>
        </w:sdtContent>
      </w:sdt>
    </w:p>
    <w:p w14:paraId="22FE3DD3" w14:textId="77777777" w:rsidR="00E10C64" w:rsidRDefault="00E10C64" w:rsidP="003D2FBE">
      <w:pPr>
        <w:pStyle w:val="Brdtextutanavstnd"/>
      </w:pPr>
    </w:p>
    <w:p w14:paraId="0E96932F" w14:textId="77777777" w:rsidR="00E10C64" w:rsidRDefault="00E10C64" w:rsidP="003D2FBE">
      <w:pPr>
        <w:pStyle w:val="Brdtextutanavstnd"/>
      </w:pPr>
    </w:p>
    <w:p w14:paraId="41992926" w14:textId="77777777" w:rsidR="00E10C64" w:rsidRDefault="00E10C64" w:rsidP="003D2FBE">
      <w:pPr>
        <w:pStyle w:val="Brdtextutanavstnd"/>
      </w:pPr>
    </w:p>
    <w:p w14:paraId="2BCC5DB0" w14:textId="680BF55A" w:rsidR="00E10C64" w:rsidRDefault="00E10C64" w:rsidP="003D2FBE">
      <w:pPr>
        <w:pStyle w:val="Brdtext"/>
      </w:pPr>
      <w:r>
        <w:t>Magdalena Andersson</w:t>
      </w:r>
    </w:p>
    <w:sectPr w:rsidR="00E10C64" w:rsidSect="00DC5381">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AF8A" w14:textId="77777777" w:rsidR="003D2FBE" w:rsidRDefault="003D2FBE" w:rsidP="00A87A54">
      <w:pPr>
        <w:spacing w:after="0" w:line="240" w:lineRule="auto"/>
      </w:pPr>
      <w:r>
        <w:separator/>
      </w:r>
    </w:p>
  </w:endnote>
  <w:endnote w:type="continuationSeparator" w:id="0">
    <w:p w14:paraId="7A823B18" w14:textId="77777777" w:rsidR="003D2FBE" w:rsidRDefault="003D2FBE" w:rsidP="00A87A54">
      <w:pPr>
        <w:spacing w:after="0" w:line="240" w:lineRule="auto"/>
      </w:pPr>
      <w:r>
        <w:continuationSeparator/>
      </w:r>
    </w:p>
  </w:endnote>
  <w:endnote w:type="continuationNotice" w:id="1">
    <w:p w14:paraId="32F6153B" w14:textId="77777777" w:rsidR="00932167" w:rsidRDefault="00932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D2FBE" w:rsidRPr="00347E11" w14:paraId="58BF09C2" w14:textId="77777777" w:rsidTr="003D2FBE">
      <w:trPr>
        <w:trHeight w:val="227"/>
        <w:jc w:val="right"/>
      </w:trPr>
      <w:tc>
        <w:tcPr>
          <w:tcW w:w="708" w:type="dxa"/>
          <w:vAlign w:val="bottom"/>
        </w:tcPr>
        <w:p w14:paraId="28BC3EB9" w14:textId="77777777" w:rsidR="003D2FBE" w:rsidRPr="00B62610" w:rsidRDefault="003D2FBE" w:rsidP="00DC538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3D2FBE" w:rsidRPr="00347E11" w14:paraId="2534B19A" w14:textId="77777777" w:rsidTr="003D2FBE">
      <w:trPr>
        <w:trHeight w:val="850"/>
        <w:jc w:val="right"/>
      </w:trPr>
      <w:tc>
        <w:tcPr>
          <w:tcW w:w="708" w:type="dxa"/>
          <w:vAlign w:val="bottom"/>
        </w:tcPr>
        <w:p w14:paraId="33E64D6A" w14:textId="77777777" w:rsidR="003D2FBE" w:rsidRPr="00347E11" w:rsidRDefault="003D2FBE" w:rsidP="00DC5381">
          <w:pPr>
            <w:pStyle w:val="Sidfot"/>
            <w:spacing w:line="276" w:lineRule="auto"/>
            <w:jc w:val="right"/>
          </w:pPr>
        </w:p>
      </w:tc>
    </w:tr>
  </w:tbl>
  <w:p w14:paraId="718E2F78" w14:textId="77777777" w:rsidR="003D2FBE" w:rsidRPr="005606BC" w:rsidRDefault="003D2FBE" w:rsidP="00DC538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D2FBE" w:rsidRPr="00347E11" w14:paraId="5044750E" w14:textId="77777777" w:rsidTr="001F4302">
      <w:trPr>
        <w:trHeight w:val="510"/>
      </w:trPr>
      <w:tc>
        <w:tcPr>
          <w:tcW w:w="8525" w:type="dxa"/>
          <w:gridSpan w:val="2"/>
          <w:vAlign w:val="bottom"/>
        </w:tcPr>
        <w:p w14:paraId="6A7CC953" w14:textId="77777777" w:rsidR="003D2FBE" w:rsidRPr="00347E11" w:rsidRDefault="003D2FBE" w:rsidP="00347E11">
          <w:pPr>
            <w:pStyle w:val="Sidfot"/>
            <w:rPr>
              <w:sz w:val="8"/>
            </w:rPr>
          </w:pPr>
        </w:p>
      </w:tc>
    </w:tr>
    <w:tr w:rsidR="003D2FBE" w:rsidRPr="00EE3C0F" w14:paraId="54025DA4" w14:textId="77777777" w:rsidTr="00C26068">
      <w:trPr>
        <w:trHeight w:val="227"/>
      </w:trPr>
      <w:tc>
        <w:tcPr>
          <w:tcW w:w="4074" w:type="dxa"/>
        </w:tcPr>
        <w:p w14:paraId="6D4B763F" w14:textId="77777777" w:rsidR="003D2FBE" w:rsidRPr="00F53AEA" w:rsidRDefault="003D2FBE" w:rsidP="00C26068">
          <w:pPr>
            <w:pStyle w:val="Sidfot"/>
            <w:spacing w:line="276" w:lineRule="auto"/>
          </w:pPr>
        </w:p>
      </w:tc>
      <w:tc>
        <w:tcPr>
          <w:tcW w:w="4451" w:type="dxa"/>
        </w:tcPr>
        <w:p w14:paraId="030438C4" w14:textId="77777777" w:rsidR="003D2FBE" w:rsidRPr="00F53AEA" w:rsidRDefault="003D2FBE" w:rsidP="00F53AEA">
          <w:pPr>
            <w:pStyle w:val="Sidfot"/>
            <w:spacing w:line="276" w:lineRule="auto"/>
          </w:pPr>
        </w:p>
      </w:tc>
    </w:tr>
  </w:tbl>
  <w:p w14:paraId="79CF3D62" w14:textId="77777777" w:rsidR="003D2FBE" w:rsidRPr="00EE3C0F" w:rsidRDefault="003D2FB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9E6B" w14:textId="77777777" w:rsidR="003D2FBE" w:rsidRDefault="003D2FBE" w:rsidP="00DC5381">
      <w:pPr>
        <w:spacing w:after="0" w:line="240" w:lineRule="auto"/>
      </w:pPr>
      <w:r>
        <w:separator/>
      </w:r>
    </w:p>
  </w:footnote>
  <w:footnote w:type="continuationSeparator" w:id="0">
    <w:p w14:paraId="5FC2719E" w14:textId="77777777" w:rsidR="003D2FBE" w:rsidRDefault="003D2FBE" w:rsidP="00A87A54">
      <w:pPr>
        <w:spacing w:after="0" w:line="240" w:lineRule="auto"/>
      </w:pPr>
      <w:r>
        <w:continuationSeparator/>
      </w:r>
    </w:p>
  </w:footnote>
  <w:footnote w:type="continuationNotice" w:id="1">
    <w:p w14:paraId="3C75B41F" w14:textId="77777777" w:rsidR="00932167" w:rsidRDefault="00932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D2FBE" w14:paraId="2C13404F" w14:textId="77777777" w:rsidTr="00C93EBA">
      <w:trPr>
        <w:trHeight w:val="227"/>
      </w:trPr>
      <w:tc>
        <w:tcPr>
          <w:tcW w:w="5534" w:type="dxa"/>
        </w:tcPr>
        <w:p w14:paraId="3D55A447" w14:textId="77777777" w:rsidR="003D2FBE" w:rsidRPr="007D73AB" w:rsidRDefault="003D2FBE">
          <w:pPr>
            <w:pStyle w:val="Sidhuvud"/>
          </w:pPr>
        </w:p>
      </w:tc>
      <w:tc>
        <w:tcPr>
          <w:tcW w:w="3170" w:type="dxa"/>
          <w:vAlign w:val="bottom"/>
        </w:tcPr>
        <w:p w14:paraId="198BFADB" w14:textId="77777777" w:rsidR="003D2FBE" w:rsidRPr="007D73AB" w:rsidRDefault="003D2FBE" w:rsidP="00340DE0">
          <w:pPr>
            <w:pStyle w:val="Sidhuvud"/>
          </w:pPr>
        </w:p>
      </w:tc>
      <w:tc>
        <w:tcPr>
          <w:tcW w:w="1134" w:type="dxa"/>
        </w:tcPr>
        <w:p w14:paraId="2A236CD7" w14:textId="77777777" w:rsidR="003D2FBE" w:rsidRDefault="003D2FBE" w:rsidP="003D2FBE">
          <w:pPr>
            <w:pStyle w:val="Sidhuvud"/>
          </w:pPr>
        </w:p>
      </w:tc>
    </w:tr>
    <w:tr w:rsidR="003D2FBE" w14:paraId="07BB7FD2" w14:textId="77777777" w:rsidTr="00C93EBA">
      <w:trPr>
        <w:trHeight w:val="1928"/>
      </w:trPr>
      <w:tc>
        <w:tcPr>
          <w:tcW w:w="5534" w:type="dxa"/>
        </w:tcPr>
        <w:p w14:paraId="7996E61F" w14:textId="77777777" w:rsidR="003D2FBE" w:rsidRPr="00340DE0" w:rsidRDefault="003D2FBE" w:rsidP="00340DE0">
          <w:pPr>
            <w:pStyle w:val="Sidhuvud"/>
          </w:pPr>
          <w:r>
            <w:rPr>
              <w:noProof/>
            </w:rPr>
            <w:drawing>
              <wp:inline distT="0" distB="0" distL="0" distR="0" wp14:anchorId="730C4FA3" wp14:editId="3A580DB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0721C8" w14:textId="77777777" w:rsidR="003D2FBE" w:rsidRPr="00710A6C" w:rsidRDefault="003D2FBE" w:rsidP="00EE3C0F">
          <w:pPr>
            <w:pStyle w:val="Sidhuvud"/>
            <w:rPr>
              <w:b/>
            </w:rPr>
          </w:pPr>
        </w:p>
        <w:p w14:paraId="05A7CC81" w14:textId="77777777" w:rsidR="003D2FBE" w:rsidRDefault="003D2FBE" w:rsidP="00EE3C0F">
          <w:pPr>
            <w:pStyle w:val="Sidhuvud"/>
          </w:pPr>
        </w:p>
        <w:p w14:paraId="115D11FC" w14:textId="77777777" w:rsidR="003D2FBE" w:rsidRDefault="003D2FBE" w:rsidP="00EE3C0F">
          <w:pPr>
            <w:pStyle w:val="Sidhuvud"/>
          </w:pPr>
        </w:p>
        <w:p w14:paraId="3A87AEF6" w14:textId="77777777" w:rsidR="003D2FBE" w:rsidRDefault="003D2FBE" w:rsidP="00EE3C0F">
          <w:pPr>
            <w:pStyle w:val="Sidhuvud"/>
          </w:pPr>
        </w:p>
        <w:sdt>
          <w:sdtPr>
            <w:alias w:val="Dnr"/>
            <w:tag w:val="ccRKShow_Dnr"/>
            <w:id w:val="-829283628"/>
            <w:placeholder>
              <w:docPart w:val="EBB4C8D474FF48DD95045C409A75F66E"/>
            </w:placeholder>
            <w:dataBinding w:prefixMappings="xmlns:ns0='http://lp/documentinfo/RK' " w:xpath="/ns0:DocumentInfo[1]/ns0:BaseInfo[1]/ns0:Dnr[1]" w:storeItemID="{EC6199B5-2A37-458B-8000-27AE926D0137}"/>
            <w:text/>
          </w:sdtPr>
          <w:sdtEndPr/>
          <w:sdtContent>
            <w:p w14:paraId="024FF8F9" w14:textId="77777777" w:rsidR="003D2FBE" w:rsidRDefault="003D2FBE" w:rsidP="00EE3C0F">
              <w:pPr>
                <w:pStyle w:val="Sidhuvud"/>
              </w:pPr>
              <w:r>
                <w:t>Fi2020/03399/S2</w:t>
              </w:r>
            </w:p>
          </w:sdtContent>
        </w:sdt>
        <w:sdt>
          <w:sdtPr>
            <w:alias w:val="DocNumber"/>
            <w:tag w:val="DocNumber"/>
            <w:id w:val="1726028884"/>
            <w:placeholder>
              <w:docPart w:val="E35F5C9824EA4A95AADC7D04238696C8"/>
            </w:placeholder>
            <w:showingPlcHdr/>
            <w:dataBinding w:prefixMappings="xmlns:ns0='http://lp/documentinfo/RK' " w:xpath="/ns0:DocumentInfo[1]/ns0:BaseInfo[1]/ns0:DocNumber[1]" w:storeItemID="{EC6199B5-2A37-458B-8000-27AE926D0137}"/>
            <w:text/>
          </w:sdtPr>
          <w:sdtEndPr/>
          <w:sdtContent>
            <w:p w14:paraId="510F279F" w14:textId="77777777" w:rsidR="003D2FBE" w:rsidRDefault="003D2FBE" w:rsidP="00EE3C0F">
              <w:pPr>
                <w:pStyle w:val="Sidhuvud"/>
              </w:pPr>
              <w:r>
                <w:rPr>
                  <w:rStyle w:val="Platshllartext"/>
                </w:rPr>
                <w:t xml:space="preserve"> </w:t>
              </w:r>
            </w:p>
          </w:sdtContent>
        </w:sdt>
        <w:p w14:paraId="4D6FDD53" w14:textId="77777777" w:rsidR="003D2FBE" w:rsidRDefault="003D2FBE" w:rsidP="00EE3C0F">
          <w:pPr>
            <w:pStyle w:val="Sidhuvud"/>
          </w:pPr>
        </w:p>
      </w:tc>
      <w:tc>
        <w:tcPr>
          <w:tcW w:w="1134" w:type="dxa"/>
        </w:tcPr>
        <w:p w14:paraId="578A8C79" w14:textId="77777777" w:rsidR="003D2FBE" w:rsidRDefault="003D2FBE" w:rsidP="0094502D">
          <w:pPr>
            <w:pStyle w:val="Sidhuvud"/>
          </w:pPr>
        </w:p>
        <w:p w14:paraId="793BD732" w14:textId="77777777" w:rsidR="003D2FBE" w:rsidRPr="0094502D" w:rsidRDefault="003D2FBE" w:rsidP="00EC71A6">
          <w:pPr>
            <w:pStyle w:val="Sidhuvud"/>
          </w:pPr>
        </w:p>
      </w:tc>
    </w:tr>
    <w:tr w:rsidR="003D2FBE" w14:paraId="039888AC" w14:textId="77777777" w:rsidTr="00C93EBA">
      <w:trPr>
        <w:trHeight w:val="2268"/>
      </w:trPr>
      <w:tc>
        <w:tcPr>
          <w:tcW w:w="5534" w:type="dxa"/>
          <w:tcMar>
            <w:right w:w="1134" w:type="dxa"/>
          </w:tcMar>
        </w:tcPr>
        <w:sdt>
          <w:sdtPr>
            <w:rPr>
              <w:b/>
            </w:rPr>
            <w:alias w:val="SenderText"/>
            <w:tag w:val="ccRKShow_SenderText"/>
            <w:id w:val="1374046025"/>
            <w:placeholder>
              <w:docPart w:val="15A2C3E27C0E4305BC400342A2F58545"/>
            </w:placeholder>
          </w:sdtPr>
          <w:sdtEndPr>
            <w:rPr>
              <w:b w:val="0"/>
            </w:rPr>
          </w:sdtEndPr>
          <w:sdtContent>
            <w:p w14:paraId="3F234912" w14:textId="77777777" w:rsidR="003D2FBE" w:rsidRPr="00E10C64" w:rsidRDefault="003D2FBE" w:rsidP="00340DE0">
              <w:pPr>
                <w:pStyle w:val="Sidhuvud"/>
                <w:rPr>
                  <w:b/>
                </w:rPr>
              </w:pPr>
              <w:r w:rsidRPr="00E10C64">
                <w:rPr>
                  <w:b/>
                </w:rPr>
                <w:t>Finansdepartementet</w:t>
              </w:r>
            </w:p>
            <w:p w14:paraId="284AB421" w14:textId="77777777" w:rsidR="003D2FBE" w:rsidRDefault="003D2FBE" w:rsidP="00340DE0">
              <w:pPr>
                <w:pStyle w:val="Sidhuvud"/>
              </w:pPr>
              <w:r w:rsidRPr="00E10C64">
                <w:t>Finansministern</w:t>
              </w:r>
            </w:p>
            <w:p w14:paraId="30EE467F" w14:textId="77777777" w:rsidR="003D2FBE" w:rsidRDefault="003D2FBE" w:rsidP="00722C67">
              <w:pPr>
                <w:pStyle w:val="Sidhuvud"/>
              </w:pPr>
            </w:p>
            <w:p w14:paraId="3D6378D9" w14:textId="094D8D60" w:rsidR="003D2FBE" w:rsidRDefault="003D2FBE" w:rsidP="00722C67">
              <w:pPr>
                <w:pStyle w:val="Sidhuvud"/>
              </w:pPr>
            </w:p>
            <w:p w14:paraId="69993CB0" w14:textId="3E1E00C8" w:rsidR="003D2FBE" w:rsidRDefault="00CF4CA0" w:rsidP="00722C67">
              <w:pPr>
                <w:pStyle w:val="Sidhuvud"/>
              </w:pPr>
            </w:p>
          </w:sdtContent>
        </w:sdt>
        <w:p w14:paraId="1BFD7821" w14:textId="77777777" w:rsidR="003D2FBE" w:rsidRDefault="003D2FBE" w:rsidP="00722C67">
          <w:pPr>
            <w:rPr>
              <w:rFonts w:asciiTheme="majorHAnsi" w:hAnsiTheme="majorHAnsi"/>
              <w:sz w:val="19"/>
            </w:rPr>
          </w:pPr>
        </w:p>
        <w:p w14:paraId="47B710B4" w14:textId="36BA167D" w:rsidR="003D2FBE" w:rsidRPr="00722C67" w:rsidRDefault="003D2FBE" w:rsidP="00722C67">
          <w:pPr>
            <w:jc w:val="right"/>
          </w:pPr>
        </w:p>
      </w:tc>
      <w:sdt>
        <w:sdtPr>
          <w:alias w:val="Recipient"/>
          <w:tag w:val="ccRKShow_Recipient"/>
          <w:id w:val="-28344517"/>
          <w:placeholder>
            <w:docPart w:val="1B178EC0633A4BE59FEB3A2DE079182F"/>
          </w:placeholder>
          <w:dataBinding w:prefixMappings="xmlns:ns0='http://lp/documentinfo/RK' " w:xpath="/ns0:DocumentInfo[1]/ns0:BaseInfo[1]/ns0:Recipient[1]" w:storeItemID="{EC6199B5-2A37-458B-8000-27AE926D0137}"/>
          <w:text w:multiLine="1"/>
        </w:sdtPr>
        <w:sdtEndPr/>
        <w:sdtContent>
          <w:tc>
            <w:tcPr>
              <w:tcW w:w="3170" w:type="dxa"/>
            </w:tcPr>
            <w:p w14:paraId="5508A913" w14:textId="77777777" w:rsidR="003D2FBE" w:rsidRDefault="003D2FBE" w:rsidP="00547B89">
              <w:pPr>
                <w:pStyle w:val="Sidhuvud"/>
              </w:pPr>
              <w:r>
                <w:t>Till riksdagen</w:t>
              </w:r>
            </w:p>
          </w:tc>
        </w:sdtContent>
      </w:sdt>
      <w:tc>
        <w:tcPr>
          <w:tcW w:w="1134" w:type="dxa"/>
        </w:tcPr>
        <w:p w14:paraId="484B1605" w14:textId="77777777" w:rsidR="003D2FBE" w:rsidRDefault="003D2FBE" w:rsidP="003E6020">
          <w:pPr>
            <w:pStyle w:val="Sidhuvud"/>
          </w:pPr>
        </w:p>
      </w:tc>
    </w:tr>
  </w:tbl>
  <w:p w14:paraId="0DBFF392" w14:textId="77777777" w:rsidR="003D2FBE" w:rsidRDefault="003D2F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8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2CDB"/>
    <w:rsid w:val="00233D52"/>
    <w:rsid w:val="00237147"/>
    <w:rsid w:val="00260D2D"/>
    <w:rsid w:val="00264503"/>
    <w:rsid w:val="00271D00"/>
    <w:rsid w:val="00275872"/>
    <w:rsid w:val="00281106"/>
    <w:rsid w:val="00282417"/>
    <w:rsid w:val="00282D27"/>
    <w:rsid w:val="00287F0D"/>
    <w:rsid w:val="00292420"/>
    <w:rsid w:val="00296B7A"/>
    <w:rsid w:val="002A37A4"/>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FBE"/>
    <w:rsid w:val="003D3535"/>
    <w:rsid w:val="003D5A69"/>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1A37"/>
    <w:rsid w:val="0048317E"/>
    <w:rsid w:val="00485601"/>
    <w:rsid w:val="004865B8"/>
    <w:rsid w:val="00486C0D"/>
    <w:rsid w:val="00491796"/>
    <w:rsid w:val="0049768A"/>
    <w:rsid w:val="004A66B1"/>
    <w:rsid w:val="004A7DCF"/>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3B1F"/>
    <w:rsid w:val="00505905"/>
    <w:rsid w:val="00511A1B"/>
    <w:rsid w:val="00511A68"/>
    <w:rsid w:val="00513E7D"/>
    <w:rsid w:val="0052127C"/>
    <w:rsid w:val="005232BA"/>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B7A0E"/>
    <w:rsid w:val="005C120D"/>
    <w:rsid w:val="005D07C2"/>
    <w:rsid w:val="005E2F29"/>
    <w:rsid w:val="005E400D"/>
    <w:rsid w:val="005E4E79"/>
    <w:rsid w:val="005E5CE7"/>
    <w:rsid w:val="005F08C5"/>
    <w:rsid w:val="00605718"/>
    <w:rsid w:val="00605C66"/>
    <w:rsid w:val="0061594C"/>
    <w:rsid w:val="006175D7"/>
    <w:rsid w:val="006203F3"/>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2C67"/>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5B71"/>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4A5B"/>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2167"/>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188C"/>
    <w:rsid w:val="00C93EBA"/>
    <w:rsid w:val="00CA0BD8"/>
    <w:rsid w:val="00CA72BB"/>
    <w:rsid w:val="00CA7FF5"/>
    <w:rsid w:val="00CB07E5"/>
    <w:rsid w:val="00CB1E7C"/>
    <w:rsid w:val="00CB2EA1"/>
    <w:rsid w:val="00CB2F84"/>
    <w:rsid w:val="00CB3E75"/>
    <w:rsid w:val="00CB43F1"/>
    <w:rsid w:val="00CB6A8A"/>
    <w:rsid w:val="00CB6EDE"/>
    <w:rsid w:val="00CB7269"/>
    <w:rsid w:val="00CC41BA"/>
    <w:rsid w:val="00CD17C1"/>
    <w:rsid w:val="00CD1C6C"/>
    <w:rsid w:val="00CD37F1"/>
    <w:rsid w:val="00CD6169"/>
    <w:rsid w:val="00CD6D76"/>
    <w:rsid w:val="00CE20BC"/>
    <w:rsid w:val="00CF1FD8"/>
    <w:rsid w:val="00CF45F2"/>
    <w:rsid w:val="00CF4CA0"/>
    <w:rsid w:val="00CF4FDC"/>
    <w:rsid w:val="00D00E9E"/>
    <w:rsid w:val="00D021D2"/>
    <w:rsid w:val="00D061BB"/>
    <w:rsid w:val="00D07BE1"/>
    <w:rsid w:val="00D102CE"/>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5381"/>
    <w:rsid w:val="00DD0722"/>
    <w:rsid w:val="00DD212F"/>
    <w:rsid w:val="00DF0AEA"/>
    <w:rsid w:val="00DF5BFB"/>
    <w:rsid w:val="00DF5CD6"/>
    <w:rsid w:val="00E022DA"/>
    <w:rsid w:val="00E03BCB"/>
    <w:rsid w:val="00E10C64"/>
    <w:rsid w:val="00E124DC"/>
    <w:rsid w:val="00E1783D"/>
    <w:rsid w:val="00E26DDF"/>
    <w:rsid w:val="00E30167"/>
    <w:rsid w:val="00E33493"/>
    <w:rsid w:val="00E37922"/>
    <w:rsid w:val="00E406DF"/>
    <w:rsid w:val="00E415D3"/>
    <w:rsid w:val="00E466E6"/>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1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C5381"/>
  </w:style>
  <w:style w:type="paragraph" w:styleId="Rubrik1">
    <w:name w:val="heading 1"/>
    <w:basedOn w:val="Brdtext"/>
    <w:next w:val="Brdtext"/>
    <w:link w:val="Rubrik1Char"/>
    <w:uiPriority w:val="1"/>
    <w:qFormat/>
    <w:rsid w:val="00DC538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C538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C538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C538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C538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C538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C538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C53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C53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C5381"/>
    <w:pPr>
      <w:tabs>
        <w:tab w:val="left" w:pos="1701"/>
        <w:tab w:val="left" w:pos="3600"/>
        <w:tab w:val="left" w:pos="5387"/>
      </w:tabs>
    </w:pPr>
  </w:style>
  <w:style w:type="character" w:customStyle="1" w:styleId="BrdtextChar">
    <w:name w:val="Brödtext Char"/>
    <w:basedOn w:val="Standardstycketeckensnitt"/>
    <w:link w:val="Brdtext"/>
    <w:rsid w:val="00DC5381"/>
  </w:style>
  <w:style w:type="paragraph" w:styleId="Brdtextmedindrag">
    <w:name w:val="Body Text Indent"/>
    <w:basedOn w:val="Normal"/>
    <w:link w:val="BrdtextmedindragChar"/>
    <w:qFormat/>
    <w:rsid w:val="00DC538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C5381"/>
  </w:style>
  <w:style w:type="character" w:customStyle="1" w:styleId="Rubrik1Char">
    <w:name w:val="Rubrik 1 Char"/>
    <w:basedOn w:val="Standardstycketeckensnitt"/>
    <w:link w:val="Rubrik1"/>
    <w:uiPriority w:val="1"/>
    <w:rsid w:val="00DC538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C538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C538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C538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C538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C5381"/>
    <w:pPr>
      <w:numPr>
        <w:numId w:val="0"/>
      </w:numPr>
    </w:pPr>
  </w:style>
  <w:style w:type="paragraph" w:customStyle="1" w:styleId="Rubrik2utannumrering">
    <w:name w:val="Rubrik 2 utan numrering"/>
    <w:basedOn w:val="Rubrik2"/>
    <w:next w:val="Brdtext"/>
    <w:uiPriority w:val="1"/>
    <w:qFormat/>
    <w:rsid w:val="00DC5381"/>
    <w:pPr>
      <w:numPr>
        <w:ilvl w:val="0"/>
        <w:numId w:val="0"/>
      </w:numPr>
    </w:pPr>
  </w:style>
  <w:style w:type="paragraph" w:customStyle="1" w:styleId="Rubrik3utannumrering">
    <w:name w:val="Rubrik 3 utan numrering"/>
    <w:basedOn w:val="Rubrik3"/>
    <w:next w:val="Brdtext"/>
    <w:uiPriority w:val="1"/>
    <w:qFormat/>
    <w:rsid w:val="00DC5381"/>
    <w:pPr>
      <w:numPr>
        <w:ilvl w:val="0"/>
        <w:numId w:val="0"/>
      </w:numPr>
    </w:pPr>
  </w:style>
  <w:style w:type="character" w:customStyle="1" w:styleId="Rubrik4Char">
    <w:name w:val="Rubrik 4 Char"/>
    <w:basedOn w:val="Standardstycketeckensnitt"/>
    <w:link w:val="Rubrik4"/>
    <w:uiPriority w:val="1"/>
    <w:rsid w:val="00DC5381"/>
    <w:rPr>
      <w:rFonts w:asciiTheme="majorHAnsi" w:eastAsiaTheme="majorEastAsia" w:hAnsiTheme="majorHAnsi" w:cstheme="majorBidi"/>
      <w:b/>
      <w:iCs/>
      <w:sz w:val="20"/>
    </w:rPr>
  </w:style>
  <w:style w:type="paragraph" w:customStyle="1" w:styleId="Brdtextutanavstnd">
    <w:name w:val="Brödtext utan avstånd"/>
    <w:basedOn w:val="Normal"/>
    <w:qFormat/>
    <w:rsid w:val="00DC5381"/>
    <w:pPr>
      <w:tabs>
        <w:tab w:val="left" w:pos="1701"/>
        <w:tab w:val="left" w:pos="3600"/>
        <w:tab w:val="left" w:pos="5387"/>
      </w:tabs>
      <w:spacing w:after="0"/>
    </w:pPr>
  </w:style>
  <w:style w:type="paragraph" w:customStyle="1" w:styleId="Bildtext">
    <w:name w:val="Bildtext"/>
    <w:basedOn w:val="Brdtext"/>
    <w:next w:val="Brdtext"/>
    <w:uiPriority w:val="2"/>
    <w:qFormat/>
    <w:rsid w:val="00DC538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C5381"/>
    <w:pPr>
      <w:numPr>
        <w:ilvl w:val="0"/>
        <w:numId w:val="0"/>
      </w:numPr>
    </w:pPr>
  </w:style>
  <w:style w:type="paragraph" w:customStyle="1" w:styleId="Rubrik5utannumrering">
    <w:name w:val="Rubrik 5 utan numrering"/>
    <w:basedOn w:val="Rubrik5"/>
    <w:next w:val="Brdtext"/>
    <w:uiPriority w:val="1"/>
    <w:qFormat/>
    <w:rsid w:val="00DC5381"/>
  </w:style>
  <w:style w:type="paragraph" w:styleId="Beskrivning">
    <w:name w:val="caption"/>
    <w:basedOn w:val="Bildtext"/>
    <w:next w:val="Normal"/>
    <w:uiPriority w:val="35"/>
    <w:semiHidden/>
    <w:qFormat/>
    <w:rsid w:val="00DC5381"/>
    <w:rPr>
      <w:iCs/>
      <w:szCs w:val="18"/>
    </w:rPr>
  </w:style>
  <w:style w:type="character" w:customStyle="1" w:styleId="Rubrik5Char">
    <w:name w:val="Rubrik 5 Char"/>
    <w:basedOn w:val="Standardstycketeckensnitt"/>
    <w:link w:val="Rubrik5"/>
    <w:uiPriority w:val="1"/>
    <w:rsid w:val="00DC5381"/>
    <w:rPr>
      <w:rFonts w:asciiTheme="majorHAnsi" w:eastAsiaTheme="majorEastAsia" w:hAnsiTheme="majorHAnsi" w:cstheme="majorBidi"/>
      <w:sz w:val="20"/>
    </w:rPr>
  </w:style>
  <w:style w:type="numbering" w:customStyle="1" w:styleId="RKNumreraderubriker">
    <w:name w:val="RK Numrerade rubriker"/>
    <w:uiPriority w:val="99"/>
    <w:rsid w:val="00DC5381"/>
    <w:pPr>
      <w:numPr>
        <w:numId w:val="1"/>
      </w:numPr>
    </w:pPr>
  </w:style>
  <w:style w:type="paragraph" w:customStyle="1" w:styleId="Klla">
    <w:name w:val="Källa"/>
    <w:basedOn w:val="Bildtext"/>
    <w:next w:val="Brdtext"/>
    <w:uiPriority w:val="2"/>
    <w:qFormat/>
    <w:rsid w:val="00DC5381"/>
  </w:style>
  <w:style w:type="paragraph" w:styleId="Sidhuvud">
    <w:name w:val="header"/>
    <w:basedOn w:val="Normal"/>
    <w:link w:val="SidhuvudChar"/>
    <w:uiPriority w:val="99"/>
    <w:rsid w:val="00DC538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C5381"/>
    <w:rPr>
      <w:rFonts w:asciiTheme="majorHAnsi" w:hAnsiTheme="majorHAnsi"/>
      <w:sz w:val="19"/>
    </w:rPr>
  </w:style>
  <w:style w:type="paragraph" w:styleId="Sidfot">
    <w:name w:val="footer"/>
    <w:basedOn w:val="Normal"/>
    <w:link w:val="SidfotChar"/>
    <w:uiPriority w:val="99"/>
    <w:semiHidden/>
    <w:rsid w:val="00DC538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C5381"/>
    <w:rPr>
      <w:rFonts w:asciiTheme="majorHAnsi" w:hAnsiTheme="majorHAnsi"/>
      <w:sz w:val="16"/>
    </w:rPr>
  </w:style>
  <w:style w:type="paragraph" w:styleId="Innehll2">
    <w:name w:val="toc 2"/>
    <w:basedOn w:val="Normal"/>
    <w:next w:val="Brdtext"/>
    <w:uiPriority w:val="28"/>
    <w:semiHidden/>
    <w:rsid w:val="00DC5381"/>
    <w:pPr>
      <w:tabs>
        <w:tab w:val="right" w:leader="dot" w:pos="7371"/>
      </w:tabs>
      <w:spacing w:after="0" w:line="240" w:lineRule="auto"/>
    </w:pPr>
  </w:style>
  <w:style w:type="character" w:styleId="Sidnummer">
    <w:name w:val="page number"/>
    <w:basedOn w:val="SidfotChar"/>
    <w:uiPriority w:val="99"/>
    <w:semiHidden/>
    <w:rsid w:val="00DC5381"/>
    <w:rPr>
      <w:rFonts w:asciiTheme="majorHAnsi" w:hAnsiTheme="majorHAnsi"/>
      <w:sz w:val="17"/>
    </w:rPr>
  </w:style>
  <w:style w:type="paragraph" w:styleId="Innehll1">
    <w:name w:val="toc 1"/>
    <w:basedOn w:val="Normal"/>
    <w:next w:val="Brdtext"/>
    <w:uiPriority w:val="28"/>
    <w:semiHidden/>
    <w:rsid w:val="00DC5381"/>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DC5381"/>
    <w:pPr>
      <w:tabs>
        <w:tab w:val="right" w:leader="dot" w:pos="7371"/>
      </w:tabs>
      <w:spacing w:after="0" w:line="240" w:lineRule="auto"/>
      <w:ind w:left="284"/>
    </w:pPr>
  </w:style>
  <w:style w:type="character" w:styleId="Hyperlnk">
    <w:name w:val="Hyperlink"/>
    <w:basedOn w:val="Standardstycketeckensnitt"/>
    <w:uiPriority w:val="99"/>
    <w:semiHidden/>
    <w:rsid w:val="00DC5381"/>
    <w:rPr>
      <w:noProof w:val="0"/>
      <w:color w:val="0563C1" w:themeColor="hyperlink"/>
      <w:u w:val="single"/>
    </w:rPr>
  </w:style>
  <w:style w:type="paragraph" w:styleId="Innehllsfrteckningsrubrik">
    <w:name w:val="TOC Heading"/>
    <w:basedOn w:val="Rubrik1utannumrering"/>
    <w:next w:val="Normal"/>
    <w:uiPriority w:val="39"/>
    <w:semiHidden/>
    <w:qFormat/>
    <w:rsid w:val="00DC5381"/>
    <w:pPr>
      <w:outlineLvl w:val="9"/>
    </w:pPr>
  </w:style>
  <w:style w:type="table" w:styleId="Tabellrutnt">
    <w:name w:val="Table Grid"/>
    <w:aliases w:val="Ärendeförteckning"/>
    <w:basedOn w:val="Normaltabell"/>
    <w:uiPriority w:val="39"/>
    <w:rsid w:val="00DC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C5381"/>
    <w:pPr>
      <w:spacing w:after="0"/>
    </w:pPr>
    <w:rPr>
      <w:szCs w:val="20"/>
    </w:rPr>
  </w:style>
  <w:style w:type="character" w:customStyle="1" w:styleId="FotnotstextChar">
    <w:name w:val="Fotnotstext Char"/>
    <w:basedOn w:val="Standardstycketeckensnitt"/>
    <w:link w:val="Fotnotstext"/>
    <w:uiPriority w:val="99"/>
    <w:semiHidden/>
    <w:rsid w:val="00DC538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C5381"/>
    <w:rPr>
      <w:noProof w:val="0"/>
      <w:vertAlign w:val="superscript"/>
    </w:rPr>
  </w:style>
  <w:style w:type="paragraph" w:styleId="Numreradlista">
    <w:name w:val="List Number"/>
    <w:basedOn w:val="Normal"/>
    <w:uiPriority w:val="6"/>
    <w:rsid w:val="00DC5381"/>
    <w:pPr>
      <w:numPr>
        <w:numId w:val="36"/>
      </w:numPr>
      <w:spacing w:after="100"/>
    </w:pPr>
  </w:style>
  <w:style w:type="paragraph" w:styleId="Numreradlista2">
    <w:name w:val="List Number 2"/>
    <w:basedOn w:val="Normal"/>
    <w:uiPriority w:val="6"/>
    <w:rsid w:val="00DC5381"/>
    <w:pPr>
      <w:numPr>
        <w:ilvl w:val="1"/>
        <w:numId w:val="36"/>
      </w:numPr>
      <w:spacing w:after="100"/>
      <w:contextualSpacing/>
    </w:pPr>
  </w:style>
  <w:style w:type="paragraph" w:styleId="Punktlista">
    <w:name w:val="List Bullet"/>
    <w:basedOn w:val="Normal"/>
    <w:uiPriority w:val="6"/>
    <w:rsid w:val="00DC5381"/>
    <w:pPr>
      <w:numPr>
        <w:numId w:val="28"/>
      </w:numPr>
      <w:spacing w:after="100"/>
      <w:contextualSpacing/>
    </w:pPr>
  </w:style>
  <w:style w:type="paragraph" w:styleId="Punktlista2">
    <w:name w:val="List Bullet 2"/>
    <w:basedOn w:val="Normal"/>
    <w:uiPriority w:val="6"/>
    <w:rsid w:val="00DC5381"/>
    <w:pPr>
      <w:numPr>
        <w:ilvl w:val="1"/>
        <w:numId w:val="28"/>
      </w:numPr>
      <w:spacing w:after="100"/>
      <w:ind w:left="850" w:hanging="425"/>
      <w:contextualSpacing/>
    </w:pPr>
  </w:style>
  <w:style w:type="numbering" w:customStyle="1" w:styleId="RKNumreradlista">
    <w:name w:val="RK Numrerad lista"/>
    <w:uiPriority w:val="99"/>
    <w:rsid w:val="00DC5381"/>
    <w:pPr>
      <w:numPr>
        <w:numId w:val="7"/>
      </w:numPr>
    </w:pPr>
  </w:style>
  <w:style w:type="paragraph" w:customStyle="1" w:styleId="Strecklista">
    <w:name w:val="Strecklista"/>
    <w:basedOn w:val="Punktlista"/>
    <w:uiPriority w:val="6"/>
    <w:qFormat/>
    <w:rsid w:val="00DC5381"/>
    <w:pPr>
      <w:numPr>
        <w:numId w:val="34"/>
      </w:numPr>
    </w:pPr>
  </w:style>
  <w:style w:type="numbering" w:customStyle="1" w:styleId="RKPunktlista">
    <w:name w:val="RK Punktlista"/>
    <w:uiPriority w:val="99"/>
    <w:rsid w:val="00DC5381"/>
    <w:pPr>
      <w:numPr>
        <w:numId w:val="14"/>
      </w:numPr>
    </w:pPr>
  </w:style>
  <w:style w:type="paragraph" w:customStyle="1" w:styleId="Strecklista2">
    <w:name w:val="Strecklista 2"/>
    <w:basedOn w:val="Strecklista"/>
    <w:uiPriority w:val="6"/>
    <w:semiHidden/>
    <w:qFormat/>
    <w:rsid w:val="00DC5381"/>
    <w:pPr>
      <w:numPr>
        <w:ilvl w:val="1"/>
      </w:numPr>
    </w:pPr>
  </w:style>
  <w:style w:type="numbering" w:customStyle="1" w:styleId="Strecklistan">
    <w:name w:val="Strecklistan"/>
    <w:uiPriority w:val="99"/>
    <w:rsid w:val="00DC5381"/>
    <w:pPr>
      <w:numPr>
        <w:numId w:val="18"/>
      </w:numPr>
    </w:pPr>
  </w:style>
  <w:style w:type="character" w:styleId="Platshllartext">
    <w:name w:val="Placeholder Text"/>
    <w:basedOn w:val="Standardstycketeckensnitt"/>
    <w:uiPriority w:val="99"/>
    <w:semiHidden/>
    <w:rsid w:val="00DC5381"/>
    <w:rPr>
      <w:noProof w:val="0"/>
      <w:color w:val="808080"/>
    </w:rPr>
  </w:style>
  <w:style w:type="paragraph" w:styleId="Numreradlista3">
    <w:name w:val="List Number 3"/>
    <w:basedOn w:val="Normal"/>
    <w:uiPriority w:val="6"/>
    <w:rsid w:val="00DC5381"/>
    <w:pPr>
      <w:numPr>
        <w:ilvl w:val="2"/>
        <w:numId w:val="36"/>
      </w:numPr>
      <w:spacing w:after="100"/>
      <w:contextualSpacing/>
    </w:pPr>
  </w:style>
  <w:style w:type="paragraph" w:customStyle="1" w:styleId="Strecklista3">
    <w:name w:val="Strecklista 3"/>
    <w:basedOn w:val="Brdtext"/>
    <w:uiPriority w:val="6"/>
    <w:semiHidden/>
    <w:qFormat/>
    <w:rsid w:val="00DC5381"/>
    <w:pPr>
      <w:numPr>
        <w:ilvl w:val="2"/>
        <w:numId w:val="34"/>
      </w:numPr>
      <w:spacing w:after="100"/>
    </w:pPr>
  </w:style>
  <w:style w:type="paragraph" w:styleId="Punktlista3">
    <w:name w:val="List Bullet 3"/>
    <w:basedOn w:val="Normal"/>
    <w:uiPriority w:val="6"/>
    <w:rsid w:val="00DC5381"/>
    <w:pPr>
      <w:numPr>
        <w:ilvl w:val="2"/>
        <w:numId w:val="28"/>
      </w:numPr>
      <w:spacing w:after="100"/>
      <w:contextualSpacing/>
    </w:pPr>
  </w:style>
  <w:style w:type="paragraph" w:customStyle="1" w:styleId="Brdtextmedram">
    <w:name w:val="Brödtext med ram"/>
    <w:basedOn w:val="Brdtext"/>
    <w:qFormat/>
    <w:rsid w:val="00DC538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C5381"/>
    <w:rPr>
      <w:rFonts w:ascii="Calibri" w:hAnsi="Calibri" w:cs="Calibri"/>
      <w:sz w:val="16"/>
    </w:rPr>
  </w:style>
  <w:style w:type="character" w:customStyle="1" w:styleId="DocNrChar">
    <w:name w:val="DocNr Char"/>
    <w:basedOn w:val="Standardstycketeckensnitt"/>
    <w:link w:val="DocNr"/>
    <w:semiHidden/>
    <w:rsid w:val="00DC5381"/>
    <w:rPr>
      <w:rFonts w:ascii="Calibri" w:hAnsi="Calibri" w:cs="Calibri"/>
      <w:sz w:val="16"/>
    </w:rPr>
  </w:style>
  <w:style w:type="paragraph" w:customStyle="1" w:styleId="RKnormal">
    <w:name w:val="RKnormal"/>
    <w:basedOn w:val="Normal"/>
    <w:semiHidden/>
    <w:rsid w:val="00DC538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C538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C5381"/>
    <w:pPr>
      <w:spacing w:after="0" w:line="240" w:lineRule="auto"/>
    </w:pPr>
  </w:style>
  <w:style w:type="character" w:customStyle="1" w:styleId="AnteckningsrubrikChar">
    <w:name w:val="Anteckningsrubrik Char"/>
    <w:basedOn w:val="Standardstycketeckensnitt"/>
    <w:link w:val="Anteckningsrubrik"/>
    <w:uiPriority w:val="99"/>
    <w:semiHidden/>
    <w:rsid w:val="00DC5381"/>
  </w:style>
  <w:style w:type="character" w:styleId="AnvndHyperlnk">
    <w:name w:val="FollowedHyperlink"/>
    <w:basedOn w:val="Standardstycketeckensnitt"/>
    <w:uiPriority w:val="99"/>
    <w:semiHidden/>
    <w:unhideWhenUsed/>
    <w:rsid w:val="00DC5381"/>
    <w:rPr>
      <w:noProof w:val="0"/>
      <w:color w:val="954F72" w:themeColor="followedHyperlink"/>
      <w:u w:val="single"/>
    </w:rPr>
  </w:style>
  <w:style w:type="paragraph" w:styleId="Avslutandetext">
    <w:name w:val="Closing"/>
    <w:basedOn w:val="Normal"/>
    <w:link w:val="AvslutandetextChar"/>
    <w:uiPriority w:val="99"/>
    <w:semiHidden/>
    <w:unhideWhenUsed/>
    <w:rsid w:val="00DC5381"/>
    <w:pPr>
      <w:spacing w:after="0" w:line="240" w:lineRule="auto"/>
      <w:ind w:left="4252"/>
    </w:pPr>
  </w:style>
  <w:style w:type="character" w:customStyle="1" w:styleId="AvslutandetextChar">
    <w:name w:val="Avslutande text Char"/>
    <w:basedOn w:val="Standardstycketeckensnitt"/>
    <w:link w:val="Avslutandetext"/>
    <w:uiPriority w:val="99"/>
    <w:semiHidden/>
    <w:rsid w:val="00DC5381"/>
  </w:style>
  <w:style w:type="paragraph" w:styleId="Avsndaradress-brev">
    <w:name w:val="envelope return"/>
    <w:basedOn w:val="Normal"/>
    <w:uiPriority w:val="99"/>
    <w:semiHidden/>
    <w:unhideWhenUsed/>
    <w:rsid w:val="00DC538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C53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5381"/>
    <w:rPr>
      <w:rFonts w:ascii="Segoe UI" w:hAnsi="Segoe UI" w:cs="Segoe UI"/>
      <w:sz w:val="18"/>
      <w:szCs w:val="18"/>
    </w:rPr>
  </w:style>
  <w:style w:type="character" w:styleId="Betoning">
    <w:name w:val="Emphasis"/>
    <w:basedOn w:val="Standardstycketeckensnitt"/>
    <w:uiPriority w:val="20"/>
    <w:semiHidden/>
    <w:qFormat/>
    <w:rsid w:val="00DC5381"/>
    <w:rPr>
      <w:i/>
      <w:iCs/>
      <w:noProof w:val="0"/>
    </w:rPr>
  </w:style>
  <w:style w:type="character" w:styleId="Bokenstitel">
    <w:name w:val="Book Title"/>
    <w:basedOn w:val="Standardstycketeckensnitt"/>
    <w:uiPriority w:val="33"/>
    <w:semiHidden/>
    <w:qFormat/>
    <w:rsid w:val="00DC5381"/>
    <w:rPr>
      <w:b/>
      <w:bCs/>
      <w:i/>
      <w:iCs/>
      <w:noProof w:val="0"/>
      <w:spacing w:val="5"/>
    </w:rPr>
  </w:style>
  <w:style w:type="paragraph" w:styleId="Brdtext2">
    <w:name w:val="Body Text 2"/>
    <w:basedOn w:val="Normal"/>
    <w:link w:val="Brdtext2Char"/>
    <w:uiPriority w:val="99"/>
    <w:semiHidden/>
    <w:unhideWhenUsed/>
    <w:rsid w:val="00DC5381"/>
    <w:pPr>
      <w:spacing w:after="120" w:line="480" w:lineRule="auto"/>
    </w:pPr>
  </w:style>
  <w:style w:type="character" w:customStyle="1" w:styleId="Brdtext2Char">
    <w:name w:val="Brödtext 2 Char"/>
    <w:basedOn w:val="Standardstycketeckensnitt"/>
    <w:link w:val="Brdtext2"/>
    <w:uiPriority w:val="99"/>
    <w:semiHidden/>
    <w:rsid w:val="00DC5381"/>
  </w:style>
  <w:style w:type="paragraph" w:styleId="Brdtext3">
    <w:name w:val="Body Text 3"/>
    <w:basedOn w:val="Normal"/>
    <w:link w:val="Brdtext3Char"/>
    <w:uiPriority w:val="99"/>
    <w:semiHidden/>
    <w:unhideWhenUsed/>
    <w:rsid w:val="00DC5381"/>
    <w:pPr>
      <w:spacing w:after="120"/>
    </w:pPr>
    <w:rPr>
      <w:sz w:val="16"/>
      <w:szCs w:val="16"/>
    </w:rPr>
  </w:style>
  <w:style w:type="character" w:customStyle="1" w:styleId="Brdtext3Char">
    <w:name w:val="Brödtext 3 Char"/>
    <w:basedOn w:val="Standardstycketeckensnitt"/>
    <w:link w:val="Brdtext3"/>
    <w:uiPriority w:val="99"/>
    <w:semiHidden/>
    <w:rsid w:val="00DC5381"/>
    <w:rPr>
      <w:sz w:val="16"/>
      <w:szCs w:val="16"/>
    </w:rPr>
  </w:style>
  <w:style w:type="paragraph" w:styleId="Brdtextmedfrstaindrag">
    <w:name w:val="Body Text First Indent"/>
    <w:basedOn w:val="Brdtext"/>
    <w:link w:val="BrdtextmedfrstaindragChar"/>
    <w:uiPriority w:val="99"/>
    <w:semiHidden/>
    <w:unhideWhenUsed/>
    <w:rsid w:val="00DC538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C5381"/>
  </w:style>
  <w:style w:type="paragraph" w:styleId="Brdtextmedfrstaindrag2">
    <w:name w:val="Body Text First Indent 2"/>
    <w:basedOn w:val="Brdtextmedindrag"/>
    <w:link w:val="Brdtextmedfrstaindrag2Char"/>
    <w:uiPriority w:val="99"/>
    <w:semiHidden/>
    <w:unhideWhenUsed/>
    <w:rsid w:val="00DC538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C5381"/>
  </w:style>
  <w:style w:type="paragraph" w:styleId="Brdtextmedindrag2">
    <w:name w:val="Body Text Indent 2"/>
    <w:basedOn w:val="Normal"/>
    <w:link w:val="Brdtextmedindrag2Char"/>
    <w:uiPriority w:val="99"/>
    <w:semiHidden/>
    <w:unhideWhenUsed/>
    <w:rsid w:val="00DC538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C5381"/>
  </w:style>
  <w:style w:type="paragraph" w:styleId="Brdtextmedindrag3">
    <w:name w:val="Body Text Indent 3"/>
    <w:basedOn w:val="Normal"/>
    <w:link w:val="Brdtextmedindrag3Char"/>
    <w:uiPriority w:val="99"/>
    <w:semiHidden/>
    <w:unhideWhenUsed/>
    <w:rsid w:val="00DC538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C5381"/>
    <w:rPr>
      <w:sz w:val="16"/>
      <w:szCs w:val="16"/>
    </w:rPr>
  </w:style>
  <w:style w:type="paragraph" w:styleId="Citat">
    <w:name w:val="Quote"/>
    <w:basedOn w:val="Normal"/>
    <w:next w:val="Normal"/>
    <w:link w:val="CitatChar"/>
    <w:uiPriority w:val="29"/>
    <w:semiHidden/>
    <w:qFormat/>
    <w:rsid w:val="00DC538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C5381"/>
    <w:rPr>
      <w:i/>
      <w:iCs/>
      <w:color w:val="404040" w:themeColor="text1" w:themeTint="BF"/>
    </w:rPr>
  </w:style>
  <w:style w:type="paragraph" w:styleId="Citatfrteckning">
    <w:name w:val="table of authorities"/>
    <w:basedOn w:val="Normal"/>
    <w:next w:val="Normal"/>
    <w:uiPriority w:val="99"/>
    <w:semiHidden/>
    <w:unhideWhenUsed/>
    <w:rsid w:val="00DC5381"/>
    <w:pPr>
      <w:spacing w:after="0"/>
      <w:ind w:left="250" w:hanging="250"/>
    </w:pPr>
  </w:style>
  <w:style w:type="paragraph" w:styleId="Citatfrteckningsrubrik">
    <w:name w:val="toa heading"/>
    <w:basedOn w:val="Normal"/>
    <w:next w:val="Normal"/>
    <w:uiPriority w:val="99"/>
    <w:semiHidden/>
    <w:unhideWhenUsed/>
    <w:rsid w:val="00DC538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C5381"/>
  </w:style>
  <w:style w:type="character" w:customStyle="1" w:styleId="DatumChar">
    <w:name w:val="Datum Char"/>
    <w:basedOn w:val="Standardstycketeckensnitt"/>
    <w:link w:val="Datum"/>
    <w:uiPriority w:val="99"/>
    <w:semiHidden/>
    <w:rsid w:val="00DC5381"/>
  </w:style>
  <w:style w:type="character" w:styleId="Diskretbetoning">
    <w:name w:val="Subtle Emphasis"/>
    <w:basedOn w:val="Standardstycketeckensnitt"/>
    <w:uiPriority w:val="19"/>
    <w:semiHidden/>
    <w:qFormat/>
    <w:rsid w:val="00DC5381"/>
    <w:rPr>
      <w:i/>
      <w:iCs/>
      <w:noProof w:val="0"/>
      <w:color w:val="404040" w:themeColor="text1" w:themeTint="BF"/>
    </w:rPr>
  </w:style>
  <w:style w:type="character" w:styleId="Diskretreferens">
    <w:name w:val="Subtle Reference"/>
    <w:basedOn w:val="Standardstycketeckensnitt"/>
    <w:uiPriority w:val="31"/>
    <w:semiHidden/>
    <w:qFormat/>
    <w:rsid w:val="00DC5381"/>
    <w:rPr>
      <w:smallCaps/>
      <w:noProof w:val="0"/>
      <w:color w:val="5A5A5A" w:themeColor="text1" w:themeTint="A5"/>
    </w:rPr>
  </w:style>
  <w:style w:type="table" w:styleId="Diskrettabell1">
    <w:name w:val="Table Subtle 1"/>
    <w:basedOn w:val="Normaltabell"/>
    <w:uiPriority w:val="99"/>
    <w:semiHidden/>
    <w:unhideWhenUsed/>
    <w:rsid w:val="00DC5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C5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C538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C5381"/>
    <w:rPr>
      <w:rFonts w:ascii="Segoe UI" w:hAnsi="Segoe UI" w:cs="Segoe UI"/>
      <w:sz w:val="16"/>
      <w:szCs w:val="16"/>
    </w:rPr>
  </w:style>
  <w:style w:type="table" w:styleId="Eleganttabell">
    <w:name w:val="Table Elegant"/>
    <w:basedOn w:val="Normaltabell"/>
    <w:uiPriority w:val="99"/>
    <w:semiHidden/>
    <w:unhideWhenUsed/>
    <w:rsid w:val="00DC53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C53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C5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C53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C5381"/>
    <w:pPr>
      <w:spacing w:after="0" w:line="240" w:lineRule="auto"/>
    </w:pPr>
  </w:style>
  <w:style w:type="character" w:customStyle="1" w:styleId="E-postsignaturChar">
    <w:name w:val="E-postsignatur Char"/>
    <w:basedOn w:val="Standardstycketeckensnitt"/>
    <w:link w:val="E-postsignatur"/>
    <w:uiPriority w:val="99"/>
    <w:semiHidden/>
    <w:rsid w:val="00DC5381"/>
  </w:style>
  <w:style w:type="paragraph" w:styleId="Figurfrteckning">
    <w:name w:val="table of figures"/>
    <w:basedOn w:val="Normal"/>
    <w:next w:val="Normal"/>
    <w:uiPriority w:val="99"/>
    <w:semiHidden/>
    <w:unhideWhenUsed/>
    <w:rsid w:val="00DC5381"/>
    <w:pPr>
      <w:spacing w:after="0"/>
    </w:pPr>
  </w:style>
  <w:style w:type="table" w:styleId="Frgadlista">
    <w:name w:val="Colorful List"/>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C538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C538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C5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C53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C53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C53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C5381"/>
    <w:rPr>
      <w:noProof w:val="0"/>
      <w:color w:val="2B579A"/>
      <w:shd w:val="clear" w:color="auto" w:fill="E6E6E6"/>
    </w:rPr>
  </w:style>
  <w:style w:type="paragraph" w:styleId="HTML-adress">
    <w:name w:val="HTML Address"/>
    <w:basedOn w:val="Normal"/>
    <w:link w:val="HTML-adressChar"/>
    <w:uiPriority w:val="99"/>
    <w:semiHidden/>
    <w:unhideWhenUsed/>
    <w:rsid w:val="00DC5381"/>
    <w:pPr>
      <w:spacing w:after="0" w:line="240" w:lineRule="auto"/>
    </w:pPr>
    <w:rPr>
      <w:i/>
      <w:iCs/>
    </w:rPr>
  </w:style>
  <w:style w:type="character" w:customStyle="1" w:styleId="HTML-adressChar">
    <w:name w:val="HTML - adress Char"/>
    <w:basedOn w:val="Standardstycketeckensnitt"/>
    <w:link w:val="HTML-adress"/>
    <w:uiPriority w:val="99"/>
    <w:semiHidden/>
    <w:rsid w:val="00DC5381"/>
    <w:rPr>
      <w:i/>
      <w:iCs/>
    </w:rPr>
  </w:style>
  <w:style w:type="character" w:styleId="HTML-akronym">
    <w:name w:val="HTML Acronym"/>
    <w:basedOn w:val="Standardstycketeckensnitt"/>
    <w:uiPriority w:val="99"/>
    <w:semiHidden/>
    <w:unhideWhenUsed/>
    <w:rsid w:val="00DC5381"/>
    <w:rPr>
      <w:noProof w:val="0"/>
    </w:rPr>
  </w:style>
  <w:style w:type="character" w:styleId="HTML-citat">
    <w:name w:val="HTML Cite"/>
    <w:basedOn w:val="Standardstycketeckensnitt"/>
    <w:uiPriority w:val="99"/>
    <w:semiHidden/>
    <w:unhideWhenUsed/>
    <w:rsid w:val="00DC5381"/>
    <w:rPr>
      <w:i/>
      <w:iCs/>
      <w:noProof w:val="0"/>
    </w:rPr>
  </w:style>
  <w:style w:type="character" w:styleId="HTML-definition">
    <w:name w:val="HTML Definition"/>
    <w:basedOn w:val="Standardstycketeckensnitt"/>
    <w:uiPriority w:val="99"/>
    <w:semiHidden/>
    <w:unhideWhenUsed/>
    <w:rsid w:val="00DC5381"/>
    <w:rPr>
      <w:i/>
      <w:iCs/>
      <w:noProof w:val="0"/>
    </w:rPr>
  </w:style>
  <w:style w:type="character" w:styleId="HTML-exempel">
    <w:name w:val="HTML Sample"/>
    <w:basedOn w:val="Standardstycketeckensnitt"/>
    <w:uiPriority w:val="99"/>
    <w:semiHidden/>
    <w:unhideWhenUsed/>
    <w:rsid w:val="00DC538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C538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C5381"/>
    <w:rPr>
      <w:rFonts w:ascii="Consolas" w:hAnsi="Consolas"/>
      <w:sz w:val="20"/>
      <w:szCs w:val="20"/>
    </w:rPr>
  </w:style>
  <w:style w:type="character" w:styleId="HTML-kod">
    <w:name w:val="HTML Code"/>
    <w:basedOn w:val="Standardstycketeckensnitt"/>
    <w:uiPriority w:val="99"/>
    <w:semiHidden/>
    <w:unhideWhenUsed/>
    <w:rsid w:val="00DC5381"/>
    <w:rPr>
      <w:rFonts w:ascii="Consolas" w:hAnsi="Consolas"/>
      <w:noProof w:val="0"/>
      <w:sz w:val="20"/>
      <w:szCs w:val="20"/>
    </w:rPr>
  </w:style>
  <w:style w:type="character" w:styleId="HTML-skrivmaskin">
    <w:name w:val="HTML Typewriter"/>
    <w:basedOn w:val="Standardstycketeckensnitt"/>
    <w:uiPriority w:val="99"/>
    <w:semiHidden/>
    <w:unhideWhenUsed/>
    <w:rsid w:val="00DC5381"/>
    <w:rPr>
      <w:rFonts w:ascii="Consolas" w:hAnsi="Consolas"/>
      <w:noProof w:val="0"/>
      <w:sz w:val="20"/>
      <w:szCs w:val="20"/>
    </w:rPr>
  </w:style>
  <w:style w:type="character" w:styleId="HTML-tangentbord">
    <w:name w:val="HTML Keyboard"/>
    <w:basedOn w:val="Standardstycketeckensnitt"/>
    <w:uiPriority w:val="99"/>
    <w:semiHidden/>
    <w:unhideWhenUsed/>
    <w:rsid w:val="00DC5381"/>
    <w:rPr>
      <w:rFonts w:ascii="Consolas" w:hAnsi="Consolas"/>
      <w:noProof w:val="0"/>
      <w:sz w:val="20"/>
      <w:szCs w:val="20"/>
    </w:rPr>
  </w:style>
  <w:style w:type="character" w:styleId="HTML-variabel">
    <w:name w:val="HTML Variable"/>
    <w:basedOn w:val="Standardstycketeckensnitt"/>
    <w:uiPriority w:val="99"/>
    <w:semiHidden/>
    <w:unhideWhenUsed/>
    <w:rsid w:val="00DC5381"/>
    <w:rPr>
      <w:i/>
      <w:iCs/>
      <w:noProof w:val="0"/>
    </w:rPr>
  </w:style>
  <w:style w:type="paragraph" w:styleId="Index1">
    <w:name w:val="index 1"/>
    <w:basedOn w:val="Normal"/>
    <w:next w:val="Normal"/>
    <w:autoRedefine/>
    <w:uiPriority w:val="99"/>
    <w:semiHidden/>
    <w:unhideWhenUsed/>
    <w:rsid w:val="00DC5381"/>
    <w:pPr>
      <w:spacing w:after="0" w:line="240" w:lineRule="auto"/>
      <w:ind w:left="250" w:hanging="250"/>
    </w:pPr>
  </w:style>
  <w:style w:type="paragraph" w:styleId="Index2">
    <w:name w:val="index 2"/>
    <w:basedOn w:val="Normal"/>
    <w:next w:val="Normal"/>
    <w:autoRedefine/>
    <w:uiPriority w:val="99"/>
    <w:semiHidden/>
    <w:unhideWhenUsed/>
    <w:rsid w:val="00DC5381"/>
    <w:pPr>
      <w:spacing w:after="0" w:line="240" w:lineRule="auto"/>
      <w:ind w:left="500" w:hanging="250"/>
    </w:pPr>
  </w:style>
  <w:style w:type="paragraph" w:styleId="Index3">
    <w:name w:val="index 3"/>
    <w:basedOn w:val="Normal"/>
    <w:next w:val="Normal"/>
    <w:autoRedefine/>
    <w:uiPriority w:val="99"/>
    <w:semiHidden/>
    <w:unhideWhenUsed/>
    <w:rsid w:val="00DC5381"/>
    <w:pPr>
      <w:spacing w:after="0" w:line="240" w:lineRule="auto"/>
      <w:ind w:left="750" w:hanging="250"/>
    </w:pPr>
  </w:style>
  <w:style w:type="paragraph" w:styleId="Index4">
    <w:name w:val="index 4"/>
    <w:basedOn w:val="Normal"/>
    <w:next w:val="Normal"/>
    <w:autoRedefine/>
    <w:uiPriority w:val="99"/>
    <w:semiHidden/>
    <w:unhideWhenUsed/>
    <w:rsid w:val="00DC5381"/>
    <w:pPr>
      <w:spacing w:after="0" w:line="240" w:lineRule="auto"/>
      <w:ind w:left="1000" w:hanging="250"/>
    </w:pPr>
  </w:style>
  <w:style w:type="paragraph" w:styleId="Index5">
    <w:name w:val="index 5"/>
    <w:basedOn w:val="Normal"/>
    <w:next w:val="Normal"/>
    <w:autoRedefine/>
    <w:uiPriority w:val="99"/>
    <w:semiHidden/>
    <w:unhideWhenUsed/>
    <w:rsid w:val="00DC5381"/>
    <w:pPr>
      <w:spacing w:after="0" w:line="240" w:lineRule="auto"/>
      <w:ind w:left="1250" w:hanging="250"/>
    </w:pPr>
  </w:style>
  <w:style w:type="paragraph" w:styleId="Index6">
    <w:name w:val="index 6"/>
    <w:basedOn w:val="Normal"/>
    <w:next w:val="Normal"/>
    <w:autoRedefine/>
    <w:uiPriority w:val="99"/>
    <w:semiHidden/>
    <w:unhideWhenUsed/>
    <w:rsid w:val="00DC5381"/>
    <w:pPr>
      <w:spacing w:after="0" w:line="240" w:lineRule="auto"/>
      <w:ind w:left="1500" w:hanging="250"/>
    </w:pPr>
  </w:style>
  <w:style w:type="paragraph" w:styleId="Index7">
    <w:name w:val="index 7"/>
    <w:basedOn w:val="Normal"/>
    <w:next w:val="Normal"/>
    <w:autoRedefine/>
    <w:uiPriority w:val="99"/>
    <w:semiHidden/>
    <w:unhideWhenUsed/>
    <w:rsid w:val="00DC5381"/>
    <w:pPr>
      <w:spacing w:after="0" w:line="240" w:lineRule="auto"/>
      <w:ind w:left="1750" w:hanging="250"/>
    </w:pPr>
  </w:style>
  <w:style w:type="paragraph" w:styleId="Index8">
    <w:name w:val="index 8"/>
    <w:basedOn w:val="Normal"/>
    <w:next w:val="Normal"/>
    <w:autoRedefine/>
    <w:uiPriority w:val="99"/>
    <w:semiHidden/>
    <w:unhideWhenUsed/>
    <w:rsid w:val="00DC5381"/>
    <w:pPr>
      <w:spacing w:after="0" w:line="240" w:lineRule="auto"/>
      <w:ind w:left="2000" w:hanging="250"/>
    </w:pPr>
  </w:style>
  <w:style w:type="paragraph" w:styleId="Index9">
    <w:name w:val="index 9"/>
    <w:basedOn w:val="Normal"/>
    <w:next w:val="Normal"/>
    <w:autoRedefine/>
    <w:uiPriority w:val="99"/>
    <w:semiHidden/>
    <w:unhideWhenUsed/>
    <w:rsid w:val="00DC5381"/>
    <w:pPr>
      <w:spacing w:after="0" w:line="240" w:lineRule="auto"/>
      <w:ind w:left="2250" w:hanging="250"/>
    </w:pPr>
  </w:style>
  <w:style w:type="paragraph" w:styleId="Indexrubrik">
    <w:name w:val="index heading"/>
    <w:basedOn w:val="Normal"/>
    <w:next w:val="Index1"/>
    <w:uiPriority w:val="99"/>
    <w:semiHidden/>
    <w:unhideWhenUsed/>
    <w:rsid w:val="00DC5381"/>
    <w:rPr>
      <w:rFonts w:asciiTheme="majorHAnsi" w:eastAsiaTheme="majorEastAsia" w:hAnsiTheme="majorHAnsi" w:cstheme="majorBidi"/>
      <w:b/>
      <w:bCs/>
    </w:rPr>
  </w:style>
  <w:style w:type="paragraph" w:styleId="Indragetstycke">
    <w:name w:val="Block Text"/>
    <w:basedOn w:val="Normal"/>
    <w:uiPriority w:val="99"/>
    <w:semiHidden/>
    <w:unhideWhenUsed/>
    <w:rsid w:val="00DC538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C5381"/>
    <w:pPr>
      <w:spacing w:after="0" w:line="240" w:lineRule="auto"/>
    </w:pPr>
  </w:style>
  <w:style w:type="paragraph" w:styleId="Inledning">
    <w:name w:val="Salutation"/>
    <w:basedOn w:val="Normal"/>
    <w:next w:val="Normal"/>
    <w:link w:val="InledningChar"/>
    <w:uiPriority w:val="99"/>
    <w:semiHidden/>
    <w:unhideWhenUsed/>
    <w:rsid w:val="00DC5381"/>
  </w:style>
  <w:style w:type="character" w:customStyle="1" w:styleId="InledningChar">
    <w:name w:val="Inledning Char"/>
    <w:basedOn w:val="Standardstycketeckensnitt"/>
    <w:link w:val="Inledning"/>
    <w:uiPriority w:val="99"/>
    <w:semiHidden/>
    <w:rsid w:val="00DC5381"/>
  </w:style>
  <w:style w:type="paragraph" w:styleId="Innehll4">
    <w:name w:val="toc 4"/>
    <w:basedOn w:val="Normal"/>
    <w:next w:val="Normal"/>
    <w:autoRedefine/>
    <w:uiPriority w:val="39"/>
    <w:semiHidden/>
    <w:unhideWhenUsed/>
    <w:rsid w:val="00DC5381"/>
    <w:pPr>
      <w:spacing w:after="100"/>
      <w:ind w:left="750"/>
    </w:pPr>
  </w:style>
  <w:style w:type="paragraph" w:styleId="Innehll5">
    <w:name w:val="toc 5"/>
    <w:basedOn w:val="Normal"/>
    <w:next w:val="Normal"/>
    <w:autoRedefine/>
    <w:uiPriority w:val="39"/>
    <w:semiHidden/>
    <w:unhideWhenUsed/>
    <w:rsid w:val="00DC5381"/>
    <w:pPr>
      <w:spacing w:after="100"/>
      <w:ind w:left="1000"/>
    </w:pPr>
  </w:style>
  <w:style w:type="paragraph" w:styleId="Innehll6">
    <w:name w:val="toc 6"/>
    <w:basedOn w:val="Normal"/>
    <w:next w:val="Normal"/>
    <w:autoRedefine/>
    <w:uiPriority w:val="39"/>
    <w:semiHidden/>
    <w:unhideWhenUsed/>
    <w:rsid w:val="00DC5381"/>
    <w:pPr>
      <w:spacing w:after="100"/>
      <w:ind w:left="1250"/>
    </w:pPr>
  </w:style>
  <w:style w:type="paragraph" w:styleId="Innehll7">
    <w:name w:val="toc 7"/>
    <w:basedOn w:val="Normal"/>
    <w:next w:val="Normal"/>
    <w:autoRedefine/>
    <w:uiPriority w:val="39"/>
    <w:semiHidden/>
    <w:unhideWhenUsed/>
    <w:rsid w:val="00DC5381"/>
    <w:pPr>
      <w:spacing w:after="100"/>
      <w:ind w:left="1500"/>
    </w:pPr>
  </w:style>
  <w:style w:type="paragraph" w:styleId="Innehll8">
    <w:name w:val="toc 8"/>
    <w:basedOn w:val="Normal"/>
    <w:next w:val="Normal"/>
    <w:autoRedefine/>
    <w:uiPriority w:val="39"/>
    <w:semiHidden/>
    <w:unhideWhenUsed/>
    <w:rsid w:val="00DC5381"/>
    <w:pPr>
      <w:spacing w:after="100"/>
      <w:ind w:left="1750"/>
    </w:pPr>
  </w:style>
  <w:style w:type="paragraph" w:styleId="Innehll9">
    <w:name w:val="toc 9"/>
    <w:basedOn w:val="Normal"/>
    <w:next w:val="Normal"/>
    <w:autoRedefine/>
    <w:uiPriority w:val="39"/>
    <w:semiHidden/>
    <w:unhideWhenUsed/>
    <w:rsid w:val="00DC5381"/>
    <w:pPr>
      <w:spacing w:after="100"/>
      <w:ind w:left="2000"/>
    </w:pPr>
  </w:style>
  <w:style w:type="paragraph" w:styleId="Kommentarer">
    <w:name w:val="annotation text"/>
    <w:basedOn w:val="Normal"/>
    <w:link w:val="KommentarerChar"/>
    <w:uiPriority w:val="99"/>
    <w:semiHidden/>
    <w:unhideWhenUsed/>
    <w:rsid w:val="00DC5381"/>
    <w:pPr>
      <w:spacing w:line="240" w:lineRule="auto"/>
    </w:pPr>
    <w:rPr>
      <w:sz w:val="20"/>
      <w:szCs w:val="20"/>
    </w:rPr>
  </w:style>
  <w:style w:type="character" w:customStyle="1" w:styleId="KommentarerChar">
    <w:name w:val="Kommentarer Char"/>
    <w:basedOn w:val="Standardstycketeckensnitt"/>
    <w:link w:val="Kommentarer"/>
    <w:uiPriority w:val="99"/>
    <w:semiHidden/>
    <w:rsid w:val="00DC5381"/>
    <w:rPr>
      <w:sz w:val="20"/>
      <w:szCs w:val="20"/>
    </w:rPr>
  </w:style>
  <w:style w:type="character" w:styleId="Kommentarsreferens">
    <w:name w:val="annotation reference"/>
    <w:basedOn w:val="Standardstycketeckensnitt"/>
    <w:uiPriority w:val="99"/>
    <w:semiHidden/>
    <w:unhideWhenUsed/>
    <w:rsid w:val="00DC5381"/>
    <w:rPr>
      <w:noProof w:val="0"/>
      <w:sz w:val="16"/>
      <w:szCs w:val="16"/>
    </w:rPr>
  </w:style>
  <w:style w:type="paragraph" w:styleId="Kommentarsmne">
    <w:name w:val="annotation subject"/>
    <w:basedOn w:val="Kommentarer"/>
    <w:next w:val="Kommentarer"/>
    <w:link w:val="KommentarsmneChar"/>
    <w:uiPriority w:val="99"/>
    <w:semiHidden/>
    <w:unhideWhenUsed/>
    <w:rsid w:val="00DC5381"/>
    <w:rPr>
      <w:b/>
      <w:bCs/>
    </w:rPr>
  </w:style>
  <w:style w:type="character" w:customStyle="1" w:styleId="KommentarsmneChar">
    <w:name w:val="Kommentarsämne Char"/>
    <w:basedOn w:val="KommentarerChar"/>
    <w:link w:val="Kommentarsmne"/>
    <w:uiPriority w:val="99"/>
    <w:semiHidden/>
    <w:rsid w:val="00DC5381"/>
    <w:rPr>
      <w:b/>
      <w:bCs/>
      <w:sz w:val="20"/>
      <w:szCs w:val="20"/>
    </w:rPr>
  </w:style>
  <w:style w:type="paragraph" w:styleId="Lista">
    <w:name w:val="List"/>
    <w:basedOn w:val="Normal"/>
    <w:uiPriority w:val="99"/>
    <w:semiHidden/>
    <w:unhideWhenUsed/>
    <w:rsid w:val="00DC5381"/>
    <w:pPr>
      <w:ind w:left="283" w:hanging="283"/>
      <w:contextualSpacing/>
    </w:pPr>
  </w:style>
  <w:style w:type="paragraph" w:styleId="Lista2">
    <w:name w:val="List 2"/>
    <w:basedOn w:val="Normal"/>
    <w:uiPriority w:val="99"/>
    <w:semiHidden/>
    <w:unhideWhenUsed/>
    <w:rsid w:val="00DC5381"/>
    <w:pPr>
      <w:ind w:left="566" w:hanging="283"/>
      <w:contextualSpacing/>
    </w:pPr>
  </w:style>
  <w:style w:type="paragraph" w:styleId="Lista3">
    <w:name w:val="List 3"/>
    <w:basedOn w:val="Normal"/>
    <w:uiPriority w:val="99"/>
    <w:semiHidden/>
    <w:unhideWhenUsed/>
    <w:rsid w:val="00DC5381"/>
    <w:pPr>
      <w:ind w:left="849" w:hanging="283"/>
      <w:contextualSpacing/>
    </w:pPr>
  </w:style>
  <w:style w:type="paragraph" w:styleId="Lista4">
    <w:name w:val="List 4"/>
    <w:basedOn w:val="Normal"/>
    <w:uiPriority w:val="99"/>
    <w:semiHidden/>
    <w:unhideWhenUsed/>
    <w:rsid w:val="00DC5381"/>
    <w:pPr>
      <w:ind w:left="1132" w:hanging="283"/>
      <w:contextualSpacing/>
    </w:pPr>
  </w:style>
  <w:style w:type="paragraph" w:styleId="Lista5">
    <w:name w:val="List 5"/>
    <w:basedOn w:val="Normal"/>
    <w:uiPriority w:val="99"/>
    <w:semiHidden/>
    <w:unhideWhenUsed/>
    <w:rsid w:val="00DC5381"/>
    <w:pPr>
      <w:ind w:left="1415" w:hanging="283"/>
      <w:contextualSpacing/>
    </w:pPr>
  </w:style>
  <w:style w:type="paragraph" w:styleId="Listafortstt">
    <w:name w:val="List Continue"/>
    <w:basedOn w:val="Normal"/>
    <w:uiPriority w:val="99"/>
    <w:semiHidden/>
    <w:unhideWhenUsed/>
    <w:rsid w:val="00DC5381"/>
    <w:pPr>
      <w:spacing w:after="120"/>
      <w:ind w:left="283"/>
      <w:contextualSpacing/>
    </w:pPr>
  </w:style>
  <w:style w:type="paragraph" w:styleId="Listafortstt2">
    <w:name w:val="List Continue 2"/>
    <w:basedOn w:val="Normal"/>
    <w:uiPriority w:val="99"/>
    <w:semiHidden/>
    <w:unhideWhenUsed/>
    <w:rsid w:val="00DC5381"/>
    <w:pPr>
      <w:spacing w:after="120"/>
      <w:ind w:left="566"/>
      <w:contextualSpacing/>
    </w:pPr>
  </w:style>
  <w:style w:type="paragraph" w:styleId="Listafortstt3">
    <w:name w:val="List Continue 3"/>
    <w:basedOn w:val="Normal"/>
    <w:uiPriority w:val="99"/>
    <w:semiHidden/>
    <w:unhideWhenUsed/>
    <w:rsid w:val="00DC5381"/>
    <w:pPr>
      <w:spacing w:after="120"/>
      <w:ind w:left="849"/>
      <w:contextualSpacing/>
    </w:pPr>
  </w:style>
  <w:style w:type="paragraph" w:styleId="Listafortstt4">
    <w:name w:val="List Continue 4"/>
    <w:basedOn w:val="Normal"/>
    <w:uiPriority w:val="99"/>
    <w:semiHidden/>
    <w:unhideWhenUsed/>
    <w:rsid w:val="00DC5381"/>
    <w:pPr>
      <w:spacing w:after="120"/>
      <w:ind w:left="1132"/>
      <w:contextualSpacing/>
    </w:pPr>
  </w:style>
  <w:style w:type="paragraph" w:styleId="Listafortstt5">
    <w:name w:val="List Continue 5"/>
    <w:basedOn w:val="Normal"/>
    <w:uiPriority w:val="99"/>
    <w:semiHidden/>
    <w:unhideWhenUsed/>
    <w:rsid w:val="00DC5381"/>
    <w:pPr>
      <w:spacing w:after="120"/>
      <w:ind w:left="1415"/>
      <w:contextualSpacing/>
    </w:pPr>
  </w:style>
  <w:style w:type="paragraph" w:styleId="Liststycke">
    <w:name w:val="List Paragraph"/>
    <w:basedOn w:val="Normal"/>
    <w:uiPriority w:val="34"/>
    <w:semiHidden/>
    <w:qFormat/>
    <w:rsid w:val="00DC5381"/>
    <w:pPr>
      <w:ind w:left="720"/>
      <w:contextualSpacing/>
    </w:pPr>
  </w:style>
  <w:style w:type="table" w:styleId="Listtabell1ljus">
    <w:name w:val="List Table 1 Light"/>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C538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C53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C538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C538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C538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C538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C538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C538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C53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C538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C538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C538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C538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C538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C538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C53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C53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C53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C53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C53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C53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C53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C53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C538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C538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C538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C538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C538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C538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C53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C538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C538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C538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C538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C538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C538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C53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C538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C538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C538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C538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C538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C538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C5381"/>
  </w:style>
  <w:style w:type="table" w:styleId="Ljuslista">
    <w:name w:val="Light List"/>
    <w:basedOn w:val="Normaltabell"/>
    <w:uiPriority w:val="61"/>
    <w:semiHidden/>
    <w:unhideWhenUsed/>
    <w:rsid w:val="00DC53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C538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C538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C538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C538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C538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C538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C53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C538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C538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C538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C538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C538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C538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C53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C538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C538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C538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C538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C538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C538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C53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C5381"/>
    <w:rPr>
      <w:rFonts w:ascii="Consolas" w:hAnsi="Consolas"/>
      <w:sz w:val="20"/>
      <w:szCs w:val="20"/>
    </w:rPr>
  </w:style>
  <w:style w:type="paragraph" w:styleId="Meddelanderubrik">
    <w:name w:val="Message Header"/>
    <w:basedOn w:val="Normal"/>
    <w:link w:val="MeddelanderubrikChar"/>
    <w:uiPriority w:val="99"/>
    <w:semiHidden/>
    <w:unhideWhenUsed/>
    <w:rsid w:val="00DC53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C538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C538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C53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C538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C538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C538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C538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C538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C538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C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C53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C538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C538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C538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C538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C538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C538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C53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C5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C5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C538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C5381"/>
    <w:rPr>
      <w:rFonts w:ascii="Times New Roman" w:hAnsi="Times New Roman" w:cs="Times New Roman"/>
      <w:sz w:val="24"/>
      <w:szCs w:val="24"/>
    </w:rPr>
  </w:style>
  <w:style w:type="paragraph" w:styleId="Normaltindrag">
    <w:name w:val="Normal Indent"/>
    <w:basedOn w:val="Normal"/>
    <w:uiPriority w:val="99"/>
    <w:semiHidden/>
    <w:unhideWhenUsed/>
    <w:rsid w:val="00DC5381"/>
    <w:pPr>
      <w:ind w:left="1304"/>
    </w:pPr>
  </w:style>
  <w:style w:type="paragraph" w:styleId="Numreradlista4">
    <w:name w:val="List Number 4"/>
    <w:basedOn w:val="Normal"/>
    <w:uiPriority w:val="99"/>
    <w:semiHidden/>
    <w:unhideWhenUsed/>
    <w:rsid w:val="00DC5381"/>
    <w:pPr>
      <w:numPr>
        <w:numId w:val="40"/>
      </w:numPr>
      <w:contextualSpacing/>
    </w:pPr>
  </w:style>
  <w:style w:type="paragraph" w:styleId="Numreradlista5">
    <w:name w:val="List Number 5"/>
    <w:basedOn w:val="Normal"/>
    <w:uiPriority w:val="99"/>
    <w:semiHidden/>
    <w:unhideWhenUsed/>
    <w:rsid w:val="00DC5381"/>
    <w:pPr>
      <w:numPr>
        <w:numId w:val="41"/>
      </w:numPr>
      <w:contextualSpacing/>
    </w:pPr>
  </w:style>
  <w:style w:type="character" w:styleId="Nmn">
    <w:name w:val="Mention"/>
    <w:basedOn w:val="Standardstycketeckensnitt"/>
    <w:uiPriority w:val="99"/>
    <w:semiHidden/>
    <w:unhideWhenUsed/>
    <w:rsid w:val="00DC5381"/>
    <w:rPr>
      <w:noProof w:val="0"/>
      <w:color w:val="2B579A"/>
      <w:shd w:val="clear" w:color="auto" w:fill="E6E6E6"/>
    </w:rPr>
  </w:style>
  <w:style w:type="table" w:styleId="Oformateradtabell1">
    <w:name w:val="Plain Table 1"/>
    <w:basedOn w:val="Normaltabell"/>
    <w:uiPriority w:val="41"/>
    <w:rsid w:val="00DC53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C53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C53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C53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C53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C538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C5381"/>
    <w:rPr>
      <w:rFonts w:ascii="Consolas" w:hAnsi="Consolas"/>
      <w:sz w:val="21"/>
      <w:szCs w:val="21"/>
    </w:rPr>
  </w:style>
  <w:style w:type="character" w:styleId="Olstomnmnande">
    <w:name w:val="Unresolved Mention"/>
    <w:basedOn w:val="Standardstycketeckensnitt"/>
    <w:uiPriority w:val="99"/>
    <w:semiHidden/>
    <w:unhideWhenUsed/>
    <w:rsid w:val="00DC5381"/>
    <w:rPr>
      <w:noProof w:val="0"/>
      <w:color w:val="808080"/>
      <w:shd w:val="clear" w:color="auto" w:fill="E6E6E6"/>
    </w:rPr>
  </w:style>
  <w:style w:type="table" w:styleId="Professionelltabell">
    <w:name w:val="Table Professional"/>
    <w:basedOn w:val="Normaltabell"/>
    <w:uiPriority w:val="99"/>
    <w:semiHidden/>
    <w:unhideWhenUsed/>
    <w:rsid w:val="00DC53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C5381"/>
    <w:pPr>
      <w:numPr>
        <w:numId w:val="42"/>
      </w:numPr>
      <w:contextualSpacing/>
    </w:pPr>
  </w:style>
  <w:style w:type="paragraph" w:styleId="Punktlista5">
    <w:name w:val="List Bullet 5"/>
    <w:basedOn w:val="Normal"/>
    <w:uiPriority w:val="99"/>
    <w:semiHidden/>
    <w:unhideWhenUsed/>
    <w:rsid w:val="00DC5381"/>
    <w:pPr>
      <w:numPr>
        <w:numId w:val="43"/>
      </w:numPr>
      <w:contextualSpacing/>
    </w:pPr>
  </w:style>
  <w:style w:type="character" w:styleId="Radnummer">
    <w:name w:val="line number"/>
    <w:basedOn w:val="Standardstycketeckensnitt"/>
    <w:uiPriority w:val="99"/>
    <w:semiHidden/>
    <w:unhideWhenUsed/>
    <w:rsid w:val="00DC5381"/>
    <w:rPr>
      <w:noProof w:val="0"/>
    </w:rPr>
  </w:style>
  <w:style w:type="character" w:customStyle="1" w:styleId="Rubrik6Char">
    <w:name w:val="Rubrik 6 Char"/>
    <w:basedOn w:val="Standardstycketeckensnitt"/>
    <w:link w:val="Rubrik6"/>
    <w:uiPriority w:val="9"/>
    <w:semiHidden/>
    <w:rsid w:val="00DC538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C538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C538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C538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C53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C538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C538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C538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C538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C538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C538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C53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C538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C538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C538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C538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C538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C538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C53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C53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C53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C53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C53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C53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C53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C53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C53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C53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C53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C53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C53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C53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C5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C53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C538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C538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C538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C538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C538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C538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C53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C538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C538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C538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C538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C538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C538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C5381"/>
    <w:pPr>
      <w:spacing w:after="0" w:line="240" w:lineRule="auto"/>
      <w:ind w:left="4252"/>
    </w:pPr>
  </w:style>
  <w:style w:type="character" w:customStyle="1" w:styleId="SignaturChar">
    <w:name w:val="Signatur Char"/>
    <w:basedOn w:val="Standardstycketeckensnitt"/>
    <w:link w:val="Signatur"/>
    <w:uiPriority w:val="99"/>
    <w:semiHidden/>
    <w:rsid w:val="00DC5381"/>
  </w:style>
  <w:style w:type="character" w:styleId="Slutnotsreferens">
    <w:name w:val="endnote reference"/>
    <w:basedOn w:val="Standardstycketeckensnitt"/>
    <w:uiPriority w:val="99"/>
    <w:semiHidden/>
    <w:unhideWhenUsed/>
    <w:rsid w:val="00DC5381"/>
    <w:rPr>
      <w:noProof w:val="0"/>
      <w:vertAlign w:val="superscript"/>
    </w:rPr>
  </w:style>
  <w:style w:type="paragraph" w:styleId="Slutnotstext">
    <w:name w:val="endnote text"/>
    <w:basedOn w:val="Normal"/>
    <w:link w:val="SlutnotstextChar"/>
    <w:uiPriority w:val="99"/>
    <w:semiHidden/>
    <w:unhideWhenUsed/>
    <w:rsid w:val="00DC538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C5381"/>
    <w:rPr>
      <w:sz w:val="20"/>
      <w:szCs w:val="20"/>
    </w:rPr>
  </w:style>
  <w:style w:type="character" w:styleId="Smarthyperlnk">
    <w:name w:val="Smart Hyperlink"/>
    <w:basedOn w:val="Standardstycketeckensnitt"/>
    <w:uiPriority w:val="99"/>
    <w:semiHidden/>
    <w:unhideWhenUsed/>
    <w:rsid w:val="00DC5381"/>
    <w:rPr>
      <w:noProof w:val="0"/>
      <w:u w:val="dotted"/>
    </w:rPr>
  </w:style>
  <w:style w:type="table" w:styleId="Standardtabell1">
    <w:name w:val="Table Classic 1"/>
    <w:basedOn w:val="Normaltabell"/>
    <w:uiPriority w:val="99"/>
    <w:semiHidden/>
    <w:unhideWhenUsed/>
    <w:rsid w:val="00DC53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C53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C5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C53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C5381"/>
    <w:rPr>
      <w:b/>
      <w:bCs/>
      <w:noProof w:val="0"/>
    </w:rPr>
  </w:style>
  <w:style w:type="character" w:styleId="Starkbetoning">
    <w:name w:val="Intense Emphasis"/>
    <w:basedOn w:val="Standardstycketeckensnitt"/>
    <w:uiPriority w:val="21"/>
    <w:semiHidden/>
    <w:qFormat/>
    <w:rsid w:val="00DC5381"/>
    <w:rPr>
      <w:i/>
      <w:iCs/>
      <w:noProof w:val="0"/>
      <w:color w:val="1A3050" w:themeColor="accent1"/>
    </w:rPr>
  </w:style>
  <w:style w:type="character" w:styleId="Starkreferens">
    <w:name w:val="Intense Reference"/>
    <w:basedOn w:val="Standardstycketeckensnitt"/>
    <w:uiPriority w:val="32"/>
    <w:semiHidden/>
    <w:qFormat/>
    <w:rsid w:val="00DC538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C538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C5381"/>
    <w:rPr>
      <w:i/>
      <w:iCs/>
      <w:color w:val="1A3050" w:themeColor="accent1"/>
    </w:rPr>
  </w:style>
  <w:style w:type="table" w:styleId="Tabellmed3D-effekter1">
    <w:name w:val="Table 3D effects 1"/>
    <w:basedOn w:val="Normaltabell"/>
    <w:uiPriority w:val="99"/>
    <w:semiHidden/>
    <w:unhideWhenUsed/>
    <w:rsid w:val="00DC53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C53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C53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C53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C53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C53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C53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C53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C5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C5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C53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C53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C53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C53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C5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C5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C53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C53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C53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C53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C53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C53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C53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C53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C53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C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C538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C538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C53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C53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C53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500">
      <w:bodyDiv w:val="1"/>
      <w:marLeft w:val="0"/>
      <w:marRight w:val="0"/>
      <w:marTop w:val="0"/>
      <w:marBottom w:val="0"/>
      <w:divBdr>
        <w:top w:val="none" w:sz="0" w:space="0" w:color="auto"/>
        <w:left w:val="none" w:sz="0" w:space="0" w:color="auto"/>
        <w:bottom w:val="none" w:sz="0" w:space="0" w:color="auto"/>
        <w:right w:val="none" w:sz="0" w:space="0" w:color="auto"/>
      </w:divBdr>
    </w:div>
    <w:div w:id="1468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4C8D474FF48DD95045C409A75F66E"/>
        <w:category>
          <w:name w:val="Allmänt"/>
          <w:gallery w:val="placeholder"/>
        </w:category>
        <w:types>
          <w:type w:val="bbPlcHdr"/>
        </w:types>
        <w:behaviors>
          <w:behavior w:val="content"/>
        </w:behaviors>
        <w:guid w:val="{C62A02A9-B49C-4A57-9412-606954B51D7F}"/>
      </w:docPartPr>
      <w:docPartBody>
        <w:p w:rsidR="00D94450" w:rsidRDefault="00F756E8" w:rsidP="00F756E8">
          <w:pPr>
            <w:pStyle w:val="EBB4C8D474FF48DD95045C409A75F66E"/>
          </w:pPr>
          <w:r>
            <w:rPr>
              <w:rStyle w:val="Platshllartext"/>
            </w:rPr>
            <w:t xml:space="preserve"> </w:t>
          </w:r>
        </w:p>
      </w:docPartBody>
    </w:docPart>
    <w:docPart>
      <w:docPartPr>
        <w:name w:val="E35F5C9824EA4A95AADC7D04238696C8"/>
        <w:category>
          <w:name w:val="Allmänt"/>
          <w:gallery w:val="placeholder"/>
        </w:category>
        <w:types>
          <w:type w:val="bbPlcHdr"/>
        </w:types>
        <w:behaviors>
          <w:behavior w:val="content"/>
        </w:behaviors>
        <w:guid w:val="{4DA8000A-F7E8-4BDD-9582-B3E9DF0807E6}"/>
      </w:docPartPr>
      <w:docPartBody>
        <w:p w:rsidR="00D94450" w:rsidRDefault="00F756E8" w:rsidP="00F756E8">
          <w:pPr>
            <w:pStyle w:val="E35F5C9824EA4A95AADC7D04238696C81"/>
          </w:pPr>
          <w:r>
            <w:rPr>
              <w:rStyle w:val="Platshllartext"/>
            </w:rPr>
            <w:t xml:space="preserve"> </w:t>
          </w:r>
        </w:p>
      </w:docPartBody>
    </w:docPart>
    <w:docPart>
      <w:docPartPr>
        <w:name w:val="15A2C3E27C0E4305BC400342A2F58545"/>
        <w:category>
          <w:name w:val="Allmänt"/>
          <w:gallery w:val="placeholder"/>
        </w:category>
        <w:types>
          <w:type w:val="bbPlcHdr"/>
        </w:types>
        <w:behaviors>
          <w:behavior w:val="content"/>
        </w:behaviors>
        <w:guid w:val="{16720FD5-603C-4FD9-A033-973A02A472E9}"/>
      </w:docPartPr>
      <w:docPartBody>
        <w:p w:rsidR="00D94450" w:rsidRDefault="00F756E8" w:rsidP="00F756E8">
          <w:pPr>
            <w:pStyle w:val="15A2C3E27C0E4305BC400342A2F585451"/>
          </w:pPr>
          <w:r>
            <w:rPr>
              <w:rStyle w:val="Platshllartext"/>
            </w:rPr>
            <w:t xml:space="preserve"> </w:t>
          </w:r>
        </w:p>
      </w:docPartBody>
    </w:docPart>
    <w:docPart>
      <w:docPartPr>
        <w:name w:val="1B178EC0633A4BE59FEB3A2DE079182F"/>
        <w:category>
          <w:name w:val="Allmänt"/>
          <w:gallery w:val="placeholder"/>
        </w:category>
        <w:types>
          <w:type w:val="bbPlcHdr"/>
        </w:types>
        <w:behaviors>
          <w:behavior w:val="content"/>
        </w:behaviors>
        <w:guid w:val="{C3FB2FE7-02F8-427A-85E4-DBAF90B6775F}"/>
      </w:docPartPr>
      <w:docPartBody>
        <w:p w:rsidR="00D94450" w:rsidRDefault="00F756E8" w:rsidP="00F756E8">
          <w:pPr>
            <w:pStyle w:val="1B178EC0633A4BE59FEB3A2DE079182F"/>
          </w:pPr>
          <w:r>
            <w:rPr>
              <w:rStyle w:val="Platshllartext"/>
            </w:rPr>
            <w:t xml:space="preserve"> </w:t>
          </w:r>
        </w:p>
      </w:docPartBody>
    </w:docPart>
    <w:docPart>
      <w:docPartPr>
        <w:name w:val="B5C560E775EB484D92292C7469026314"/>
        <w:category>
          <w:name w:val="Allmänt"/>
          <w:gallery w:val="placeholder"/>
        </w:category>
        <w:types>
          <w:type w:val="bbPlcHdr"/>
        </w:types>
        <w:behaviors>
          <w:behavior w:val="content"/>
        </w:behaviors>
        <w:guid w:val="{DCB40BEF-D126-4AD1-AF8F-2C2EFF15F9B5}"/>
      </w:docPartPr>
      <w:docPartBody>
        <w:p w:rsidR="00D94450" w:rsidRDefault="00F756E8" w:rsidP="00F756E8">
          <w:pPr>
            <w:pStyle w:val="B5C560E775EB484D92292C746902631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E8"/>
    <w:rsid w:val="008F6CD3"/>
    <w:rsid w:val="00D94450"/>
    <w:rsid w:val="00F75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7090C2739744C08C8ACB695C69A3E7">
    <w:name w:val="A57090C2739744C08C8ACB695C69A3E7"/>
    <w:rsid w:val="00F756E8"/>
  </w:style>
  <w:style w:type="character" w:styleId="Platshllartext">
    <w:name w:val="Placeholder Text"/>
    <w:basedOn w:val="Standardstycketeckensnitt"/>
    <w:uiPriority w:val="99"/>
    <w:semiHidden/>
    <w:rsid w:val="00F756E8"/>
    <w:rPr>
      <w:noProof w:val="0"/>
      <w:color w:val="808080"/>
    </w:rPr>
  </w:style>
  <w:style w:type="paragraph" w:customStyle="1" w:styleId="06530D12052A4ACABA915F0CB55855F9">
    <w:name w:val="06530D12052A4ACABA915F0CB55855F9"/>
    <w:rsid w:val="00F756E8"/>
  </w:style>
  <w:style w:type="paragraph" w:customStyle="1" w:styleId="FED8A299C890402BA88A31987F4AD296">
    <w:name w:val="FED8A299C890402BA88A31987F4AD296"/>
    <w:rsid w:val="00F756E8"/>
  </w:style>
  <w:style w:type="paragraph" w:customStyle="1" w:styleId="2D6F88A9CA0C4CE2B0D315B8387F32BB">
    <w:name w:val="2D6F88A9CA0C4CE2B0D315B8387F32BB"/>
    <w:rsid w:val="00F756E8"/>
  </w:style>
  <w:style w:type="paragraph" w:customStyle="1" w:styleId="EBB4C8D474FF48DD95045C409A75F66E">
    <w:name w:val="EBB4C8D474FF48DD95045C409A75F66E"/>
    <w:rsid w:val="00F756E8"/>
  </w:style>
  <w:style w:type="paragraph" w:customStyle="1" w:styleId="E35F5C9824EA4A95AADC7D04238696C8">
    <w:name w:val="E35F5C9824EA4A95AADC7D04238696C8"/>
    <w:rsid w:val="00F756E8"/>
  </w:style>
  <w:style w:type="paragraph" w:customStyle="1" w:styleId="3ABFF74FDCD04991A3C258881A75C634">
    <w:name w:val="3ABFF74FDCD04991A3C258881A75C634"/>
    <w:rsid w:val="00F756E8"/>
  </w:style>
  <w:style w:type="paragraph" w:customStyle="1" w:styleId="E55C6C3449014A3585BB6926FE16C296">
    <w:name w:val="E55C6C3449014A3585BB6926FE16C296"/>
    <w:rsid w:val="00F756E8"/>
  </w:style>
  <w:style w:type="paragraph" w:customStyle="1" w:styleId="A1EC0528DF244C0B999CA1FCC950CEB2">
    <w:name w:val="A1EC0528DF244C0B999CA1FCC950CEB2"/>
    <w:rsid w:val="00F756E8"/>
  </w:style>
  <w:style w:type="paragraph" w:customStyle="1" w:styleId="15A2C3E27C0E4305BC400342A2F58545">
    <w:name w:val="15A2C3E27C0E4305BC400342A2F58545"/>
    <w:rsid w:val="00F756E8"/>
  </w:style>
  <w:style w:type="paragraph" w:customStyle="1" w:styleId="1B178EC0633A4BE59FEB3A2DE079182F">
    <w:name w:val="1B178EC0633A4BE59FEB3A2DE079182F"/>
    <w:rsid w:val="00F756E8"/>
  </w:style>
  <w:style w:type="paragraph" w:customStyle="1" w:styleId="E35F5C9824EA4A95AADC7D04238696C81">
    <w:name w:val="E35F5C9824EA4A95AADC7D04238696C81"/>
    <w:rsid w:val="00F756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A2C3E27C0E4305BC400342A2F585451">
    <w:name w:val="15A2C3E27C0E4305BC400342A2F585451"/>
    <w:rsid w:val="00F756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6C38DDC2F934969AF537CE7803759FC">
    <w:name w:val="F6C38DDC2F934969AF537CE7803759FC"/>
    <w:rsid w:val="00F756E8"/>
  </w:style>
  <w:style w:type="paragraph" w:customStyle="1" w:styleId="709D15C69FED4077A40BD22860A9556F">
    <w:name w:val="709D15C69FED4077A40BD22860A9556F"/>
    <w:rsid w:val="00F756E8"/>
  </w:style>
  <w:style w:type="paragraph" w:customStyle="1" w:styleId="6CA41109C6654BF591D508CF6932B031">
    <w:name w:val="6CA41109C6654BF591D508CF6932B031"/>
    <w:rsid w:val="00F756E8"/>
  </w:style>
  <w:style w:type="paragraph" w:customStyle="1" w:styleId="CC6CCEE3F9C449A3B38C77F53828FC19">
    <w:name w:val="CC6CCEE3F9C449A3B38C77F53828FC19"/>
    <w:rsid w:val="00F756E8"/>
  </w:style>
  <w:style w:type="paragraph" w:customStyle="1" w:styleId="71968999437E48B3BFC77CB53D3D6AE6">
    <w:name w:val="71968999437E48B3BFC77CB53D3D6AE6"/>
    <w:rsid w:val="00F756E8"/>
  </w:style>
  <w:style w:type="paragraph" w:customStyle="1" w:styleId="B5C560E775EB484D92292C7469026314">
    <w:name w:val="B5C560E775EB484D92292C7469026314"/>
    <w:rsid w:val="00F756E8"/>
  </w:style>
  <w:style w:type="paragraph" w:customStyle="1" w:styleId="0A87CF4BED8E492AAF80E17ECC6DCDC2">
    <w:name w:val="0A87CF4BED8E492AAF80E17ECC6DCDC2"/>
    <w:rsid w:val="00F75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2020-09-02T00:00:00</HeaderDate>
    <Office/>
    <Dnr>Fi2020/03399/S2</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2020-09-02T00:00:00</HeaderDate>
    <Office/>
    <Dnr>Fi2020/03399/S2</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baf73ad0-3430-43a6-853b-00f9807322c3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B148-BFD6-48BC-941E-F614FCA4925B}"/>
</file>

<file path=customXml/itemProps2.xml><?xml version="1.0" encoding="utf-8"?>
<ds:datastoreItem xmlns:ds="http://schemas.openxmlformats.org/officeDocument/2006/customXml" ds:itemID="{EC6199B5-2A37-458B-8000-27AE926D0137}"/>
</file>

<file path=customXml/itemProps3.xml><?xml version="1.0" encoding="utf-8"?>
<ds:datastoreItem xmlns:ds="http://schemas.openxmlformats.org/officeDocument/2006/customXml" ds:itemID="{DD1B85BF-329A-43F5-AB51-E819561C57E3}"/>
</file>

<file path=customXml/itemProps4.xml><?xml version="1.0" encoding="utf-8"?>
<ds:datastoreItem xmlns:ds="http://schemas.openxmlformats.org/officeDocument/2006/customXml" ds:itemID="{0D438356-1281-45C0-96C5-735E71E7782A}">
  <ds:schemaRefs>
    <ds:schemaRef ds:uri="Microsoft.SharePoint.Taxonomy.ContentTypeSync"/>
  </ds:schemaRefs>
</ds:datastoreItem>
</file>

<file path=customXml/itemProps5.xml><?xml version="1.0" encoding="utf-8"?>
<ds:datastoreItem xmlns:ds="http://schemas.openxmlformats.org/officeDocument/2006/customXml" ds:itemID="{01971F6A-3EE2-426A-9944-2C76477D6B1F}">
  <ds:schemaRefs>
    <ds:schemaRef ds:uri="http://schemas.microsoft.com/office/2006/metadata/customXsn"/>
  </ds:schemaRefs>
</ds:datastoreItem>
</file>

<file path=customXml/itemProps6.xml><?xml version="1.0" encoding="utf-8"?>
<ds:datastoreItem xmlns:ds="http://schemas.openxmlformats.org/officeDocument/2006/customXml" ds:itemID="{EC6199B5-2A37-458B-8000-27AE926D0137}">
  <ds:schemaRefs>
    <ds:schemaRef ds:uri="http://lp/documentinfo/RK"/>
  </ds:schemaRefs>
</ds:datastoreItem>
</file>

<file path=customXml/itemProps7.xml><?xml version="1.0" encoding="utf-8"?>
<ds:datastoreItem xmlns:ds="http://schemas.openxmlformats.org/officeDocument/2006/customXml" ds:itemID="{86E14283-CBD1-4223-8F2A-95B72F8FB04F}"/>
</file>

<file path=customXml/itemProps8.xml><?xml version="1.0" encoding="utf-8"?>
<ds:datastoreItem xmlns:ds="http://schemas.openxmlformats.org/officeDocument/2006/customXml" ds:itemID="{2DCAA04E-D72A-406E-BA9D-9CE20CA3FEE4}"/>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1977.docx</dc:title>
  <dc:subject/>
  <dc:creator/>
  <cp:keywords/>
  <dc:description/>
  <cp:lastModifiedBy/>
  <cp:revision>1</cp:revision>
  <dcterms:created xsi:type="dcterms:W3CDTF">2020-09-02T09:05:00Z</dcterms:created>
  <dcterms:modified xsi:type="dcterms:W3CDTF">2020-09-02T09:05:00Z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P2XF6VT2D3NN-1568736191-4801</vt:lpwstr>
  </property>
  <property fmtid="{D5CDD505-2E9C-101B-9397-08002B2CF9AE}" pid="6" name="_dlc_DocIdUrl">
    <vt:lpwstr>https://dhs.sp.regeringskansliet.se/yta/fi-ska/_layouts/15/DocIdRedir.aspx?ID=P2XF6VT2D3NN-1568736191-4801, P2XF6VT2D3NN-1568736191-4801</vt:lpwstr>
  </property>
  <property fmtid="{D5CDD505-2E9C-101B-9397-08002B2CF9AE}" pid="7" name="_dlc_DocIdItemGuid">
    <vt:lpwstr>71a2b408-a921-4cbd-b369-1cf0a10e5c46</vt:lpwstr>
  </property>
</Properties>
</file>