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84D35" w14:textId="6F6EB16B" w:rsidR="00CD142F" w:rsidRPr="00CD142F" w:rsidRDefault="00A822B1" w:rsidP="00CD142F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</w:t>
      </w:r>
      <w:r w:rsidR="00CD142F">
        <w:t>2018/19:368</w:t>
      </w:r>
      <w:r>
        <w:t xml:space="preserve"> av </w:t>
      </w:r>
      <w:bookmarkStart w:id="2" w:name="_Hlk3195353"/>
      <w:proofErr w:type="spellStart"/>
      <w:r w:rsidR="00CD142F" w:rsidRPr="00CD142F">
        <w:t>Amineh</w:t>
      </w:r>
      <w:proofErr w:type="spellEnd"/>
      <w:r w:rsidR="00CD142F" w:rsidRPr="00CD142F">
        <w:t xml:space="preserve"> </w:t>
      </w:r>
      <w:proofErr w:type="spellStart"/>
      <w:r w:rsidR="00CD142F" w:rsidRPr="00CD142F">
        <w:t>Kakabaveh</w:t>
      </w:r>
      <w:proofErr w:type="spellEnd"/>
      <w:r w:rsidR="00CD142F" w:rsidRPr="00CD142F">
        <w:t xml:space="preserve"> </w:t>
      </w:r>
      <w:bookmarkEnd w:id="2"/>
      <w:r w:rsidR="00CD142F" w:rsidRPr="00CD142F">
        <w:t>(V)</w:t>
      </w:r>
      <w:r w:rsidR="00CD142F">
        <w:t xml:space="preserve"> </w:t>
      </w:r>
      <w:r w:rsidR="00CD142F" w:rsidRPr="00CD142F">
        <w:t>Kränkningar av mänskliga rättigheter i Pakistan</w:t>
      </w:r>
    </w:p>
    <w:p w14:paraId="688CC73B" w14:textId="5A8C4A8E" w:rsidR="00A822B1" w:rsidRPr="00CD142F" w:rsidRDefault="00CD142F" w:rsidP="00CD142F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proofErr w:type="spellStart"/>
      <w:r w:rsidRPr="00CD142F">
        <w:rPr>
          <w:rFonts w:asciiTheme="minorHAnsi" w:hAnsiTheme="minorHAnsi"/>
          <w:sz w:val="25"/>
          <w:szCs w:val="25"/>
        </w:rPr>
        <w:t>Amineh</w:t>
      </w:r>
      <w:proofErr w:type="spellEnd"/>
      <w:r w:rsidRPr="00CD142F">
        <w:rPr>
          <w:rFonts w:asciiTheme="minorHAnsi" w:hAnsiTheme="minorHAnsi"/>
          <w:sz w:val="25"/>
          <w:szCs w:val="25"/>
        </w:rPr>
        <w:t xml:space="preserve"> </w:t>
      </w:r>
      <w:proofErr w:type="spellStart"/>
      <w:r w:rsidRPr="00CD142F">
        <w:rPr>
          <w:rFonts w:asciiTheme="minorHAnsi" w:hAnsiTheme="minorHAnsi"/>
          <w:sz w:val="25"/>
          <w:szCs w:val="25"/>
        </w:rPr>
        <w:t>Kakabaveh</w:t>
      </w:r>
      <w:proofErr w:type="spellEnd"/>
      <w:r w:rsidR="00A822B1" w:rsidRPr="00A822B1">
        <w:rPr>
          <w:rFonts w:asciiTheme="minorHAnsi" w:hAnsiTheme="minorHAnsi"/>
          <w:sz w:val="25"/>
          <w:szCs w:val="25"/>
        </w:rPr>
        <w:t xml:space="preserve"> har frågat mig </w:t>
      </w:r>
      <w:r w:rsidRPr="00CD142F">
        <w:rPr>
          <w:rFonts w:asciiTheme="minorHAnsi" w:hAnsiTheme="minorHAnsi"/>
          <w:sz w:val="25"/>
          <w:szCs w:val="25"/>
        </w:rPr>
        <w:t xml:space="preserve">vad Sverige som enskild stat och som medlem i EU </w:t>
      </w:r>
      <w:r>
        <w:rPr>
          <w:rFonts w:asciiTheme="minorHAnsi" w:hAnsiTheme="minorHAnsi"/>
          <w:sz w:val="25"/>
          <w:szCs w:val="25"/>
        </w:rPr>
        <w:t>avser</w:t>
      </w:r>
      <w:r w:rsidRPr="00CD142F">
        <w:rPr>
          <w:rFonts w:asciiTheme="minorHAnsi" w:hAnsiTheme="minorHAnsi"/>
          <w:sz w:val="25"/>
          <w:szCs w:val="25"/>
        </w:rPr>
        <w:t xml:space="preserve"> göra för att förmå </w:t>
      </w:r>
      <w:r>
        <w:rPr>
          <w:rFonts w:asciiTheme="minorHAnsi" w:hAnsiTheme="minorHAnsi"/>
          <w:sz w:val="25"/>
          <w:szCs w:val="25"/>
        </w:rPr>
        <w:t>Pakistan</w:t>
      </w:r>
      <w:r w:rsidRPr="00CD142F">
        <w:rPr>
          <w:rFonts w:asciiTheme="minorHAnsi" w:hAnsiTheme="minorHAnsi"/>
          <w:sz w:val="25"/>
          <w:szCs w:val="25"/>
        </w:rPr>
        <w:t xml:space="preserve"> att uppfylla </w:t>
      </w:r>
      <w:proofErr w:type="spellStart"/>
      <w:r w:rsidRPr="00CD142F">
        <w:rPr>
          <w:rFonts w:asciiTheme="minorHAnsi" w:hAnsiTheme="minorHAnsi"/>
          <w:sz w:val="25"/>
          <w:szCs w:val="25"/>
        </w:rPr>
        <w:t>Rawal</w:t>
      </w:r>
      <w:proofErr w:type="spellEnd"/>
      <w:r w:rsidRPr="00CD142F">
        <w:rPr>
          <w:rFonts w:asciiTheme="minorHAnsi" w:hAnsiTheme="minorHAnsi"/>
          <w:sz w:val="25"/>
          <w:szCs w:val="25"/>
        </w:rPr>
        <w:t xml:space="preserve"> </w:t>
      </w:r>
      <w:proofErr w:type="spellStart"/>
      <w:r w:rsidRPr="00CD142F">
        <w:rPr>
          <w:rFonts w:asciiTheme="minorHAnsi" w:hAnsiTheme="minorHAnsi"/>
          <w:sz w:val="25"/>
          <w:szCs w:val="25"/>
        </w:rPr>
        <w:t>Asads</w:t>
      </w:r>
      <w:proofErr w:type="spellEnd"/>
      <w:r w:rsidRPr="00CD142F">
        <w:rPr>
          <w:rFonts w:asciiTheme="minorHAnsi" w:hAnsiTheme="minorHAnsi"/>
          <w:sz w:val="25"/>
          <w:szCs w:val="25"/>
        </w:rPr>
        <w:t xml:space="preserve"> och andra studenters </w:t>
      </w:r>
      <w:r>
        <w:rPr>
          <w:rFonts w:asciiTheme="minorHAnsi" w:hAnsiTheme="minorHAnsi"/>
          <w:sz w:val="25"/>
          <w:szCs w:val="25"/>
        </w:rPr>
        <w:t>samt</w:t>
      </w:r>
      <w:r w:rsidRPr="00CD142F">
        <w:rPr>
          <w:rFonts w:asciiTheme="minorHAnsi" w:hAnsiTheme="minorHAnsi"/>
          <w:sz w:val="25"/>
          <w:szCs w:val="25"/>
        </w:rPr>
        <w:t xml:space="preserve"> arbetares krav på demokratiska och mänskliga rättigheter</w:t>
      </w:r>
      <w:r>
        <w:rPr>
          <w:rFonts w:asciiTheme="minorHAnsi" w:hAnsiTheme="minorHAnsi"/>
          <w:sz w:val="25"/>
          <w:szCs w:val="25"/>
        </w:rPr>
        <w:t>.</w:t>
      </w:r>
    </w:p>
    <w:p w14:paraId="7BC40423" w14:textId="77777777" w:rsidR="00A822B1" w:rsidRPr="00A822B1" w:rsidRDefault="00A822B1" w:rsidP="00A822B1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0510BC6F" w14:textId="7CD3D435" w:rsidR="00A822B1" w:rsidRDefault="00A822B1" w:rsidP="007629F2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A822B1">
        <w:rPr>
          <w:rFonts w:asciiTheme="minorHAnsi" w:hAnsiTheme="minorHAnsi"/>
          <w:sz w:val="25"/>
          <w:szCs w:val="25"/>
        </w:rPr>
        <w:t xml:space="preserve">Regeringen följer situationen </w:t>
      </w:r>
      <w:r w:rsidR="009516CE">
        <w:rPr>
          <w:rFonts w:asciiTheme="minorHAnsi" w:hAnsiTheme="minorHAnsi"/>
          <w:sz w:val="25"/>
          <w:szCs w:val="25"/>
        </w:rPr>
        <w:t xml:space="preserve">för de mänskliga rättigheterna </w:t>
      </w:r>
      <w:r w:rsidRPr="00A822B1">
        <w:rPr>
          <w:rFonts w:asciiTheme="minorHAnsi" w:hAnsiTheme="minorHAnsi"/>
          <w:sz w:val="25"/>
          <w:szCs w:val="25"/>
        </w:rPr>
        <w:t xml:space="preserve">i Pakistan. I regeringens rapport </w:t>
      </w:r>
      <w:r w:rsidR="009516CE">
        <w:rPr>
          <w:rFonts w:asciiTheme="minorHAnsi" w:hAnsiTheme="minorHAnsi"/>
          <w:sz w:val="25"/>
          <w:szCs w:val="25"/>
        </w:rPr>
        <w:t xml:space="preserve">från 2016 </w:t>
      </w:r>
      <w:r w:rsidRPr="00A822B1">
        <w:rPr>
          <w:rFonts w:asciiTheme="minorHAnsi" w:hAnsiTheme="minorHAnsi"/>
          <w:sz w:val="25"/>
          <w:szCs w:val="25"/>
        </w:rPr>
        <w:t>om situationen för mänskliga rättigheter, demokrati och rättsstatens principer i Pakistan konstateras att</w:t>
      </w:r>
      <w:r w:rsidR="00CD142F">
        <w:rPr>
          <w:rFonts w:asciiTheme="minorHAnsi" w:hAnsiTheme="minorHAnsi"/>
          <w:sz w:val="25"/>
          <w:szCs w:val="25"/>
        </w:rPr>
        <w:t xml:space="preserve"> </w:t>
      </w:r>
      <w:r w:rsidR="007629F2">
        <w:rPr>
          <w:rFonts w:asciiTheme="minorHAnsi" w:hAnsiTheme="minorHAnsi"/>
          <w:sz w:val="25"/>
          <w:szCs w:val="25"/>
        </w:rPr>
        <w:t>tortyr och</w:t>
      </w:r>
      <w:r w:rsidR="007629F2" w:rsidRPr="007629F2">
        <w:rPr>
          <w:rFonts w:asciiTheme="minorHAnsi" w:hAnsiTheme="minorHAnsi"/>
          <w:sz w:val="25"/>
          <w:szCs w:val="25"/>
        </w:rPr>
        <w:t xml:space="preserve"> godtyckliga frihetsberövanden utgör exempel på vanligt förekommande övergrepp</w:t>
      </w:r>
      <w:r w:rsidR="007629F2">
        <w:rPr>
          <w:rFonts w:asciiTheme="minorHAnsi" w:hAnsiTheme="minorHAnsi"/>
          <w:sz w:val="25"/>
          <w:szCs w:val="25"/>
        </w:rPr>
        <w:t xml:space="preserve">. </w:t>
      </w:r>
      <w:r w:rsidR="00A84B98">
        <w:rPr>
          <w:rFonts w:asciiTheme="minorHAnsi" w:hAnsiTheme="minorHAnsi"/>
          <w:sz w:val="25"/>
          <w:szCs w:val="25"/>
        </w:rPr>
        <w:t>Rapporten fann</w:t>
      </w:r>
      <w:r w:rsidR="007629F2" w:rsidRPr="007629F2">
        <w:rPr>
          <w:rFonts w:asciiTheme="minorHAnsi" w:hAnsiTheme="minorHAnsi"/>
          <w:sz w:val="25"/>
          <w:szCs w:val="25"/>
        </w:rPr>
        <w:t xml:space="preserve"> </w:t>
      </w:r>
      <w:r w:rsidR="007629F2">
        <w:rPr>
          <w:rFonts w:asciiTheme="minorHAnsi" w:hAnsiTheme="minorHAnsi"/>
          <w:sz w:val="25"/>
          <w:szCs w:val="25"/>
        </w:rPr>
        <w:t xml:space="preserve">även </w:t>
      </w:r>
      <w:r w:rsidR="007629F2" w:rsidRPr="007629F2">
        <w:rPr>
          <w:rFonts w:asciiTheme="minorHAnsi" w:hAnsiTheme="minorHAnsi"/>
          <w:sz w:val="25"/>
          <w:szCs w:val="25"/>
        </w:rPr>
        <w:t>betydande hi</w:t>
      </w:r>
      <w:r w:rsidR="007629F2">
        <w:rPr>
          <w:rFonts w:asciiTheme="minorHAnsi" w:hAnsiTheme="minorHAnsi"/>
          <w:sz w:val="25"/>
          <w:szCs w:val="25"/>
        </w:rPr>
        <w:t xml:space="preserve">nder för fackligt arbete och </w:t>
      </w:r>
      <w:r w:rsidR="00F5473C">
        <w:rPr>
          <w:rFonts w:asciiTheme="minorHAnsi" w:hAnsiTheme="minorHAnsi"/>
          <w:sz w:val="25"/>
          <w:szCs w:val="25"/>
        </w:rPr>
        <w:t xml:space="preserve">att </w:t>
      </w:r>
      <w:r w:rsidR="007629F2">
        <w:rPr>
          <w:rFonts w:asciiTheme="minorHAnsi" w:hAnsiTheme="minorHAnsi"/>
          <w:sz w:val="25"/>
          <w:szCs w:val="25"/>
        </w:rPr>
        <w:t>det</w:t>
      </w:r>
      <w:r w:rsidR="007629F2" w:rsidRPr="007629F2">
        <w:rPr>
          <w:rFonts w:asciiTheme="minorHAnsi" w:hAnsiTheme="minorHAnsi"/>
          <w:sz w:val="25"/>
          <w:szCs w:val="25"/>
        </w:rPr>
        <w:t xml:space="preserve"> förekommer att fackliga ledare utsätts för våld och hot.</w:t>
      </w:r>
      <w:r w:rsidR="00A84B98">
        <w:rPr>
          <w:rFonts w:asciiTheme="minorHAnsi" w:hAnsiTheme="minorHAnsi"/>
          <w:sz w:val="25"/>
          <w:szCs w:val="25"/>
        </w:rPr>
        <w:t xml:space="preserve"> En ny rapport om läget för mänskliga rättigheter</w:t>
      </w:r>
      <w:r w:rsidR="009516CE">
        <w:rPr>
          <w:rFonts w:asciiTheme="minorHAnsi" w:hAnsiTheme="minorHAnsi"/>
          <w:sz w:val="25"/>
          <w:szCs w:val="25"/>
        </w:rPr>
        <w:t>, demokrati och rättsstatens principer</w:t>
      </w:r>
      <w:r w:rsidR="00A84B98">
        <w:rPr>
          <w:rFonts w:asciiTheme="minorHAnsi" w:hAnsiTheme="minorHAnsi"/>
          <w:sz w:val="25"/>
          <w:szCs w:val="25"/>
        </w:rPr>
        <w:t xml:space="preserve"> i Pakistan kommer att publiceras av regeringen senare i år.</w:t>
      </w:r>
    </w:p>
    <w:p w14:paraId="610B6404" w14:textId="77777777" w:rsidR="00A43EA2" w:rsidRPr="00A43EA2" w:rsidRDefault="00A43EA2" w:rsidP="00A43EA2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49D810AB" w14:textId="163DEB9E" w:rsidR="00102DE4" w:rsidRDefault="00A822B1" w:rsidP="007629F2">
      <w:pPr>
        <w:pStyle w:val="RKnormal"/>
        <w:spacing w:line="276" w:lineRule="auto"/>
      </w:pPr>
      <w:r w:rsidRPr="007629F2">
        <w:rPr>
          <w:rFonts w:asciiTheme="minorHAnsi" w:hAnsiTheme="minorHAnsi"/>
          <w:sz w:val="25"/>
          <w:szCs w:val="25"/>
        </w:rPr>
        <w:t xml:space="preserve">Respekten för mänskliga rättigheter, inklusive </w:t>
      </w:r>
      <w:r w:rsidR="00A84B98">
        <w:rPr>
          <w:rFonts w:asciiTheme="minorHAnsi" w:hAnsiTheme="minorHAnsi"/>
          <w:sz w:val="25"/>
          <w:szCs w:val="25"/>
        </w:rPr>
        <w:t>m</w:t>
      </w:r>
      <w:r w:rsidR="00A84B98" w:rsidRPr="00A84B98">
        <w:rPr>
          <w:rFonts w:asciiTheme="minorHAnsi" w:hAnsiTheme="minorHAnsi"/>
          <w:sz w:val="25"/>
          <w:szCs w:val="25"/>
        </w:rPr>
        <w:t xml:space="preserve">ötes- och föreningsfrihet </w:t>
      </w:r>
      <w:r w:rsidR="00CD142F" w:rsidRPr="007629F2">
        <w:rPr>
          <w:rFonts w:asciiTheme="minorHAnsi" w:hAnsiTheme="minorHAnsi"/>
          <w:sz w:val="25"/>
          <w:szCs w:val="25"/>
        </w:rPr>
        <w:t>samt fördömande</w:t>
      </w:r>
      <w:r w:rsidR="00A84B98">
        <w:rPr>
          <w:rFonts w:asciiTheme="minorHAnsi" w:hAnsiTheme="minorHAnsi"/>
          <w:sz w:val="25"/>
          <w:szCs w:val="25"/>
        </w:rPr>
        <w:t xml:space="preserve"> av</w:t>
      </w:r>
      <w:r w:rsidR="00CD142F" w:rsidRPr="007629F2">
        <w:rPr>
          <w:rFonts w:asciiTheme="minorHAnsi" w:hAnsiTheme="minorHAnsi"/>
          <w:sz w:val="25"/>
          <w:szCs w:val="25"/>
        </w:rPr>
        <w:t xml:space="preserve"> tortyr</w:t>
      </w:r>
      <w:r w:rsidR="009516CE">
        <w:rPr>
          <w:rFonts w:asciiTheme="minorHAnsi" w:hAnsiTheme="minorHAnsi"/>
          <w:sz w:val="25"/>
          <w:szCs w:val="25"/>
        </w:rPr>
        <w:t xml:space="preserve"> och dödsstraff</w:t>
      </w:r>
      <w:r w:rsidRPr="007629F2">
        <w:rPr>
          <w:rFonts w:asciiTheme="minorHAnsi" w:hAnsiTheme="minorHAnsi"/>
          <w:sz w:val="25"/>
          <w:szCs w:val="25"/>
        </w:rPr>
        <w:t xml:space="preserve">, lyfts </w:t>
      </w:r>
      <w:r w:rsidR="00A84B98">
        <w:rPr>
          <w:rFonts w:asciiTheme="minorHAnsi" w:hAnsiTheme="minorHAnsi"/>
          <w:sz w:val="25"/>
          <w:szCs w:val="25"/>
        </w:rPr>
        <w:t xml:space="preserve">regelbundet </w:t>
      </w:r>
      <w:r w:rsidRPr="007629F2">
        <w:rPr>
          <w:rFonts w:asciiTheme="minorHAnsi" w:hAnsiTheme="minorHAnsi"/>
          <w:sz w:val="25"/>
          <w:szCs w:val="25"/>
        </w:rPr>
        <w:t xml:space="preserve">i regeringens kontakter med </w:t>
      </w:r>
      <w:r w:rsidR="009516CE">
        <w:rPr>
          <w:rFonts w:asciiTheme="minorHAnsi" w:hAnsiTheme="minorHAnsi"/>
          <w:sz w:val="25"/>
          <w:szCs w:val="25"/>
        </w:rPr>
        <w:t xml:space="preserve">företrädare för </w:t>
      </w:r>
      <w:r w:rsidRPr="007629F2">
        <w:rPr>
          <w:rFonts w:asciiTheme="minorHAnsi" w:hAnsiTheme="minorHAnsi"/>
          <w:sz w:val="25"/>
          <w:szCs w:val="25"/>
        </w:rPr>
        <w:t>Pakistan. Ambassaden</w:t>
      </w:r>
      <w:r w:rsidRPr="00A822B1">
        <w:t xml:space="preserve"> i Islamabad arbetar aktivt </w:t>
      </w:r>
      <w:r w:rsidR="009516CE">
        <w:t>med</w:t>
      </w:r>
      <w:r w:rsidR="001F0900">
        <w:t xml:space="preserve"> </w:t>
      </w:r>
      <w:r w:rsidRPr="00A822B1">
        <w:t xml:space="preserve">att främja mänskliga rättigheter i </w:t>
      </w:r>
      <w:r w:rsidR="00A84B98">
        <w:t>landet</w:t>
      </w:r>
      <w:r w:rsidRPr="00A822B1">
        <w:t xml:space="preserve">, också tillsammans med likasinnade länder. UD och ambassaden </w:t>
      </w:r>
      <w:r w:rsidR="009516CE">
        <w:t>har en nära</w:t>
      </w:r>
      <w:r w:rsidR="00CD142F">
        <w:t xml:space="preserve"> </w:t>
      </w:r>
      <w:r w:rsidRPr="00A822B1">
        <w:t>dialog med civilsamhällesorganisationer som verkar för mänskliga rättigheter</w:t>
      </w:r>
      <w:r w:rsidR="009516CE">
        <w:t xml:space="preserve"> </w:t>
      </w:r>
      <w:r w:rsidR="0094349A">
        <w:t xml:space="preserve">i Pakistan. Dessa bjuds </w:t>
      </w:r>
      <w:r w:rsidR="009516CE">
        <w:t xml:space="preserve">återkommande in till </w:t>
      </w:r>
      <w:r w:rsidR="0094349A">
        <w:t>dialog om utvecklingen i landet</w:t>
      </w:r>
      <w:r w:rsidR="00F80833">
        <w:t>.</w:t>
      </w:r>
      <w:r w:rsidR="009516CE">
        <w:t xml:space="preserve"> </w:t>
      </w:r>
    </w:p>
    <w:p w14:paraId="2C8B17C7" w14:textId="77777777" w:rsidR="00102DE4" w:rsidRDefault="00102DE4" w:rsidP="007629F2">
      <w:pPr>
        <w:pStyle w:val="RKnormal"/>
        <w:spacing w:line="276" w:lineRule="auto"/>
      </w:pPr>
    </w:p>
    <w:p w14:paraId="411443F8" w14:textId="2A4E396E" w:rsidR="00102DE4" w:rsidRDefault="009516CE" w:rsidP="007629F2">
      <w:pPr>
        <w:pStyle w:val="RKnormal"/>
        <w:spacing w:line="276" w:lineRule="auto"/>
      </w:pPr>
      <w:r>
        <w:t xml:space="preserve">Ambassadören för mänskliga rättigheter, demokrati och rättsstatens principer besökte </w:t>
      </w:r>
      <w:r w:rsidR="00102DE4">
        <w:t xml:space="preserve">i oktober </w:t>
      </w:r>
      <w:r>
        <w:t xml:space="preserve">2018 Pakistan. Hon </w:t>
      </w:r>
      <w:r w:rsidR="0094349A">
        <w:t xml:space="preserve">förde samtal med </w:t>
      </w:r>
      <w:r w:rsidR="0094349A">
        <w:lastRenderedPageBreak/>
        <w:t xml:space="preserve">pakistanska företrädare inklusive ministern för </w:t>
      </w:r>
      <w:r w:rsidR="001F0900" w:rsidRPr="001F0900">
        <w:t>mänskliga rättigheter</w:t>
      </w:r>
      <w:r w:rsidR="0094349A">
        <w:t xml:space="preserve"> samt med </w:t>
      </w:r>
      <w:r>
        <w:t>ett flertal civilsamhällesorganisationer</w:t>
      </w:r>
      <w:r w:rsidR="006521FF">
        <w:t>. Under besöket</w:t>
      </w:r>
      <w:r w:rsidR="0094349A">
        <w:t xml:space="preserve"> </w:t>
      </w:r>
      <w:r w:rsidR="006521FF">
        <w:t>talade hon även</w:t>
      </w:r>
      <w:r w:rsidR="0094349A">
        <w:t xml:space="preserve"> vid en </w:t>
      </w:r>
      <w:r w:rsidR="00102DE4">
        <w:t xml:space="preserve">konferens </w:t>
      </w:r>
      <w:r w:rsidR="00471B27">
        <w:t>i Lahore om mänskliga rättigheter.</w:t>
      </w:r>
      <w:r w:rsidR="00102DE4">
        <w:t xml:space="preserve"> </w:t>
      </w:r>
      <w:r w:rsidR="00102DE4">
        <w:br/>
      </w:r>
    </w:p>
    <w:p w14:paraId="6E199E20" w14:textId="71E3148E" w:rsidR="00A822B1" w:rsidRPr="00A822B1" w:rsidRDefault="00A822B1" w:rsidP="007629F2">
      <w:pPr>
        <w:pStyle w:val="RKnormal"/>
        <w:spacing w:line="276" w:lineRule="auto"/>
      </w:pPr>
      <w:r w:rsidRPr="00A822B1">
        <w:t>Sverige agerar även genom EU som regelbundet tar upp frågor om mänskliga rättigheter med Pakistan, såväl vid politiska högnivåmöten som lokalt</w:t>
      </w:r>
      <w:r w:rsidR="009516CE">
        <w:t xml:space="preserve"> genom delegationen i Islamabad.</w:t>
      </w:r>
    </w:p>
    <w:p w14:paraId="447A6197" w14:textId="77777777" w:rsidR="00A84B98" w:rsidRDefault="00A84B98" w:rsidP="00A822B1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67D42D7B" w14:textId="2572CB3E" w:rsidR="00A822B1" w:rsidRPr="00A822B1" w:rsidRDefault="001F0900" w:rsidP="00A822B1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1F0900">
        <w:rPr>
          <w:rFonts w:asciiTheme="minorHAnsi" w:hAnsiTheme="minorHAnsi"/>
          <w:sz w:val="25"/>
          <w:szCs w:val="25"/>
        </w:rPr>
        <w:t xml:space="preserve">Situationer liksom den som </w:t>
      </w:r>
      <w:proofErr w:type="spellStart"/>
      <w:r w:rsidRPr="001F0900">
        <w:rPr>
          <w:rFonts w:asciiTheme="minorHAnsi" w:hAnsiTheme="minorHAnsi"/>
          <w:sz w:val="25"/>
          <w:szCs w:val="25"/>
        </w:rPr>
        <w:t>Kakabavehs</w:t>
      </w:r>
      <w:proofErr w:type="spellEnd"/>
      <w:r w:rsidRPr="001F0900">
        <w:rPr>
          <w:rFonts w:asciiTheme="minorHAnsi" w:hAnsiTheme="minorHAnsi"/>
          <w:sz w:val="25"/>
          <w:szCs w:val="25"/>
        </w:rPr>
        <w:t xml:space="preserve"> fråga rör följs löpande genom ambassaden i Islamabad</w:t>
      </w:r>
      <w:r>
        <w:rPr>
          <w:rFonts w:asciiTheme="minorHAnsi" w:hAnsiTheme="minorHAnsi"/>
          <w:sz w:val="25"/>
          <w:szCs w:val="25"/>
        </w:rPr>
        <w:t xml:space="preserve">. </w:t>
      </w:r>
      <w:r w:rsidR="00A822B1" w:rsidRPr="00A822B1">
        <w:rPr>
          <w:rFonts w:asciiTheme="minorHAnsi" w:hAnsiTheme="minorHAnsi"/>
          <w:sz w:val="25"/>
          <w:szCs w:val="25"/>
        </w:rPr>
        <w:t>Regeringen kommer att fortsätta uppmärksamma vikten av respekt för mänskliga rättigheter, inklusive</w:t>
      </w:r>
      <w:r w:rsidR="00A84B98" w:rsidRPr="00A84B98">
        <w:rPr>
          <w:rFonts w:asciiTheme="minorHAnsi" w:hAnsiTheme="minorHAnsi"/>
          <w:sz w:val="25"/>
          <w:szCs w:val="25"/>
        </w:rPr>
        <w:t xml:space="preserve"> mötes- och föreningsfrihet samt fördömande av tortyr</w:t>
      </w:r>
      <w:r w:rsidR="00A822B1" w:rsidRPr="00A822B1">
        <w:rPr>
          <w:rFonts w:asciiTheme="minorHAnsi" w:hAnsiTheme="minorHAnsi"/>
          <w:sz w:val="25"/>
          <w:szCs w:val="25"/>
        </w:rPr>
        <w:t>, i sina kontakter med Pakistan.</w:t>
      </w:r>
    </w:p>
    <w:p w14:paraId="5974128A" w14:textId="25298933" w:rsidR="00A822B1" w:rsidRPr="00A822B1" w:rsidRDefault="00A822B1" w:rsidP="00A822B1">
      <w:pPr>
        <w:pStyle w:val="Brdtext"/>
      </w:pPr>
    </w:p>
    <w:p w14:paraId="146349C6" w14:textId="5A5EB2FD" w:rsidR="00E74C13" w:rsidRDefault="00A822B1" w:rsidP="00422A41">
      <w:pPr>
        <w:pStyle w:val="Brdtext"/>
      </w:pPr>
      <w:r>
        <w:t xml:space="preserve">Stockholm den </w:t>
      </w:r>
      <w:sdt>
        <w:sdtPr>
          <w:id w:val="-1225218591"/>
          <w:placeholder>
            <w:docPart w:val="B7D7B866BE114A23B0F51550950BA01B"/>
          </w:placeholder>
          <w:dataBinding w:prefixMappings="xmlns:ns0='http://lp/documentinfo/RK' " w:xpath="/ns0:DocumentInfo[1]/ns0:BaseInfo[1]/ns0:HeaderDate[1]" w:storeItemID="{B00D4A36-3FE4-4DB1-B43F-50AEA1A44AA5}"/>
          <w:date w:fullDate="2019-03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F0EDD">
            <w:t>20 mars 2019</w:t>
          </w:r>
        </w:sdtContent>
      </w:sdt>
    </w:p>
    <w:p w14:paraId="4A252865" w14:textId="77777777" w:rsidR="005F0EDD" w:rsidRDefault="005F0EDD" w:rsidP="00422A41">
      <w:pPr>
        <w:pStyle w:val="Brdtext"/>
      </w:pPr>
    </w:p>
    <w:p w14:paraId="648E1621" w14:textId="77777777" w:rsidR="005F0EDD" w:rsidRDefault="005F0EDD" w:rsidP="00422A41">
      <w:pPr>
        <w:pStyle w:val="Brdtext"/>
      </w:pPr>
    </w:p>
    <w:p w14:paraId="3140426A" w14:textId="5EB51907" w:rsidR="00A822B1" w:rsidRDefault="00A822B1" w:rsidP="00422A41">
      <w:pPr>
        <w:pStyle w:val="Brdtext"/>
      </w:pPr>
      <w:r>
        <w:t>Margot Wallström</w:t>
      </w:r>
    </w:p>
    <w:sectPr w:rsidR="00A822B1" w:rsidSect="00A822B1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E01EB" w14:textId="77777777" w:rsidR="00A822B1" w:rsidRDefault="00A822B1" w:rsidP="00A87A54">
      <w:pPr>
        <w:spacing w:after="0" w:line="240" w:lineRule="auto"/>
      </w:pPr>
      <w:r>
        <w:separator/>
      </w:r>
    </w:p>
  </w:endnote>
  <w:endnote w:type="continuationSeparator" w:id="0">
    <w:p w14:paraId="0C8222A8" w14:textId="77777777" w:rsidR="00A822B1" w:rsidRDefault="00A822B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89C235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9276D62" w14:textId="7AF6EF69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C6E6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C6E6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074FB4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904992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2D8F25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112FEA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EE7E39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0A7374F" w14:textId="77777777" w:rsidTr="00C26068">
      <w:trPr>
        <w:trHeight w:val="227"/>
      </w:trPr>
      <w:tc>
        <w:tcPr>
          <w:tcW w:w="4074" w:type="dxa"/>
        </w:tcPr>
        <w:p w14:paraId="70C054F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D884AB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A01899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4FFF9" w14:textId="77777777" w:rsidR="00A822B1" w:rsidRDefault="00A822B1" w:rsidP="00A87A54">
      <w:pPr>
        <w:spacing w:after="0" w:line="240" w:lineRule="auto"/>
      </w:pPr>
      <w:r>
        <w:separator/>
      </w:r>
    </w:p>
  </w:footnote>
  <w:footnote w:type="continuationSeparator" w:id="0">
    <w:p w14:paraId="1556BEC8" w14:textId="77777777" w:rsidR="00A822B1" w:rsidRDefault="00A822B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2886"/>
      <w:gridCol w:w="1418"/>
    </w:tblGrid>
    <w:tr w:rsidR="00A822B1" w14:paraId="7A5B8DB6" w14:textId="77777777" w:rsidTr="00E74C13">
      <w:trPr>
        <w:trHeight w:val="227"/>
      </w:trPr>
      <w:tc>
        <w:tcPr>
          <w:tcW w:w="5534" w:type="dxa"/>
        </w:tcPr>
        <w:p w14:paraId="7C126062" w14:textId="77777777" w:rsidR="00A822B1" w:rsidRPr="007D73AB" w:rsidRDefault="00A822B1">
          <w:pPr>
            <w:pStyle w:val="Sidhuvud"/>
          </w:pPr>
        </w:p>
      </w:tc>
      <w:tc>
        <w:tcPr>
          <w:tcW w:w="2886" w:type="dxa"/>
          <w:vAlign w:val="bottom"/>
        </w:tcPr>
        <w:p w14:paraId="68088756" w14:textId="77777777" w:rsidR="00A822B1" w:rsidRPr="007D73AB" w:rsidRDefault="00A822B1" w:rsidP="00340DE0">
          <w:pPr>
            <w:pStyle w:val="Sidhuvud"/>
          </w:pPr>
        </w:p>
      </w:tc>
      <w:tc>
        <w:tcPr>
          <w:tcW w:w="1418" w:type="dxa"/>
        </w:tcPr>
        <w:p w14:paraId="2A3CD246" w14:textId="77777777" w:rsidR="00A822B1" w:rsidRDefault="00A822B1" w:rsidP="005A703A">
          <w:pPr>
            <w:pStyle w:val="Sidhuvud"/>
          </w:pPr>
        </w:p>
      </w:tc>
    </w:tr>
    <w:tr w:rsidR="00A822B1" w14:paraId="578D95FE" w14:textId="77777777" w:rsidTr="00E74C13">
      <w:trPr>
        <w:trHeight w:val="1928"/>
      </w:trPr>
      <w:tc>
        <w:tcPr>
          <w:tcW w:w="5534" w:type="dxa"/>
        </w:tcPr>
        <w:p w14:paraId="2558677F" w14:textId="77777777" w:rsidR="00A822B1" w:rsidRPr="00340DE0" w:rsidRDefault="00A822B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8139DAD" wp14:editId="5394E318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6" w:type="dxa"/>
        </w:tcPr>
        <w:p w14:paraId="4B8727A9" w14:textId="77777777" w:rsidR="00A822B1" w:rsidRPr="00710A6C" w:rsidRDefault="00A822B1" w:rsidP="00EE3C0F">
          <w:pPr>
            <w:pStyle w:val="Sidhuvud"/>
            <w:rPr>
              <w:b/>
            </w:rPr>
          </w:pPr>
        </w:p>
        <w:p w14:paraId="1B0964E6" w14:textId="77777777" w:rsidR="00A822B1" w:rsidRDefault="00A822B1" w:rsidP="00EE3C0F">
          <w:pPr>
            <w:pStyle w:val="Sidhuvud"/>
          </w:pPr>
        </w:p>
        <w:p w14:paraId="5270919D" w14:textId="77777777" w:rsidR="00A822B1" w:rsidRDefault="00A822B1" w:rsidP="00EE3C0F">
          <w:pPr>
            <w:pStyle w:val="Sidhuvud"/>
          </w:pPr>
        </w:p>
        <w:p w14:paraId="438F0781" w14:textId="77777777" w:rsidR="00A822B1" w:rsidRDefault="00A822B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FF69EB6A1674EE3BCC92CE274D30DB9"/>
            </w:placeholder>
            <w:showingPlcHdr/>
            <w:dataBinding w:prefixMappings="xmlns:ns0='http://lp/documentinfo/RK' " w:xpath="/ns0:DocumentInfo[1]/ns0:BaseInfo[1]/ns0:Dnr[1]" w:storeItemID="{B00D4A36-3FE4-4DB1-B43F-50AEA1A44AA5}"/>
            <w:text/>
          </w:sdtPr>
          <w:sdtEndPr/>
          <w:sdtContent>
            <w:p w14:paraId="611FC70A" w14:textId="77777777" w:rsidR="00A822B1" w:rsidRDefault="00A822B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FBBA5CB4E46469BA19F9E390CD59491"/>
            </w:placeholder>
            <w:showingPlcHdr/>
            <w:dataBinding w:prefixMappings="xmlns:ns0='http://lp/documentinfo/RK' " w:xpath="/ns0:DocumentInfo[1]/ns0:BaseInfo[1]/ns0:DocNumber[1]" w:storeItemID="{B00D4A36-3FE4-4DB1-B43F-50AEA1A44AA5}"/>
            <w:text/>
          </w:sdtPr>
          <w:sdtEndPr/>
          <w:sdtContent>
            <w:p w14:paraId="1B23A90C" w14:textId="77777777" w:rsidR="00A822B1" w:rsidRDefault="00A822B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218DFBD" w14:textId="77777777" w:rsidR="00A822B1" w:rsidRDefault="00A822B1" w:rsidP="00EE3C0F">
          <w:pPr>
            <w:pStyle w:val="Sidhuvud"/>
          </w:pPr>
        </w:p>
      </w:tc>
      <w:tc>
        <w:tcPr>
          <w:tcW w:w="1418" w:type="dxa"/>
        </w:tcPr>
        <w:p w14:paraId="4F4C4035" w14:textId="77777777" w:rsidR="00A822B1" w:rsidRDefault="00A822B1" w:rsidP="0094502D">
          <w:pPr>
            <w:pStyle w:val="Sidhuvud"/>
          </w:pPr>
        </w:p>
        <w:p w14:paraId="3B481655" w14:textId="77777777" w:rsidR="00A822B1" w:rsidRPr="0094502D" w:rsidRDefault="00A822B1" w:rsidP="00EC71A6">
          <w:pPr>
            <w:pStyle w:val="Sidhuvud"/>
          </w:pPr>
        </w:p>
      </w:tc>
    </w:tr>
    <w:tr w:rsidR="00A822B1" w14:paraId="2E1F98DC" w14:textId="77777777" w:rsidTr="00E74C13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D193284E6D7461C870B408E40B1CDA1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6DC00651" w14:textId="77777777" w:rsidR="00A822B1" w:rsidRPr="00A822B1" w:rsidRDefault="00A822B1" w:rsidP="00340DE0">
              <w:pPr>
                <w:pStyle w:val="Sidhuvud"/>
                <w:rPr>
                  <w:b/>
                </w:rPr>
              </w:pPr>
              <w:r w:rsidRPr="00A822B1">
                <w:rPr>
                  <w:b/>
                </w:rPr>
                <w:t>Utrikesdepartementet</w:t>
              </w:r>
            </w:p>
            <w:p w14:paraId="7ABF317B" w14:textId="77777777" w:rsidR="00A822B1" w:rsidRDefault="00A822B1" w:rsidP="00340DE0">
              <w:pPr>
                <w:pStyle w:val="Sidhuvud"/>
              </w:pPr>
              <w:r w:rsidRPr="00A822B1">
                <w:t>Utrikesministern</w:t>
              </w:r>
            </w:p>
            <w:p w14:paraId="13DA36CB" w14:textId="64E2297F" w:rsidR="00A822B1" w:rsidRDefault="00A822B1" w:rsidP="00340DE0">
              <w:pPr>
                <w:pStyle w:val="Sidhuvud"/>
              </w:pPr>
            </w:p>
            <w:p w14:paraId="45B075A2" w14:textId="61EE2558" w:rsidR="005F0EDD" w:rsidRPr="005F0EDD" w:rsidRDefault="005F0EDD" w:rsidP="00340DE0">
              <w:pPr>
                <w:pStyle w:val="Sidhuvud"/>
              </w:pPr>
              <w:r>
                <w:t>.</w:t>
              </w:r>
            </w:p>
            <w:p w14:paraId="25212BE4" w14:textId="05B769BA" w:rsidR="00A822B1" w:rsidRPr="00A822B1" w:rsidRDefault="00A822B1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5E279E3C644475FBB0192E06D7A64BF"/>
          </w:placeholder>
          <w:dataBinding w:prefixMappings="xmlns:ns0='http://lp/documentinfo/RK' " w:xpath="/ns0:DocumentInfo[1]/ns0:BaseInfo[1]/ns0:Recipient[1]" w:storeItemID="{B00D4A36-3FE4-4DB1-B43F-50AEA1A44AA5}"/>
          <w:text w:multiLine="1"/>
        </w:sdtPr>
        <w:sdtEndPr/>
        <w:sdtContent>
          <w:tc>
            <w:tcPr>
              <w:tcW w:w="2886" w:type="dxa"/>
            </w:tcPr>
            <w:p w14:paraId="049D89D2" w14:textId="7E40F9D1" w:rsidR="00A822B1" w:rsidRDefault="00E74C13" w:rsidP="00547B89">
              <w:pPr>
                <w:pStyle w:val="Sidhuvud"/>
              </w:pPr>
              <w:r>
                <w:t>Till riksdagen</w:t>
              </w:r>
              <w:r w:rsidR="00A667CA"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418" w:type="dxa"/>
        </w:tcPr>
        <w:p w14:paraId="2ABCF569" w14:textId="77777777" w:rsidR="00A822B1" w:rsidRDefault="00A822B1" w:rsidP="003E6020">
          <w:pPr>
            <w:pStyle w:val="Sidhuvud"/>
          </w:pPr>
        </w:p>
      </w:tc>
    </w:tr>
  </w:tbl>
  <w:p w14:paraId="0D37EFF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B1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97914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2DE4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0900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1B27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0CE6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5F0EDD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21FF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29F2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349A"/>
    <w:rsid w:val="0094502D"/>
    <w:rsid w:val="00947013"/>
    <w:rsid w:val="009516CE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3EA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67CA"/>
    <w:rsid w:val="00A67276"/>
    <w:rsid w:val="00A67588"/>
    <w:rsid w:val="00A67840"/>
    <w:rsid w:val="00A71A9E"/>
    <w:rsid w:val="00A7382D"/>
    <w:rsid w:val="00A743AC"/>
    <w:rsid w:val="00A822B1"/>
    <w:rsid w:val="00A8483F"/>
    <w:rsid w:val="00A84B98"/>
    <w:rsid w:val="00A870B0"/>
    <w:rsid w:val="00A87A54"/>
    <w:rsid w:val="00A91524"/>
    <w:rsid w:val="00AA1809"/>
    <w:rsid w:val="00AB5033"/>
    <w:rsid w:val="00AB5519"/>
    <w:rsid w:val="00AB6313"/>
    <w:rsid w:val="00AB71DD"/>
    <w:rsid w:val="00AC15C5"/>
    <w:rsid w:val="00AC6E62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0656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2D9C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42F"/>
    <w:rsid w:val="00CD17C1"/>
    <w:rsid w:val="00CD1C6C"/>
    <w:rsid w:val="00CD37F1"/>
    <w:rsid w:val="00CD6169"/>
    <w:rsid w:val="00CD6D76"/>
    <w:rsid w:val="00CE20BC"/>
    <w:rsid w:val="00CF1FD8"/>
    <w:rsid w:val="00CF3DDF"/>
    <w:rsid w:val="00CF45F2"/>
    <w:rsid w:val="00CF4FDC"/>
    <w:rsid w:val="00CF697D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4C13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473C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833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D8E31E"/>
  <w15:docId w15:val="{FEEEB9D9-A4C0-4402-B28F-0E02B5B7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rdtext1">
    <w:name w:val="Brödtext1"/>
    <w:basedOn w:val="Normal"/>
    <w:rsid w:val="00A822B1"/>
    <w:pPr>
      <w:spacing w:after="0" w:line="320" w:lineRule="exact"/>
    </w:pPr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F69EB6A1674EE3BCC92CE274D30D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FE1C57-DE4D-4243-9482-3566FA815AA7}"/>
      </w:docPartPr>
      <w:docPartBody>
        <w:p w:rsidR="005630E5" w:rsidRDefault="001E24DC" w:rsidP="001E24DC">
          <w:pPr>
            <w:pStyle w:val="DFF69EB6A1674EE3BCC92CE274D30DB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FBBA5CB4E46469BA19F9E390CD594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7B8F70-8E07-4600-A6AF-4750F23BC765}"/>
      </w:docPartPr>
      <w:docPartBody>
        <w:p w:rsidR="005630E5" w:rsidRDefault="001E24DC" w:rsidP="001E24DC">
          <w:pPr>
            <w:pStyle w:val="9FBBA5CB4E46469BA19F9E390CD594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D193284E6D7461C870B408E40B1CD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E331CE-4C70-461A-A85A-0E5AE1F0CDEE}"/>
      </w:docPartPr>
      <w:docPartBody>
        <w:p w:rsidR="005630E5" w:rsidRDefault="001E24DC" w:rsidP="001E24DC">
          <w:pPr>
            <w:pStyle w:val="3D193284E6D7461C870B408E40B1CD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5E279E3C644475FBB0192E06D7A64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5A2BC6-E053-4707-AD8D-8B4637F15AE8}"/>
      </w:docPartPr>
      <w:docPartBody>
        <w:p w:rsidR="005630E5" w:rsidRDefault="001E24DC" w:rsidP="001E24DC">
          <w:pPr>
            <w:pStyle w:val="05E279E3C644475FBB0192E06D7A64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7D7B866BE114A23B0F51550950BA0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23C58F-5E3A-43D2-B91D-301EB5931CC2}"/>
      </w:docPartPr>
      <w:docPartBody>
        <w:p w:rsidR="005630E5" w:rsidRDefault="001E24DC" w:rsidP="001E24DC">
          <w:pPr>
            <w:pStyle w:val="B7D7B866BE114A23B0F51550950BA01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DC"/>
    <w:rsid w:val="001E24DC"/>
    <w:rsid w:val="0056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B90E400E6A24C1CA88CF985F914FDDE">
    <w:name w:val="DB90E400E6A24C1CA88CF985F914FDDE"/>
    <w:rsid w:val="001E24DC"/>
  </w:style>
  <w:style w:type="character" w:styleId="Platshllartext">
    <w:name w:val="Placeholder Text"/>
    <w:basedOn w:val="Standardstycketeckensnitt"/>
    <w:uiPriority w:val="99"/>
    <w:semiHidden/>
    <w:rsid w:val="001E24DC"/>
    <w:rPr>
      <w:noProof w:val="0"/>
      <w:color w:val="808080"/>
    </w:rPr>
  </w:style>
  <w:style w:type="paragraph" w:customStyle="1" w:styleId="87B77ECC8BB847518BCD57D67A96E058">
    <w:name w:val="87B77ECC8BB847518BCD57D67A96E058"/>
    <w:rsid w:val="001E24DC"/>
  </w:style>
  <w:style w:type="paragraph" w:customStyle="1" w:styleId="92CBF0D80C1F4C3AB7C83CAA83417110">
    <w:name w:val="92CBF0D80C1F4C3AB7C83CAA83417110"/>
    <w:rsid w:val="001E24DC"/>
  </w:style>
  <w:style w:type="paragraph" w:customStyle="1" w:styleId="D4E04E4B2AAD4185897A9842A4A2979D">
    <w:name w:val="D4E04E4B2AAD4185897A9842A4A2979D"/>
    <w:rsid w:val="001E24DC"/>
  </w:style>
  <w:style w:type="paragraph" w:customStyle="1" w:styleId="DFF69EB6A1674EE3BCC92CE274D30DB9">
    <w:name w:val="DFF69EB6A1674EE3BCC92CE274D30DB9"/>
    <w:rsid w:val="001E24DC"/>
  </w:style>
  <w:style w:type="paragraph" w:customStyle="1" w:styleId="9FBBA5CB4E46469BA19F9E390CD59491">
    <w:name w:val="9FBBA5CB4E46469BA19F9E390CD59491"/>
    <w:rsid w:val="001E24DC"/>
  </w:style>
  <w:style w:type="paragraph" w:customStyle="1" w:styleId="CA36CA6B404F4068AA74E3D1AB27A8FC">
    <w:name w:val="CA36CA6B404F4068AA74E3D1AB27A8FC"/>
    <w:rsid w:val="001E24DC"/>
  </w:style>
  <w:style w:type="paragraph" w:customStyle="1" w:styleId="F5B78F9B33154720B7A3DCCDF50995E4">
    <w:name w:val="F5B78F9B33154720B7A3DCCDF50995E4"/>
    <w:rsid w:val="001E24DC"/>
  </w:style>
  <w:style w:type="paragraph" w:customStyle="1" w:styleId="1A9CEBF40D0A45EDA690BCDAFEEFE5BC">
    <w:name w:val="1A9CEBF40D0A45EDA690BCDAFEEFE5BC"/>
    <w:rsid w:val="001E24DC"/>
  </w:style>
  <w:style w:type="paragraph" w:customStyle="1" w:styleId="3D193284E6D7461C870B408E40B1CDA1">
    <w:name w:val="3D193284E6D7461C870B408E40B1CDA1"/>
    <w:rsid w:val="001E24DC"/>
  </w:style>
  <w:style w:type="paragraph" w:customStyle="1" w:styleId="05E279E3C644475FBB0192E06D7A64BF">
    <w:name w:val="05E279E3C644475FBB0192E06D7A64BF"/>
    <w:rsid w:val="001E24DC"/>
  </w:style>
  <w:style w:type="paragraph" w:customStyle="1" w:styleId="DE64BC917FCC4A52A6DDFE9EFF3044E1">
    <w:name w:val="DE64BC917FCC4A52A6DDFE9EFF3044E1"/>
    <w:rsid w:val="001E24DC"/>
  </w:style>
  <w:style w:type="paragraph" w:customStyle="1" w:styleId="E434A6215C0245069554DEA2B656C887">
    <w:name w:val="E434A6215C0245069554DEA2B656C887"/>
    <w:rsid w:val="001E24DC"/>
  </w:style>
  <w:style w:type="paragraph" w:customStyle="1" w:styleId="B6C215D60C9A40D98130573736607189">
    <w:name w:val="B6C215D60C9A40D98130573736607189"/>
    <w:rsid w:val="001E24DC"/>
  </w:style>
  <w:style w:type="paragraph" w:customStyle="1" w:styleId="F06D05366AF04ADC928F3E86312B441D">
    <w:name w:val="F06D05366AF04ADC928F3E86312B441D"/>
    <w:rsid w:val="001E24DC"/>
  </w:style>
  <w:style w:type="paragraph" w:customStyle="1" w:styleId="69813FC36E1F4E3CBC154BE9C5D4D8BD">
    <w:name w:val="69813FC36E1F4E3CBC154BE9C5D4D8BD"/>
    <w:rsid w:val="001E24DC"/>
  </w:style>
  <w:style w:type="paragraph" w:customStyle="1" w:styleId="B7D7B866BE114A23B0F51550950BA01B">
    <w:name w:val="B7D7B866BE114A23B0F51550950BA01B"/>
    <w:rsid w:val="001E24DC"/>
  </w:style>
  <w:style w:type="paragraph" w:customStyle="1" w:styleId="7C4E9FC0D4AD408DB93A059EECDEBED3">
    <w:name w:val="7C4E9FC0D4AD408DB93A059EECDEBED3"/>
    <w:rsid w:val="001E24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2019-03-20T00:00:00</HeaderDate>
    <Office/>
    <Dnr/>
    <ParagrafNr/>
    <DocumentTitle/>
    <VisitingAddress/>
    <Extra1/>
    <Extra2/>
    <Extra3>Jamal El-Haj</Extra3>
    <Number/>
    <Recipient>Till riksdagen
</Recipient>
    <SenderText/>
    <DocNumber/>
    <Doclanguage>1053</Doclanguage>
    <Appendix/>
    <LogotypeName>RK_LOGO_SV_BW.emf</LogotypeName>
  </BaseInfo>
</DocumentInfo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2019-03-20T00:00:00</HeaderDate>
    <Office/>
    <Dnr/>
    <ParagrafNr/>
    <DocumentTitle/>
    <VisitingAddress/>
    <Extra1/>
    <Extra2/>
    <Extra3>Jamal El-Haj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33b38e70-9184-4404-b18d-324dd56bdd87</RD_Svarsid>
  </documentManagement>
</p:properties>
</file>

<file path=customXml/itemProps1.xml><?xml version="1.0" encoding="utf-8"?>
<ds:datastoreItem xmlns:ds="http://schemas.openxmlformats.org/officeDocument/2006/customXml" ds:itemID="{B00D4A36-3FE4-4DB1-B43F-50AEA1A44AA5}"/>
</file>

<file path=customXml/itemProps2.xml><?xml version="1.0" encoding="utf-8"?>
<ds:datastoreItem xmlns:ds="http://schemas.openxmlformats.org/officeDocument/2006/customXml" ds:itemID="{23753503-2655-436A-8584-254CEDE28834}"/>
</file>

<file path=customXml/itemProps3.xml><?xml version="1.0" encoding="utf-8"?>
<ds:datastoreItem xmlns:ds="http://schemas.openxmlformats.org/officeDocument/2006/customXml" ds:itemID="{4D38809E-F5E9-4529-A3F4-E56BEBC0924C}"/>
</file>

<file path=customXml/itemProps4.xml><?xml version="1.0" encoding="utf-8"?>
<ds:datastoreItem xmlns:ds="http://schemas.openxmlformats.org/officeDocument/2006/customXml" ds:itemID="{B00D4A36-3FE4-4DB1-B43F-50AEA1A44AA5}"/>
</file>

<file path=customXml/itemProps5.xml><?xml version="1.0" encoding="utf-8"?>
<ds:datastoreItem xmlns:ds="http://schemas.openxmlformats.org/officeDocument/2006/customXml" ds:itemID="{51A267EB-E3F8-4DFD-B5D8-C2E506AD44B3}"/>
</file>

<file path=customXml/itemProps6.xml><?xml version="1.0" encoding="utf-8"?>
<ds:datastoreItem xmlns:ds="http://schemas.openxmlformats.org/officeDocument/2006/customXml" ds:itemID="{01972618-3B7C-4AC1-8959-06BC06C5F2EF}"/>
</file>

<file path=customXml/itemProps7.xml><?xml version="1.0" encoding="utf-8"?>
<ds:datastoreItem xmlns:ds="http://schemas.openxmlformats.org/officeDocument/2006/customXml" ds:itemID="{54B7BB61-55DB-4DF7-8689-DBDABB6E242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355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Stålberg</dc:creator>
  <cp:keywords/>
  <dc:description/>
  <cp:lastModifiedBy>Carina Stålberg</cp:lastModifiedBy>
  <cp:revision>2</cp:revision>
  <cp:lastPrinted>2019-03-18T09:27:00Z</cp:lastPrinted>
  <dcterms:created xsi:type="dcterms:W3CDTF">2019-03-20T08:04:00Z</dcterms:created>
  <dcterms:modified xsi:type="dcterms:W3CDTF">2019-03-20T08:04:00Z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">
    <vt:lpwstr>33PZQ52NVMNQ-1624144439-55440</vt:lpwstr>
  </property>
  <property fmtid="{D5CDD505-2E9C-101B-9397-08002B2CF9AE}" pid="6" name="_dlc_DocIdUrl">
    <vt:lpwstr>https://dhs.sp.regeringskansliet.se/yta/ud-aso/_layouts/15/DocIdRedir.aspx?ID=33PZQ52NVMNQ-1624144439-55440, 33PZQ52NVMNQ-1624144439-55440</vt:lpwstr>
  </property>
  <property fmtid="{D5CDD505-2E9C-101B-9397-08002B2CF9AE}" pid="7" name="_dlc_DocIdItemGuid">
    <vt:lpwstr>821d9c58-e2cb-409e-95e0-302e6ae261a0</vt:lpwstr>
  </property>
</Properties>
</file>