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F703" w14:textId="56A3B8DE" w:rsidR="00236E61" w:rsidRDefault="00236E61" w:rsidP="00DA0661">
      <w:pPr>
        <w:pStyle w:val="Rubrik"/>
      </w:pPr>
      <w:bookmarkStart w:id="0" w:name="Start"/>
      <w:bookmarkEnd w:id="0"/>
      <w:r>
        <w:t xml:space="preserve">Svar på fråga 2019/20:1795 av </w:t>
      </w:r>
      <w:r w:rsidRPr="00236E61">
        <w:t xml:space="preserve">Arman </w:t>
      </w:r>
      <w:proofErr w:type="spellStart"/>
      <w:r w:rsidRPr="00236E61">
        <w:t>Teimouri</w:t>
      </w:r>
      <w:proofErr w:type="spellEnd"/>
      <w:r>
        <w:t xml:space="preserve"> (L)</w:t>
      </w:r>
      <w:r>
        <w:br/>
      </w:r>
      <w:r w:rsidRPr="00236E61">
        <w:t>Fordonsskatt för husbilar</w:t>
      </w:r>
    </w:p>
    <w:p w14:paraId="079EE684" w14:textId="167B222D" w:rsidR="00236E61" w:rsidRDefault="00236E61" w:rsidP="00236E61">
      <w:pPr>
        <w:pStyle w:val="Brdtext"/>
      </w:pPr>
      <w:r>
        <w:t xml:space="preserve">Arman </w:t>
      </w:r>
      <w:proofErr w:type="spellStart"/>
      <w:r>
        <w:t>Teimouri</w:t>
      </w:r>
      <w:proofErr w:type="spellEnd"/>
      <w:r>
        <w:t xml:space="preserve"> har frågat mig vilka åtgärder jag avser att vidta i myndighetsstyrningen av Skatteverket för att säkerställa att tänkbara kommande förändringar i beskattningen av husbilar kan implementeras snabbt och därmed få avsedda konsekvenser för branschen och för husbilsägarna</w:t>
      </w:r>
      <w:r w:rsidR="007F70B2">
        <w:t>.</w:t>
      </w:r>
    </w:p>
    <w:p w14:paraId="04C7F30D" w14:textId="4F933DA8" w:rsidR="00DC609B" w:rsidRDefault="00DC609B" w:rsidP="00236E61">
      <w:pPr>
        <w:pStyle w:val="Brdtext"/>
      </w:pPr>
      <w:r>
        <w:t>Skatteverket</w:t>
      </w:r>
      <w:r w:rsidR="00787283">
        <w:t xml:space="preserve"> har gång på gång visat god</w:t>
      </w:r>
      <w:r>
        <w:t xml:space="preserve"> förmåga att </w:t>
      </w:r>
      <w:r w:rsidR="00435422">
        <w:t xml:space="preserve">genomföra </w:t>
      </w:r>
      <w:r w:rsidR="00F807B4">
        <w:t>vad</w:t>
      </w:r>
      <w:r w:rsidR="00435422">
        <w:t xml:space="preserve"> som krävs för att </w:t>
      </w:r>
      <w:r>
        <w:t>beslutade förändringar av skattelagstiftningen</w:t>
      </w:r>
      <w:r w:rsidR="008D00F4">
        <w:t xml:space="preserve"> </w:t>
      </w:r>
      <w:r w:rsidR="00F807B4">
        <w:t>ska kunna</w:t>
      </w:r>
      <w:r w:rsidR="00435422">
        <w:t xml:space="preserve"> tillämpas </w:t>
      </w:r>
      <w:r w:rsidR="00F807B4">
        <w:t>i tid</w:t>
      </w:r>
      <w:r w:rsidR="00435422">
        <w:t xml:space="preserve">. </w:t>
      </w:r>
    </w:p>
    <w:p w14:paraId="75FE00CF" w14:textId="65222725" w:rsidR="00236E61" w:rsidRDefault="00236E6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A6A453457824387A7FF9ACB208D531E"/>
          </w:placeholder>
          <w:dataBinding w:prefixMappings="xmlns:ns0='http://lp/documentinfo/RK' " w:xpath="/ns0:DocumentInfo[1]/ns0:BaseInfo[1]/ns0:HeaderDate[1]" w:storeItemID="{252E8BF2-3411-4312-AFAB-DAA3940C2F6D}"/>
          <w:date w:fullDate="2020-08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62D41">
            <w:t>6 augusti 2020</w:t>
          </w:r>
        </w:sdtContent>
      </w:sdt>
    </w:p>
    <w:p w14:paraId="2C720182" w14:textId="77777777" w:rsidR="00236E61" w:rsidRDefault="00236E61" w:rsidP="004E7A8F">
      <w:pPr>
        <w:pStyle w:val="Brdtextutanavstnd"/>
      </w:pPr>
    </w:p>
    <w:p w14:paraId="2CB098E4" w14:textId="77777777" w:rsidR="00236E61" w:rsidRDefault="00236E61" w:rsidP="004E7A8F">
      <w:pPr>
        <w:pStyle w:val="Brdtextutanavstnd"/>
      </w:pPr>
    </w:p>
    <w:p w14:paraId="0DE6334E" w14:textId="77777777" w:rsidR="00236E61" w:rsidRDefault="00236E61" w:rsidP="004E7A8F">
      <w:pPr>
        <w:pStyle w:val="Brdtextutanavstnd"/>
      </w:pPr>
    </w:p>
    <w:p w14:paraId="534AEDF5" w14:textId="0A14E243" w:rsidR="00236E61" w:rsidRDefault="00236E61" w:rsidP="00422A41">
      <w:pPr>
        <w:pStyle w:val="Brdtext"/>
      </w:pPr>
      <w:r>
        <w:t>Magdalena Andersson</w:t>
      </w:r>
    </w:p>
    <w:p w14:paraId="7C97B9CD" w14:textId="77777777" w:rsidR="00236E61" w:rsidRPr="00DB48AB" w:rsidRDefault="00236E61" w:rsidP="00DB48AB">
      <w:pPr>
        <w:pStyle w:val="Brdtext"/>
      </w:pPr>
    </w:p>
    <w:p w14:paraId="63BFD998" w14:textId="77777777" w:rsidR="00236E61" w:rsidRDefault="00236E61" w:rsidP="00E96532">
      <w:pPr>
        <w:pStyle w:val="Brdtext"/>
      </w:pPr>
    </w:p>
    <w:sectPr w:rsidR="00236E61" w:rsidSect="00236E61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F0EAA" w14:textId="77777777" w:rsidR="00B64A58" w:rsidRDefault="00B64A58" w:rsidP="00A87A54">
      <w:pPr>
        <w:spacing w:after="0" w:line="240" w:lineRule="auto"/>
      </w:pPr>
      <w:r>
        <w:separator/>
      </w:r>
    </w:p>
  </w:endnote>
  <w:endnote w:type="continuationSeparator" w:id="0">
    <w:p w14:paraId="69511D75" w14:textId="77777777" w:rsidR="00B64A58" w:rsidRDefault="00B64A58" w:rsidP="00A87A54">
      <w:pPr>
        <w:spacing w:after="0" w:line="240" w:lineRule="auto"/>
      </w:pPr>
      <w:r>
        <w:continuationSeparator/>
      </w:r>
    </w:p>
  </w:endnote>
  <w:endnote w:type="continuationNotice" w:id="1">
    <w:p w14:paraId="2F85EC99" w14:textId="77777777" w:rsidR="00B64A58" w:rsidRDefault="00B64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36E61" w:rsidRPr="00347E11" w14:paraId="2012B33B" w14:textId="77777777" w:rsidTr="00E8725A">
      <w:trPr>
        <w:trHeight w:val="227"/>
        <w:jc w:val="right"/>
      </w:trPr>
      <w:tc>
        <w:tcPr>
          <w:tcW w:w="708" w:type="dxa"/>
          <w:vAlign w:val="bottom"/>
        </w:tcPr>
        <w:p w14:paraId="5DDA704A" w14:textId="77777777" w:rsidR="00236E61" w:rsidRPr="00B62610" w:rsidRDefault="00236E61" w:rsidP="00236E61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36E61" w:rsidRPr="00347E11" w14:paraId="32147E1F" w14:textId="77777777" w:rsidTr="00E8725A">
      <w:trPr>
        <w:trHeight w:val="850"/>
        <w:jc w:val="right"/>
      </w:trPr>
      <w:tc>
        <w:tcPr>
          <w:tcW w:w="708" w:type="dxa"/>
          <w:vAlign w:val="bottom"/>
        </w:tcPr>
        <w:p w14:paraId="0872AAF0" w14:textId="77777777" w:rsidR="00236E61" w:rsidRPr="00347E11" w:rsidRDefault="00236E61" w:rsidP="00236E61">
          <w:pPr>
            <w:pStyle w:val="Sidfot"/>
            <w:spacing w:line="276" w:lineRule="auto"/>
            <w:jc w:val="right"/>
          </w:pPr>
        </w:p>
      </w:tc>
    </w:tr>
  </w:tbl>
  <w:p w14:paraId="5737494C" w14:textId="77777777" w:rsidR="00236E61" w:rsidRPr="005606BC" w:rsidRDefault="00236E61" w:rsidP="00236E6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EC2237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D2F9B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1A9E932" w14:textId="77777777" w:rsidTr="00C26068">
      <w:trPr>
        <w:trHeight w:val="227"/>
      </w:trPr>
      <w:tc>
        <w:tcPr>
          <w:tcW w:w="4074" w:type="dxa"/>
        </w:tcPr>
        <w:p w14:paraId="18D6709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AAB9E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E63F1C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F18EE" w14:textId="77777777" w:rsidR="00B64A58" w:rsidRDefault="00B64A58" w:rsidP="00236E61">
      <w:pPr>
        <w:spacing w:after="0" w:line="240" w:lineRule="auto"/>
      </w:pPr>
      <w:r>
        <w:separator/>
      </w:r>
    </w:p>
  </w:footnote>
  <w:footnote w:type="continuationSeparator" w:id="0">
    <w:p w14:paraId="4490978D" w14:textId="77777777" w:rsidR="00B64A58" w:rsidRDefault="00B64A58" w:rsidP="00A87A54">
      <w:pPr>
        <w:spacing w:after="0" w:line="240" w:lineRule="auto"/>
      </w:pPr>
      <w:r>
        <w:continuationSeparator/>
      </w:r>
    </w:p>
  </w:footnote>
  <w:footnote w:type="continuationNotice" w:id="1">
    <w:p w14:paraId="40D3082A" w14:textId="77777777" w:rsidR="00B64A58" w:rsidRDefault="00B64A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36E61" w14:paraId="089712BB" w14:textId="77777777" w:rsidTr="00C93EBA">
      <w:trPr>
        <w:trHeight w:val="227"/>
      </w:trPr>
      <w:tc>
        <w:tcPr>
          <w:tcW w:w="5534" w:type="dxa"/>
        </w:tcPr>
        <w:p w14:paraId="4E0B2A2A" w14:textId="77777777" w:rsidR="00236E61" w:rsidRPr="007D73AB" w:rsidRDefault="00236E61">
          <w:pPr>
            <w:pStyle w:val="Sidhuvud"/>
          </w:pPr>
        </w:p>
      </w:tc>
      <w:tc>
        <w:tcPr>
          <w:tcW w:w="3170" w:type="dxa"/>
          <w:vAlign w:val="bottom"/>
        </w:tcPr>
        <w:p w14:paraId="1D5D708A" w14:textId="77777777" w:rsidR="00236E61" w:rsidRPr="007D73AB" w:rsidRDefault="00236E61" w:rsidP="00340DE0">
          <w:pPr>
            <w:pStyle w:val="Sidhuvud"/>
          </w:pPr>
        </w:p>
      </w:tc>
      <w:tc>
        <w:tcPr>
          <w:tcW w:w="1134" w:type="dxa"/>
        </w:tcPr>
        <w:p w14:paraId="24B32B76" w14:textId="77777777" w:rsidR="00236E61" w:rsidRDefault="00236E61" w:rsidP="005A703A">
          <w:pPr>
            <w:pStyle w:val="Sidhuvud"/>
          </w:pPr>
        </w:p>
      </w:tc>
    </w:tr>
    <w:tr w:rsidR="00236E61" w14:paraId="2960AE62" w14:textId="77777777" w:rsidTr="00C93EBA">
      <w:trPr>
        <w:trHeight w:val="1928"/>
      </w:trPr>
      <w:tc>
        <w:tcPr>
          <w:tcW w:w="5534" w:type="dxa"/>
        </w:tcPr>
        <w:p w14:paraId="26B640A4" w14:textId="77777777" w:rsidR="00236E61" w:rsidRPr="00340DE0" w:rsidRDefault="00236E6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F83628" wp14:editId="2742658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8DA899A" w14:textId="77777777" w:rsidR="00236E61" w:rsidRPr="00710A6C" w:rsidRDefault="00236E61" w:rsidP="00EE3C0F">
          <w:pPr>
            <w:pStyle w:val="Sidhuvud"/>
            <w:rPr>
              <w:b/>
            </w:rPr>
          </w:pPr>
        </w:p>
        <w:p w14:paraId="32DDB15D" w14:textId="77777777" w:rsidR="00236E61" w:rsidRDefault="00236E61" w:rsidP="00EE3C0F">
          <w:pPr>
            <w:pStyle w:val="Sidhuvud"/>
          </w:pPr>
        </w:p>
        <w:p w14:paraId="7DE9FD25" w14:textId="77777777" w:rsidR="00236E61" w:rsidRDefault="00236E61" w:rsidP="00EE3C0F">
          <w:pPr>
            <w:pStyle w:val="Sidhuvud"/>
          </w:pPr>
        </w:p>
        <w:p w14:paraId="14A175C5" w14:textId="77777777" w:rsidR="00236E61" w:rsidRDefault="00236E6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8827A6DA865449BAE30A507109909AC"/>
            </w:placeholder>
            <w:dataBinding w:prefixMappings="xmlns:ns0='http://lp/documentinfo/RK' " w:xpath="/ns0:DocumentInfo[1]/ns0:BaseInfo[1]/ns0:Dnr[1]" w:storeItemID="{252E8BF2-3411-4312-AFAB-DAA3940C2F6D}"/>
            <w:text/>
          </w:sdtPr>
          <w:sdtEndPr/>
          <w:sdtContent>
            <w:p w14:paraId="112FCDD4" w14:textId="42CC52A8" w:rsidR="00236E61" w:rsidRDefault="00C619EF" w:rsidP="00EE3C0F">
              <w:pPr>
                <w:pStyle w:val="Sidhuvud"/>
              </w:pPr>
              <w:r>
                <w:t>Fi2020/03189/S2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0FE1D298EAF40BB8AEB55D875BD396F"/>
            </w:placeholder>
            <w:showingPlcHdr/>
            <w:dataBinding w:prefixMappings="xmlns:ns0='http://lp/documentinfo/RK' " w:xpath="/ns0:DocumentInfo[1]/ns0:BaseInfo[1]/ns0:DocNumber[1]" w:storeItemID="{252E8BF2-3411-4312-AFAB-DAA3940C2F6D}"/>
            <w:text/>
          </w:sdtPr>
          <w:sdtEndPr/>
          <w:sdtContent>
            <w:p w14:paraId="71F7E786" w14:textId="77777777" w:rsidR="00236E61" w:rsidRDefault="00236E6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79F1A5" w14:textId="77777777" w:rsidR="00236E61" w:rsidRDefault="00236E61" w:rsidP="00EE3C0F">
          <w:pPr>
            <w:pStyle w:val="Sidhuvud"/>
          </w:pPr>
        </w:p>
      </w:tc>
      <w:tc>
        <w:tcPr>
          <w:tcW w:w="1134" w:type="dxa"/>
        </w:tcPr>
        <w:p w14:paraId="37382B6C" w14:textId="77777777" w:rsidR="00236E61" w:rsidRDefault="00236E61" w:rsidP="0094502D">
          <w:pPr>
            <w:pStyle w:val="Sidhuvud"/>
          </w:pPr>
        </w:p>
        <w:p w14:paraId="00E697F8" w14:textId="77777777" w:rsidR="00236E61" w:rsidRPr="0094502D" w:rsidRDefault="00236E61" w:rsidP="00EC71A6">
          <w:pPr>
            <w:pStyle w:val="Sidhuvud"/>
          </w:pPr>
        </w:p>
      </w:tc>
    </w:tr>
    <w:tr w:rsidR="00236E61" w14:paraId="220636D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515655F85A844CCB8DF9091C62E333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D0E9C4C" w14:textId="77777777" w:rsidR="00236E61" w:rsidRPr="00236E61" w:rsidRDefault="00236E61" w:rsidP="00340DE0">
              <w:pPr>
                <w:pStyle w:val="Sidhuvud"/>
                <w:rPr>
                  <w:b/>
                </w:rPr>
              </w:pPr>
              <w:r w:rsidRPr="00236E61">
                <w:rPr>
                  <w:b/>
                </w:rPr>
                <w:t>Finansdepartementet</w:t>
              </w:r>
            </w:p>
            <w:p w14:paraId="5A757FB6" w14:textId="77777777" w:rsidR="00A8032B" w:rsidRDefault="00236E61" w:rsidP="00340DE0">
              <w:pPr>
                <w:pStyle w:val="Sidhuvud"/>
              </w:pPr>
              <w:r w:rsidRPr="00236E61">
                <w:t>Finansministern</w:t>
              </w:r>
            </w:p>
            <w:p w14:paraId="779E31EB" w14:textId="77777777" w:rsidR="00A8032B" w:rsidRDefault="00A8032B" w:rsidP="00340DE0">
              <w:pPr>
                <w:pStyle w:val="Sidhuvud"/>
              </w:pPr>
            </w:p>
            <w:p w14:paraId="348F0BE1" w14:textId="0D6FCF68" w:rsidR="00236E61" w:rsidRPr="00340DE0" w:rsidRDefault="00236E61" w:rsidP="00A8032B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90C97B87D714C6D8E819FA8A363BF49"/>
          </w:placeholder>
          <w:dataBinding w:prefixMappings="xmlns:ns0='http://lp/documentinfo/RK' " w:xpath="/ns0:DocumentInfo[1]/ns0:BaseInfo[1]/ns0:Recipient[1]" w:storeItemID="{252E8BF2-3411-4312-AFAB-DAA3940C2F6D}"/>
          <w:text w:multiLine="1"/>
        </w:sdtPr>
        <w:sdtEndPr/>
        <w:sdtContent>
          <w:tc>
            <w:tcPr>
              <w:tcW w:w="3170" w:type="dxa"/>
            </w:tcPr>
            <w:p w14:paraId="6EC78722" w14:textId="77777777" w:rsidR="00236E61" w:rsidRDefault="00236E6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7981FBB" w14:textId="77777777" w:rsidR="00236E61" w:rsidRDefault="00236E61" w:rsidP="003E6020">
          <w:pPr>
            <w:pStyle w:val="Sidhuvud"/>
          </w:pPr>
        </w:p>
      </w:tc>
    </w:tr>
  </w:tbl>
  <w:p w14:paraId="6373350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6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57C7"/>
    <w:rsid w:val="00057FE0"/>
    <w:rsid w:val="000620FD"/>
    <w:rsid w:val="00063DCB"/>
    <w:rsid w:val="00066BC9"/>
    <w:rsid w:val="0007033C"/>
    <w:rsid w:val="00072FFC"/>
    <w:rsid w:val="00073B3F"/>
    <w:rsid w:val="00073B75"/>
    <w:rsid w:val="000757FC"/>
    <w:rsid w:val="00085E49"/>
    <w:rsid w:val="000862E0"/>
    <w:rsid w:val="000873C3"/>
    <w:rsid w:val="00093408"/>
    <w:rsid w:val="00093BBF"/>
    <w:rsid w:val="0009435C"/>
    <w:rsid w:val="000A13CA"/>
    <w:rsid w:val="000A456A"/>
    <w:rsid w:val="000A5E43"/>
    <w:rsid w:val="000C3F3E"/>
    <w:rsid w:val="000C61D1"/>
    <w:rsid w:val="000D31A9"/>
    <w:rsid w:val="000D37F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6E61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332E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20E0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5422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1941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1D5C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7283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70B2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00F4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032B"/>
    <w:rsid w:val="00A8483F"/>
    <w:rsid w:val="00A870B0"/>
    <w:rsid w:val="00A87A54"/>
    <w:rsid w:val="00A9725C"/>
    <w:rsid w:val="00AA1809"/>
    <w:rsid w:val="00AB5033"/>
    <w:rsid w:val="00AB5037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4A58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10FC"/>
    <w:rsid w:val="00C619EF"/>
    <w:rsid w:val="00C63EC4"/>
    <w:rsid w:val="00C64CD9"/>
    <w:rsid w:val="00C670F8"/>
    <w:rsid w:val="00C80AD4"/>
    <w:rsid w:val="00C9061B"/>
    <w:rsid w:val="00C93EBA"/>
    <w:rsid w:val="00CA0BD8"/>
    <w:rsid w:val="00CA6B42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2D4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609B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07B4"/>
    <w:rsid w:val="00F829C7"/>
    <w:rsid w:val="00F834AA"/>
    <w:rsid w:val="00F848D6"/>
    <w:rsid w:val="00F90B81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D2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236E61"/>
  </w:style>
  <w:style w:type="paragraph" w:styleId="Rubrik1">
    <w:name w:val="heading 1"/>
    <w:basedOn w:val="Brdtext"/>
    <w:next w:val="Brdtext"/>
    <w:link w:val="Rubrik1Char"/>
    <w:uiPriority w:val="1"/>
    <w:qFormat/>
    <w:rsid w:val="00236E61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36E61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36E61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36E61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36E61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36E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36E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36E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36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6E61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36E61"/>
  </w:style>
  <w:style w:type="paragraph" w:styleId="Brdtextmedindrag">
    <w:name w:val="Body Text Indent"/>
    <w:basedOn w:val="Normal"/>
    <w:link w:val="BrdtextmedindragChar"/>
    <w:qFormat/>
    <w:rsid w:val="00236E61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36E61"/>
  </w:style>
  <w:style w:type="character" w:customStyle="1" w:styleId="Rubrik1Char">
    <w:name w:val="Rubrik 1 Char"/>
    <w:basedOn w:val="Standardstycketeckensnitt"/>
    <w:link w:val="Rubrik1"/>
    <w:uiPriority w:val="1"/>
    <w:rsid w:val="00236E61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36E61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36E61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236E61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36E61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36E61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36E61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36E61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236E61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36E61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36E61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36E6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36E61"/>
  </w:style>
  <w:style w:type="paragraph" w:styleId="Beskrivning">
    <w:name w:val="caption"/>
    <w:basedOn w:val="Bildtext"/>
    <w:next w:val="Normal"/>
    <w:uiPriority w:val="35"/>
    <w:semiHidden/>
    <w:qFormat/>
    <w:rsid w:val="00236E61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236E61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36E61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36E61"/>
  </w:style>
  <w:style w:type="paragraph" w:styleId="Sidhuvud">
    <w:name w:val="header"/>
    <w:basedOn w:val="Normal"/>
    <w:link w:val="SidhuvudChar"/>
    <w:uiPriority w:val="99"/>
    <w:rsid w:val="00236E6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36E61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236E6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36E61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236E61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236E61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236E61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236E61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36E6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36E61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23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236E61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6E61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36E61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36E61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236E61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36E61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236E61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36E61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36E61"/>
    <w:pPr>
      <w:numPr>
        <w:numId w:val="34"/>
      </w:numPr>
    </w:pPr>
  </w:style>
  <w:style w:type="numbering" w:customStyle="1" w:styleId="RKPunktlista">
    <w:name w:val="RK Punktlista"/>
    <w:uiPriority w:val="99"/>
    <w:rsid w:val="00236E61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36E61"/>
    <w:pPr>
      <w:numPr>
        <w:ilvl w:val="1"/>
      </w:numPr>
    </w:pPr>
  </w:style>
  <w:style w:type="numbering" w:customStyle="1" w:styleId="Strecklistan">
    <w:name w:val="Strecklistan"/>
    <w:uiPriority w:val="99"/>
    <w:rsid w:val="00236E61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236E61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236E61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36E61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36E61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236E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36E61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36E61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36E61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36E6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36E6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36E61"/>
  </w:style>
  <w:style w:type="character" w:styleId="AnvndHyperlnk">
    <w:name w:val="FollowedHyperlink"/>
    <w:basedOn w:val="Standardstycketeckensnitt"/>
    <w:uiPriority w:val="99"/>
    <w:semiHidden/>
    <w:unhideWhenUsed/>
    <w:rsid w:val="00236E61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36E6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36E61"/>
  </w:style>
  <w:style w:type="paragraph" w:styleId="Avsndaradress-brev">
    <w:name w:val="envelope return"/>
    <w:basedOn w:val="Normal"/>
    <w:uiPriority w:val="99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6E61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236E61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236E61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36E6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36E61"/>
  </w:style>
  <w:style w:type="paragraph" w:styleId="Brdtext3">
    <w:name w:val="Body Text 3"/>
    <w:basedOn w:val="Normal"/>
    <w:link w:val="Brdtext3Char"/>
    <w:uiPriority w:val="99"/>
    <w:semiHidden/>
    <w:unhideWhenUsed/>
    <w:rsid w:val="00236E6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36E6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36E6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36E6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36E6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36E6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36E6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36E6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36E6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36E6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36E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36E61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36E6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36E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36E61"/>
  </w:style>
  <w:style w:type="character" w:customStyle="1" w:styleId="DatumChar">
    <w:name w:val="Datum Char"/>
    <w:basedOn w:val="Standardstycketeckensnitt"/>
    <w:link w:val="Datum"/>
    <w:uiPriority w:val="99"/>
    <w:semiHidden/>
    <w:rsid w:val="00236E61"/>
  </w:style>
  <w:style w:type="character" w:styleId="Diskretbetoning">
    <w:name w:val="Subtle Emphasis"/>
    <w:basedOn w:val="Standardstycketeckensnitt"/>
    <w:uiPriority w:val="19"/>
    <w:semiHidden/>
    <w:qFormat/>
    <w:rsid w:val="00236E61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236E61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36E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36E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6E6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6E6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36E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36E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36E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36E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36E6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36E61"/>
  </w:style>
  <w:style w:type="paragraph" w:styleId="Figurfrteckning">
    <w:name w:val="table of figures"/>
    <w:basedOn w:val="Normal"/>
    <w:next w:val="Normal"/>
    <w:uiPriority w:val="99"/>
    <w:semiHidden/>
    <w:unhideWhenUsed/>
    <w:rsid w:val="00236E61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36E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36E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36E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36E61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36E6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36E61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36E61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36E61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36E61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36E61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6E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6E6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36E61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36E61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36E61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36E61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E6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E6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E6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E6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E6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E6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E6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E6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E6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36E6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36E6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36E6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36E6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36E61"/>
  </w:style>
  <w:style w:type="paragraph" w:styleId="Innehll4">
    <w:name w:val="toc 4"/>
    <w:basedOn w:val="Normal"/>
    <w:next w:val="Normal"/>
    <w:autoRedefine/>
    <w:uiPriority w:val="39"/>
    <w:semiHidden/>
    <w:unhideWhenUsed/>
    <w:rsid w:val="00236E6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36E6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36E6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36E6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36E6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36E6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36E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6E61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6E61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6E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6E6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36E6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36E6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36E6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36E6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36E6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36E6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36E6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36E6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36E6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36E6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36E6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36E6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36E6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36E6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36E6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36E6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36E6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36E6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36E6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36E6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36E6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36E6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36E6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36E61"/>
  </w:style>
  <w:style w:type="table" w:styleId="Ljuslista">
    <w:name w:val="Light List"/>
    <w:basedOn w:val="Normaltabell"/>
    <w:uiPriority w:val="61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36E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36E6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36E6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36E6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36E6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36E6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36E6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36E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36E6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36E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36E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36E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36E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36E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36E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36E6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36E6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36E6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36E61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36E61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36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36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36E6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36E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36E61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236E61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36E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36E6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36E61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36E61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6E61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6E6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6E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6E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36E61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36E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36E6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36E6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36E6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36E6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36E6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36E6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36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36E6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36E6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36E6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36E6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36E6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36E6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36E6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36E61"/>
  </w:style>
  <w:style w:type="character" w:styleId="Slutnotsreferens">
    <w:name w:val="endnote reference"/>
    <w:basedOn w:val="Standardstycketeckensnitt"/>
    <w:uiPriority w:val="99"/>
    <w:semiHidden/>
    <w:unhideWhenUsed/>
    <w:rsid w:val="00236E61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36E6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36E61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236E61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36E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36E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36E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36E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36E61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236E61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236E61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36E61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36E61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236E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36E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36E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36E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36E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36E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36E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36E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36E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36E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36E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36E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36E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36E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36E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36E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36E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36E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36E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36E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36E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36E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36E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36E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36E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3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36E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36E61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236E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36E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36E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827A6DA865449BAE30A50710990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6FBF4-0559-4C3C-A956-5777ED8425B4}"/>
      </w:docPartPr>
      <w:docPartBody>
        <w:p w:rsidR="00BC3669" w:rsidRDefault="005B4F0C" w:rsidP="005B4F0C">
          <w:pPr>
            <w:pStyle w:val="98827A6DA865449BAE30A507109909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FE1D298EAF40BB8AEB55D875BD3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A9CBA-B601-4E25-BD8C-D418A6A1F86A}"/>
      </w:docPartPr>
      <w:docPartBody>
        <w:p w:rsidR="00BC3669" w:rsidRDefault="005B4F0C" w:rsidP="005B4F0C">
          <w:pPr>
            <w:pStyle w:val="F0FE1D298EAF40BB8AEB55D875BD396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15655F85A844CCB8DF9091C62E3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9DE17-3244-4109-8CBF-9BBBEB31AFF0}"/>
      </w:docPartPr>
      <w:docPartBody>
        <w:p w:rsidR="00BC3669" w:rsidRDefault="005B4F0C" w:rsidP="005B4F0C">
          <w:pPr>
            <w:pStyle w:val="F515655F85A844CCB8DF9091C62E33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0C97B87D714C6D8E819FA8A363BF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B466D-3B8F-406F-8764-165C1B138EA6}"/>
      </w:docPartPr>
      <w:docPartBody>
        <w:p w:rsidR="00BC3669" w:rsidRDefault="005B4F0C" w:rsidP="005B4F0C">
          <w:pPr>
            <w:pStyle w:val="D90C97B87D714C6D8E819FA8A363BF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6A453457824387A7FF9ACB208D5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15291-0280-4133-9D8B-96A83038E8A1}"/>
      </w:docPartPr>
      <w:docPartBody>
        <w:p w:rsidR="00BC3669" w:rsidRDefault="005B4F0C" w:rsidP="005B4F0C">
          <w:pPr>
            <w:pStyle w:val="0A6A453457824387A7FF9ACB208D531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0C"/>
    <w:rsid w:val="005B4F0C"/>
    <w:rsid w:val="00BC3669"/>
    <w:rsid w:val="00D1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1ED06F8A32A47F5B99C99A6183ADE05">
    <w:name w:val="A1ED06F8A32A47F5B99C99A6183ADE05"/>
    <w:rsid w:val="005B4F0C"/>
  </w:style>
  <w:style w:type="character" w:styleId="Platshllartext">
    <w:name w:val="Placeholder Text"/>
    <w:basedOn w:val="Standardstycketeckensnitt"/>
    <w:uiPriority w:val="99"/>
    <w:semiHidden/>
    <w:rsid w:val="005B4F0C"/>
    <w:rPr>
      <w:noProof w:val="0"/>
      <w:color w:val="808080"/>
    </w:rPr>
  </w:style>
  <w:style w:type="paragraph" w:customStyle="1" w:styleId="1B3B09C4E82944C885158902805CB848">
    <w:name w:val="1B3B09C4E82944C885158902805CB848"/>
    <w:rsid w:val="005B4F0C"/>
  </w:style>
  <w:style w:type="paragraph" w:customStyle="1" w:styleId="D393C384E0C54A3E93A36E65E4EFD573">
    <w:name w:val="D393C384E0C54A3E93A36E65E4EFD573"/>
    <w:rsid w:val="005B4F0C"/>
  </w:style>
  <w:style w:type="paragraph" w:customStyle="1" w:styleId="F51C72424854453F836172208EB05846">
    <w:name w:val="F51C72424854453F836172208EB05846"/>
    <w:rsid w:val="005B4F0C"/>
  </w:style>
  <w:style w:type="paragraph" w:customStyle="1" w:styleId="98827A6DA865449BAE30A507109909AC">
    <w:name w:val="98827A6DA865449BAE30A507109909AC"/>
    <w:rsid w:val="005B4F0C"/>
  </w:style>
  <w:style w:type="paragraph" w:customStyle="1" w:styleId="F0FE1D298EAF40BB8AEB55D875BD396F">
    <w:name w:val="F0FE1D298EAF40BB8AEB55D875BD396F"/>
    <w:rsid w:val="005B4F0C"/>
  </w:style>
  <w:style w:type="paragraph" w:customStyle="1" w:styleId="A4711C8C191944739CD32BB3AF9799FF">
    <w:name w:val="A4711C8C191944739CD32BB3AF9799FF"/>
    <w:rsid w:val="005B4F0C"/>
  </w:style>
  <w:style w:type="paragraph" w:customStyle="1" w:styleId="7B27EC19060B4B4FA6F4A4DBF21D994F">
    <w:name w:val="7B27EC19060B4B4FA6F4A4DBF21D994F"/>
    <w:rsid w:val="005B4F0C"/>
  </w:style>
  <w:style w:type="paragraph" w:customStyle="1" w:styleId="08A1936884024EE080C17D5ECDCAA9C5">
    <w:name w:val="08A1936884024EE080C17D5ECDCAA9C5"/>
    <w:rsid w:val="005B4F0C"/>
  </w:style>
  <w:style w:type="paragraph" w:customStyle="1" w:styleId="F515655F85A844CCB8DF9091C62E333F">
    <w:name w:val="F515655F85A844CCB8DF9091C62E333F"/>
    <w:rsid w:val="005B4F0C"/>
  </w:style>
  <w:style w:type="paragraph" w:customStyle="1" w:styleId="D90C97B87D714C6D8E819FA8A363BF49">
    <w:name w:val="D90C97B87D714C6D8E819FA8A363BF49"/>
    <w:rsid w:val="005B4F0C"/>
  </w:style>
  <w:style w:type="paragraph" w:customStyle="1" w:styleId="F0FE1D298EAF40BB8AEB55D875BD396F1">
    <w:name w:val="F0FE1D298EAF40BB8AEB55D875BD396F1"/>
    <w:rsid w:val="005B4F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15655F85A844CCB8DF9091C62E333F1">
    <w:name w:val="F515655F85A844CCB8DF9091C62E333F1"/>
    <w:rsid w:val="005B4F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C41ED46A84413E8433F0A3948BB92E">
    <w:name w:val="12C41ED46A84413E8433F0A3948BB92E"/>
    <w:rsid w:val="005B4F0C"/>
  </w:style>
  <w:style w:type="paragraph" w:customStyle="1" w:styleId="5079EE2D7CA749E6BABF1E556824C279">
    <w:name w:val="5079EE2D7CA749E6BABF1E556824C279"/>
    <w:rsid w:val="005B4F0C"/>
  </w:style>
  <w:style w:type="paragraph" w:customStyle="1" w:styleId="27DB6210F8484DD1BA096207AFA67C7E">
    <w:name w:val="27DB6210F8484DD1BA096207AFA67C7E"/>
    <w:rsid w:val="005B4F0C"/>
  </w:style>
  <w:style w:type="paragraph" w:customStyle="1" w:styleId="6BC55EA59BFE48A382869D375A0890F6">
    <w:name w:val="6BC55EA59BFE48A382869D375A0890F6"/>
    <w:rsid w:val="005B4F0C"/>
  </w:style>
  <w:style w:type="paragraph" w:customStyle="1" w:styleId="E0DD49EFFF954D438D6F9620DFE457F1">
    <w:name w:val="E0DD49EFFF954D438D6F9620DFE457F1"/>
    <w:rsid w:val="005B4F0C"/>
  </w:style>
  <w:style w:type="paragraph" w:customStyle="1" w:styleId="0A6A453457824387A7FF9ACB208D531E">
    <w:name w:val="0A6A453457824387A7FF9ACB208D531E"/>
    <w:rsid w:val="005B4F0C"/>
  </w:style>
  <w:style w:type="paragraph" w:customStyle="1" w:styleId="36869E05D39D4FE8AF084CC1AA43A071">
    <w:name w:val="36869E05D39D4FE8AF084CC1AA43A071"/>
    <w:rsid w:val="005B4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agdalena Andersso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2020-08-06T00:00:00</HeaderDate>
    <Office/>
    <Dnr>Fi2020/03189/S2</Dnr>
    <ParagrafNr/>
    <DocumentTitle/>
    <VisitingAddress/>
    <Extra1/>
    <Extra2/>
    <Extra3>rman Teimour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7fad50b3-1cd3-41d7-b480-5c5ce695ff10</RD_Svarsid>
  </documentManagement>
</p:properties>
</file>

<file path=customXml/itemProps1.xml><?xml version="1.0" encoding="utf-8"?>
<ds:datastoreItem xmlns:ds="http://schemas.openxmlformats.org/officeDocument/2006/customXml" ds:itemID="{ACD37347-8781-4CA0-A446-A0047D90BA4E}"/>
</file>

<file path=customXml/itemProps2.xml><?xml version="1.0" encoding="utf-8"?>
<ds:datastoreItem xmlns:ds="http://schemas.openxmlformats.org/officeDocument/2006/customXml" ds:itemID="{6920A5CA-D332-4686-8CE7-F349AA929C8E}"/>
</file>

<file path=customXml/itemProps3.xml><?xml version="1.0" encoding="utf-8"?>
<ds:datastoreItem xmlns:ds="http://schemas.openxmlformats.org/officeDocument/2006/customXml" ds:itemID="{53E28F12-7447-4E58-AAD1-ECBA1EE954C3}"/>
</file>

<file path=customXml/itemProps4.xml><?xml version="1.0" encoding="utf-8"?>
<ds:datastoreItem xmlns:ds="http://schemas.openxmlformats.org/officeDocument/2006/customXml" ds:itemID="{252E8BF2-3411-4312-AFAB-DAA3940C2F6D}"/>
</file>

<file path=customXml/itemProps5.xml><?xml version="1.0" encoding="utf-8"?>
<ds:datastoreItem xmlns:ds="http://schemas.openxmlformats.org/officeDocument/2006/customXml" ds:itemID="{7A222979-D201-4D8D-BEE6-FF7D8EE1A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1795 Fordonskatt på husbilar.docx</dc:title>
  <dc:subject/>
  <dc:creator/>
  <cp:keywords/>
  <dc:description/>
  <cp:lastModifiedBy/>
  <cp:revision>1</cp:revision>
  <dcterms:created xsi:type="dcterms:W3CDTF">2020-08-06T09:24:00Z</dcterms:created>
  <dcterms:modified xsi:type="dcterms:W3CDTF">2020-08-04T09:40:00Z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