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F9B8" w14:textId="0BACC2A0" w:rsidR="008B73E3" w:rsidRDefault="008B73E3" w:rsidP="00DA0661">
      <w:pPr>
        <w:pStyle w:val="Rubrik"/>
      </w:pPr>
      <w:bookmarkStart w:id="0" w:name="Start"/>
      <w:bookmarkEnd w:id="0"/>
      <w:r>
        <w:t xml:space="preserve">Svar på fråga </w:t>
      </w:r>
      <w:r w:rsidRPr="008B73E3">
        <w:t>2019/20:1854</w:t>
      </w:r>
      <w:r>
        <w:t xml:space="preserve"> av Saila Quicklund (M)</w:t>
      </w:r>
      <w:r>
        <w:br/>
      </w:r>
      <w:r w:rsidRPr="008B73E3">
        <w:t>Lågfrekventa tidningars behov av övernattbefordran</w:t>
      </w:r>
    </w:p>
    <w:p w14:paraId="1254ED13" w14:textId="2D68AAB7" w:rsidR="008B73E3" w:rsidRDefault="008B73E3" w:rsidP="002749F7">
      <w:pPr>
        <w:pStyle w:val="Brdtext"/>
      </w:pPr>
      <w:r>
        <w:t xml:space="preserve">Saila Quicklund har frågat mig </w:t>
      </w:r>
      <w:r w:rsidRPr="008B73E3">
        <w:t>hur jag avser att agera för att de lågfrekventa tidningarnas behov av övernattbefordran av tidningar säkerställs</w:t>
      </w:r>
      <w:r>
        <w:t>.</w:t>
      </w:r>
    </w:p>
    <w:p w14:paraId="5F17B496" w14:textId="01A8AA2D" w:rsidR="008B73E3" w:rsidRDefault="008B73E3" w:rsidP="008B73E3">
      <w:pPr>
        <w:pStyle w:val="Brdtext"/>
      </w:pPr>
      <w:r>
        <w:t>Utgivare av lågfrekventa tidningar kan själva välja vilken distributör och tjänst de vill använda sig av för att nå ut med sina tidningar till sina prenumeranter. Om de väljer att distribuera med den utsedda tillhandahållaren av samhällsomfattande posttjänster, Postnord AB, reglerar varken postlagen (2010:1045) eller postförordningen (2010:1049) hur snabbt Postnords tjänster Posttidningar A eller Posttidningar B ska levereras. För dessa tjänster gäller de befordringstider som följer av respektive tjänsts avtal. Om det finns en efterfrågan på en leveranstjänst med övernattsbefordran för tidningar så kan marknaden erbjuda sådana tjänster till marknadsmässigt pris.</w:t>
      </w:r>
    </w:p>
    <w:p w14:paraId="79B4BFFF" w14:textId="7B42CAB9" w:rsidR="00F5512E" w:rsidRDefault="00F5512E" w:rsidP="008B73E3">
      <w:pPr>
        <w:pStyle w:val="Brdtext"/>
      </w:pPr>
      <w:r w:rsidRPr="00CB2F27">
        <w:t xml:space="preserve">Frågan om posttidningsdistribution är viktig ur </w:t>
      </w:r>
      <w:r>
        <w:t xml:space="preserve">ett </w:t>
      </w:r>
      <w:r w:rsidRPr="00CB2F27">
        <w:t xml:space="preserve">demokratiperspektiv. </w:t>
      </w:r>
      <w:r w:rsidRPr="001935E4">
        <w:t xml:space="preserve">Regeringen kommer tillsätta en postutredning under </w:t>
      </w:r>
      <w:r w:rsidR="00C1256A">
        <w:t>hösten</w:t>
      </w:r>
      <w:r w:rsidRPr="001935E4">
        <w:t xml:space="preserve">. Direktiven för utredningen är under beredning i </w:t>
      </w:r>
      <w:r>
        <w:t>R</w:t>
      </w:r>
      <w:r w:rsidRPr="001935E4">
        <w:t xml:space="preserve">egeringskansliet och </w:t>
      </w:r>
      <w:r w:rsidR="006E34B4">
        <w:t>regeringen</w:t>
      </w:r>
      <w:r w:rsidR="006E34B4" w:rsidRPr="001935E4">
        <w:t xml:space="preserve"> </w:t>
      </w:r>
      <w:r w:rsidRPr="001935E4">
        <w:t>avser återkomma med detaljerna så snart direktiven är klara.</w:t>
      </w:r>
    </w:p>
    <w:p w14:paraId="2EB2FAD7" w14:textId="2D347073" w:rsidR="008B73E3" w:rsidRPr="00471965" w:rsidRDefault="008B73E3" w:rsidP="006A12F1">
      <w:pPr>
        <w:pStyle w:val="Brdtext"/>
        <w:rPr>
          <w:lang w:val="de-DE"/>
        </w:rPr>
      </w:pPr>
      <w:r w:rsidRPr="00471965">
        <w:rPr>
          <w:lang w:val="de-DE"/>
        </w:rPr>
        <w:t xml:space="preserve">Stockholm den </w:t>
      </w:r>
      <w:sdt>
        <w:sdtPr>
          <w:rPr>
            <w:lang w:val="de-DE"/>
          </w:rPr>
          <w:id w:val="-1225218591"/>
          <w:placeholder>
            <w:docPart w:val="22769449FE41438D8D2685C7969F6523"/>
          </w:placeholder>
          <w:dataBinding w:prefixMappings="xmlns:ns0='http://lp/documentinfo/RK' " w:xpath="/ns0:DocumentInfo[1]/ns0:BaseInfo[1]/ns0:HeaderDate[1]" w:storeItemID="{6F8AD090-8B00-4663-B342-26759D9102B6}"/>
          <w:date w:fullDate="2020-08-07T00:00:00Z">
            <w:dateFormat w:val="d MMMM yyyy"/>
            <w:lid w:val="sv-SE"/>
            <w:storeMappedDataAs w:val="dateTime"/>
            <w:calendar w:val="gregorian"/>
          </w:date>
        </w:sdtPr>
        <w:sdtEndPr/>
        <w:sdtContent>
          <w:r w:rsidR="0085162F" w:rsidRPr="00471965">
            <w:rPr>
              <w:lang w:val="de-DE"/>
            </w:rPr>
            <w:t xml:space="preserve">7 </w:t>
          </w:r>
          <w:proofErr w:type="spellStart"/>
          <w:r w:rsidR="0085162F" w:rsidRPr="00471965">
            <w:rPr>
              <w:lang w:val="de-DE"/>
            </w:rPr>
            <w:t>augusti</w:t>
          </w:r>
          <w:proofErr w:type="spellEnd"/>
          <w:r w:rsidR="0085162F" w:rsidRPr="00471965">
            <w:rPr>
              <w:lang w:val="de-DE"/>
            </w:rPr>
            <w:t xml:space="preserve"> 2020</w:t>
          </w:r>
        </w:sdtContent>
      </w:sdt>
    </w:p>
    <w:p w14:paraId="234DD7A9" w14:textId="77777777" w:rsidR="008B73E3" w:rsidRPr="00471965" w:rsidRDefault="008B73E3" w:rsidP="004E7A8F">
      <w:pPr>
        <w:pStyle w:val="Brdtextutanavstnd"/>
        <w:rPr>
          <w:lang w:val="de-DE"/>
        </w:rPr>
      </w:pPr>
    </w:p>
    <w:p w14:paraId="7C5721CB" w14:textId="77777777" w:rsidR="008B73E3" w:rsidRPr="00471965" w:rsidRDefault="008B73E3" w:rsidP="004E7A8F">
      <w:pPr>
        <w:pStyle w:val="Brdtextutanavstnd"/>
        <w:rPr>
          <w:lang w:val="de-DE"/>
        </w:rPr>
      </w:pPr>
    </w:p>
    <w:p w14:paraId="35B859D0" w14:textId="77777777" w:rsidR="008B73E3" w:rsidRPr="00471965" w:rsidRDefault="008B73E3" w:rsidP="004E7A8F">
      <w:pPr>
        <w:pStyle w:val="Brdtextutanavstnd"/>
        <w:rPr>
          <w:lang w:val="de-DE"/>
        </w:rPr>
      </w:pPr>
      <w:bookmarkStart w:id="1" w:name="_GoBack"/>
      <w:bookmarkEnd w:id="1"/>
    </w:p>
    <w:p w14:paraId="7C5A5E25" w14:textId="71C5FBA7" w:rsidR="008B73E3" w:rsidRPr="00471965" w:rsidRDefault="008B73E3" w:rsidP="00422A41">
      <w:pPr>
        <w:pStyle w:val="Brdtext"/>
        <w:rPr>
          <w:lang w:val="de-DE"/>
        </w:rPr>
      </w:pPr>
      <w:r w:rsidRPr="00471965">
        <w:rPr>
          <w:lang w:val="de-DE"/>
        </w:rPr>
        <w:t>Anders Ygeman</w:t>
      </w:r>
    </w:p>
    <w:p w14:paraId="31DAACA0" w14:textId="77777777" w:rsidR="008B73E3" w:rsidRPr="00471965" w:rsidRDefault="008B73E3" w:rsidP="00DB48AB">
      <w:pPr>
        <w:pStyle w:val="Brdtext"/>
        <w:rPr>
          <w:lang w:val="de-DE"/>
        </w:rPr>
      </w:pPr>
    </w:p>
    <w:sectPr w:rsidR="008B73E3" w:rsidRPr="0047196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37F4F" w14:textId="77777777" w:rsidR="008B73E3" w:rsidRDefault="008B73E3" w:rsidP="00A87A54">
      <w:pPr>
        <w:spacing w:after="0" w:line="240" w:lineRule="auto"/>
      </w:pPr>
      <w:r>
        <w:separator/>
      </w:r>
    </w:p>
  </w:endnote>
  <w:endnote w:type="continuationSeparator" w:id="0">
    <w:p w14:paraId="68AF3FD2" w14:textId="77777777" w:rsidR="008B73E3" w:rsidRDefault="008B73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1EEA00" w14:textId="77777777" w:rsidTr="006A26EC">
      <w:trPr>
        <w:trHeight w:val="227"/>
        <w:jc w:val="right"/>
      </w:trPr>
      <w:tc>
        <w:tcPr>
          <w:tcW w:w="708" w:type="dxa"/>
          <w:vAlign w:val="bottom"/>
        </w:tcPr>
        <w:p w14:paraId="26A3346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809C247" w14:textId="77777777" w:rsidTr="006A26EC">
      <w:trPr>
        <w:trHeight w:val="850"/>
        <w:jc w:val="right"/>
      </w:trPr>
      <w:tc>
        <w:tcPr>
          <w:tcW w:w="708" w:type="dxa"/>
          <w:vAlign w:val="bottom"/>
        </w:tcPr>
        <w:p w14:paraId="6303E8E0" w14:textId="77777777" w:rsidR="005606BC" w:rsidRPr="00347E11" w:rsidRDefault="005606BC" w:rsidP="005606BC">
          <w:pPr>
            <w:pStyle w:val="Sidfot"/>
            <w:spacing w:line="276" w:lineRule="auto"/>
            <w:jc w:val="right"/>
          </w:pPr>
        </w:p>
      </w:tc>
    </w:tr>
  </w:tbl>
  <w:p w14:paraId="196EDCA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1909CD" w14:textId="77777777" w:rsidTr="001F4302">
      <w:trPr>
        <w:trHeight w:val="510"/>
      </w:trPr>
      <w:tc>
        <w:tcPr>
          <w:tcW w:w="8525" w:type="dxa"/>
          <w:gridSpan w:val="2"/>
          <w:vAlign w:val="bottom"/>
        </w:tcPr>
        <w:p w14:paraId="111A9028" w14:textId="77777777" w:rsidR="00347E11" w:rsidRPr="00347E11" w:rsidRDefault="00347E11" w:rsidP="00347E11">
          <w:pPr>
            <w:pStyle w:val="Sidfot"/>
            <w:rPr>
              <w:sz w:val="8"/>
            </w:rPr>
          </w:pPr>
        </w:p>
      </w:tc>
    </w:tr>
    <w:tr w:rsidR="00093408" w:rsidRPr="00EE3C0F" w14:paraId="45E26ABA" w14:textId="77777777" w:rsidTr="00C26068">
      <w:trPr>
        <w:trHeight w:val="227"/>
      </w:trPr>
      <w:tc>
        <w:tcPr>
          <w:tcW w:w="4074" w:type="dxa"/>
        </w:tcPr>
        <w:p w14:paraId="3299CAF3" w14:textId="77777777" w:rsidR="00347E11" w:rsidRPr="00F53AEA" w:rsidRDefault="00347E11" w:rsidP="00C26068">
          <w:pPr>
            <w:pStyle w:val="Sidfot"/>
            <w:spacing w:line="276" w:lineRule="auto"/>
          </w:pPr>
        </w:p>
      </w:tc>
      <w:tc>
        <w:tcPr>
          <w:tcW w:w="4451" w:type="dxa"/>
        </w:tcPr>
        <w:p w14:paraId="510B9F13" w14:textId="77777777" w:rsidR="00093408" w:rsidRPr="00F53AEA" w:rsidRDefault="00093408" w:rsidP="00F53AEA">
          <w:pPr>
            <w:pStyle w:val="Sidfot"/>
            <w:spacing w:line="276" w:lineRule="auto"/>
          </w:pPr>
        </w:p>
      </w:tc>
    </w:tr>
  </w:tbl>
  <w:p w14:paraId="1A253EB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D3D3" w14:textId="77777777" w:rsidR="008B73E3" w:rsidRDefault="008B73E3" w:rsidP="00A87A54">
      <w:pPr>
        <w:spacing w:after="0" w:line="240" w:lineRule="auto"/>
      </w:pPr>
      <w:r>
        <w:separator/>
      </w:r>
    </w:p>
  </w:footnote>
  <w:footnote w:type="continuationSeparator" w:id="0">
    <w:p w14:paraId="00BCE6E0" w14:textId="77777777" w:rsidR="008B73E3" w:rsidRDefault="008B73E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B73E3" w14:paraId="094017AB" w14:textId="77777777" w:rsidTr="00C93EBA">
      <w:trPr>
        <w:trHeight w:val="227"/>
      </w:trPr>
      <w:tc>
        <w:tcPr>
          <w:tcW w:w="5534" w:type="dxa"/>
        </w:tcPr>
        <w:p w14:paraId="13A0AC6F" w14:textId="77777777" w:rsidR="008B73E3" w:rsidRPr="007D73AB" w:rsidRDefault="008B73E3">
          <w:pPr>
            <w:pStyle w:val="Sidhuvud"/>
          </w:pPr>
        </w:p>
      </w:tc>
      <w:tc>
        <w:tcPr>
          <w:tcW w:w="3170" w:type="dxa"/>
          <w:vAlign w:val="bottom"/>
        </w:tcPr>
        <w:p w14:paraId="1603D8C5" w14:textId="77777777" w:rsidR="008B73E3" w:rsidRPr="007D73AB" w:rsidRDefault="008B73E3" w:rsidP="00340DE0">
          <w:pPr>
            <w:pStyle w:val="Sidhuvud"/>
          </w:pPr>
        </w:p>
      </w:tc>
      <w:tc>
        <w:tcPr>
          <w:tcW w:w="1134" w:type="dxa"/>
        </w:tcPr>
        <w:p w14:paraId="2C9FCB1E" w14:textId="77777777" w:rsidR="008B73E3" w:rsidRDefault="008B73E3" w:rsidP="005A703A">
          <w:pPr>
            <w:pStyle w:val="Sidhuvud"/>
          </w:pPr>
        </w:p>
      </w:tc>
    </w:tr>
    <w:tr w:rsidR="008B73E3" w14:paraId="5E7C69D9" w14:textId="77777777" w:rsidTr="00C93EBA">
      <w:trPr>
        <w:trHeight w:val="1928"/>
      </w:trPr>
      <w:tc>
        <w:tcPr>
          <w:tcW w:w="5534" w:type="dxa"/>
        </w:tcPr>
        <w:p w14:paraId="7AD89F75" w14:textId="77777777" w:rsidR="008B73E3" w:rsidRPr="00340DE0" w:rsidRDefault="008B73E3" w:rsidP="00340DE0">
          <w:pPr>
            <w:pStyle w:val="Sidhuvud"/>
          </w:pPr>
          <w:r>
            <w:rPr>
              <w:noProof/>
            </w:rPr>
            <w:drawing>
              <wp:inline distT="0" distB="0" distL="0" distR="0" wp14:anchorId="519DB3FC" wp14:editId="2A0E9D1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6A4F60" w14:textId="77777777" w:rsidR="008B73E3" w:rsidRPr="00710A6C" w:rsidRDefault="008B73E3" w:rsidP="00EE3C0F">
          <w:pPr>
            <w:pStyle w:val="Sidhuvud"/>
            <w:rPr>
              <w:b/>
            </w:rPr>
          </w:pPr>
        </w:p>
        <w:p w14:paraId="00740A18" w14:textId="77777777" w:rsidR="008B73E3" w:rsidRDefault="008B73E3" w:rsidP="00EE3C0F">
          <w:pPr>
            <w:pStyle w:val="Sidhuvud"/>
          </w:pPr>
        </w:p>
        <w:p w14:paraId="7EB3E3A0" w14:textId="77777777" w:rsidR="008B73E3" w:rsidRDefault="008B73E3" w:rsidP="00EE3C0F">
          <w:pPr>
            <w:pStyle w:val="Sidhuvud"/>
          </w:pPr>
        </w:p>
        <w:p w14:paraId="56307812" w14:textId="77777777" w:rsidR="008B73E3" w:rsidRDefault="008B73E3" w:rsidP="00EE3C0F">
          <w:pPr>
            <w:pStyle w:val="Sidhuvud"/>
          </w:pPr>
        </w:p>
        <w:sdt>
          <w:sdtPr>
            <w:alias w:val="Dnr"/>
            <w:tag w:val="ccRKShow_Dnr"/>
            <w:id w:val="-829283628"/>
            <w:placeholder>
              <w:docPart w:val="0CE12FD852204C43B521C866F4E56A93"/>
            </w:placeholder>
            <w:dataBinding w:prefixMappings="xmlns:ns0='http://lp/documentinfo/RK' " w:xpath="/ns0:DocumentInfo[1]/ns0:BaseInfo[1]/ns0:Dnr[1]" w:storeItemID="{6F8AD090-8B00-4663-B342-26759D9102B6}"/>
            <w:text/>
          </w:sdtPr>
          <w:sdtEndPr/>
          <w:sdtContent>
            <w:p w14:paraId="1C7B352A" w14:textId="4450671F" w:rsidR="008B73E3" w:rsidRDefault="00A53B8B" w:rsidP="00EE3C0F">
              <w:pPr>
                <w:pStyle w:val="Sidhuvud"/>
              </w:pPr>
              <w:r>
                <w:t>I2020/02009/D</w:t>
              </w:r>
            </w:p>
          </w:sdtContent>
        </w:sdt>
        <w:sdt>
          <w:sdtPr>
            <w:alias w:val="DocNumber"/>
            <w:tag w:val="DocNumber"/>
            <w:id w:val="1726028884"/>
            <w:placeholder>
              <w:docPart w:val="B8143C2064EB4A00ADCC889ABEC6AE9C"/>
            </w:placeholder>
            <w:showingPlcHdr/>
            <w:dataBinding w:prefixMappings="xmlns:ns0='http://lp/documentinfo/RK' " w:xpath="/ns0:DocumentInfo[1]/ns0:BaseInfo[1]/ns0:DocNumber[1]" w:storeItemID="{6F8AD090-8B00-4663-B342-26759D9102B6}"/>
            <w:text/>
          </w:sdtPr>
          <w:sdtEndPr/>
          <w:sdtContent>
            <w:p w14:paraId="3DB351F1" w14:textId="77777777" w:rsidR="008B73E3" w:rsidRDefault="008B73E3" w:rsidP="00EE3C0F">
              <w:pPr>
                <w:pStyle w:val="Sidhuvud"/>
              </w:pPr>
              <w:r>
                <w:rPr>
                  <w:rStyle w:val="Platshllartext"/>
                </w:rPr>
                <w:t xml:space="preserve"> </w:t>
              </w:r>
            </w:p>
          </w:sdtContent>
        </w:sdt>
        <w:p w14:paraId="235B618B" w14:textId="77777777" w:rsidR="008B73E3" w:rsidRDefault="008B73E3" w:rsidP="00EE3C0F">
          <w:pPr>
            <w:pStyle w:val="Sidhuvud"/>
          </w:pPr>
        </w:p>
      </w:tc>
      <w:tc>
        <w:tcPr>
          <w:tcW w:w="1134" w:type="dxa"/>
        </w:tcPr>
        <w:p w14:paraId="03B9E6EB" w14:textId="77777777" w:rsidR="008B73E3" w:rsidRDefault="008B73E3" w:rsidP="0094502D">
          <w:pPr>
            <w:pStyle w:val="Sidhuvud"/>
          </w:pPr>
        </w:p>
        <w:p w14:paraId="0DDC7B8C" w14:textId="77777777" w:rsidR="008B73E3" w:rsidRPr="0094502D" w:rsidRDefault="008B73E3" w:rsidP="00EC71A6">
          <w:pPr>
            <w:pStyle w:val="Sidhuvud"/>
          </w:pPr>
        </w:p>
      </w:tc>
    </w:tr>
    <w:tr w:rsidR="008B73E3" w14:paraId="2C332B26" w14:textId="77777777" w:rsidTr="00C93EBA">
      <w:trPr>
        <w:trHeight w:val="2268"/>
      </w:trPr>
      <w:sdt>
        <w:sdtPr>
          <w:rPr>
            <w:b/>
          </w:rPr>
          <w:alias w:val="SenderText"/>
          <w:tag w:val="ccRKShow_SenderText"/>
          <w:id w:val="1374046025"/>
          <w:placeholder>
            <w:docPart w:val="F7497E03151A4273BAB2707A93C5ACCE"/>
          </w:placeholder>
        </w:sdtPr>
        <w:sdtEndPr>
          <w:rPr>
            <w:b w:val="0"/>
          </w:rPr>
        </w:sdtEndPr>
        <w:sdtContent>
          <w:tc>
            <w:tcPr>
              <w:tcW w:w="5534" w:type="dxa"/>
              <w:tcMar>
                <w:right w:w="1134" w:type="dxa"/>
              </w:tcMar>
            </w:tcPr>
            <w:p w14:paraId="65F58851" w14:textId="77777777" w:rsidR="008B73E3" w:rsidRPr="008B73E3" w:rsidRDefault="008B73E3" w:rsidP="00340DE0">
              <w:pPr>
                <w:pStyle w:val="Sidhuvud"/>
                <w:rPr>
                  <w:b/>
                </w:rPr>
              </w:pPr>
              <w:r w:rsidRPr="008B73E3">
                <w:rPr>
                  <w:b/>
                </w:rPr>
                <w:t>Infrastrukturdepartementet</w:t>
              </w:r>
            </w:p>
            <w:p w14:paraId="24AF5B04" w14:textId="77777777" w:rsidR="00576E43" w:rsidRDefault="008B73E3" w:rsidP="00340DE0">
              <w:pPr>
                <w:pStyle w:val="Sidhuvud"/>
              </w:pPr>
              <w:r w:rsidRPr="008B73E3">
                <w:t>Energi- och digitaliseringsministern</w:t>
              </w:r>
            </w:p>
            <w:p w14:paraId="1C2B0465" w14:textId="77777777" w:rsidR="00576E43" w:rsidRDefault="00576E43" w:rsidP="00576E43">
              <w:pPr>
                <w:rPr>
                  <w:rFonts w:ascii="Arial" w:hAnsi="Arial" w:cs="Arial"/>
                  <w:sz w:val="20"/>
                  <w:szCs w:val="20"/>
                </w:rPr>
              </w:pPr>
            </w:p>
            <w:p w14:paraId="177B6724" w14:textId="7643649E" w:rsidR="008B73E3" w:rsidRPr="00340DE0" w:rsidRDefault="008B73E3" w:rsidP="00340DE0">
              <w:pPr>
                <w:pStyle w:val="Sidhuvud"/>
              </w:pPr>
            </w:p>
          </w:tc>
        </w:sdtContent>
      </w:sdt>
      <w:sdt>
        <w:sdtPr>
          <w:alias w:val="Recipient"/>
          <w:tag w:val="ccRKShow_Recipient"/>
          <w:id w:val="-28344517"/>
          <w:placeholder>
            <w:docPart w:val="FBADBFC33E6947BBB04E403B8D98A407"/>
          </w:placeholder>
          <w:dataBinding w:prefixMappings="xmlns:ns0='http://lp/documentinfo/RK' " w:xpath="/ns0:DocumentInfo[1]/ns0:BaseInfo[1]/ns0:Recipient[1]" w:storeItemID="{6F8AD090-8B00-4663-B342-26759D9102B6}"/>
          <w:text w:multiLine="1"/>
        </w:sdtPr>
        <w:sdtEndPr/>
        <w:sdtContent>
          <w:tc>
            <w:tcPr>
              <w:tcW w:w="3170" w:type="dxa"/>
            </w:tcPr>
            <w:p w14:paraId="74309024" w14:textId="77777777" w:rsidR="008B73E3" w:rsidRDefault="008B73E3" w:rsidP="00547B89">
              <w:pPr>
                <w:pStyle w:val="Sidhuvud"/>
              </w:pPr>
              <w:r>
                <w:t>Till riksdagen</w:t>
              </w:r>
            </w:p>
          </w:tc>
        </w:sdtContent>
      </w:sdt>
      <w:tc>
        <w:tcPr>
          <w:tcW w:w="1134" w:type="dxa"/>
        </w:tcPr>
        <w:p w14:paraId="06169A89" w14:textId="77777777" w:rsidR="008B73E3" w:rsidRDefault="008B73E3" w:rsidP="003E6020">
          <w:pPr>
            <w:pStyle w:val="Sidhuvud"/>
          </w:pPr>
        </w:p>
      </w:tc>
    </w:tr>
  </w:tbl>
  <w:p w14:paraId="420B1F2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E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0EC"/>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55B62"/>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1965"/>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6E43"/>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1399"/>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4B4"/>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162F"/>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3E3"/>
    <w:rsid w:val="008B7BEB"/>
    <w:rsid w:val="008C02B8"/>
    <w:rsid w:val="008C08DD"/>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69C4"/>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B8B"/>
    <w:rsid w:val="00A53E57"/>
    <w:rsid w:val="00A548EA"/>
    <w:rsid w:val="00A56667"/>
    <w:rsid w:val="00A56824"/>
    <w:rsid w:val="00A572DA"/>
    <w:rsid w:val="00A57E7F"/>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256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3DF4"/>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12E"/>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AE682F"/>
  <w15:docId w15:val="{24BCFF44-9577-4207-8DAF-2276D18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12FD852204C43B521C866F4E56A93"/>
        <w:category>
          <w:name w:val="Allmänt"/>
          <w:gallery w:val="placeholder"/>
        </w:category>
        <w:types>
          <w:type w:val="bbPlcHdr"/>
        </w:types>
        <w:behaviors>
          <w:behavior w:val="content"/>
        </w:behaviors>
        <w:guid w:val="{A5A9D9A1-DF74-4935-8062-DA1CDE1FBCA0}"/>
      </w:docPartPr>
      <w:docPartBody>
        <w:p w:rsidR="00FC4E97" w:rsidRDefault="00FC7BD3" w:rsidP="00FC7BD3">
          <w:pPr>
            <w:pStyle w:val="0CE12FD852204C43B521C866F4E56A93"/>
          </w:pPr>
          <w:r>
            <w:rPr>
              <w:rStyle w:val="Platshllartext"/>
            </w:rPr>
            <w:t xml:space="preserve"> </w:t>
          </w:r>
        </w:p>
      </w:docPartBody>
    </w:docPart>
    <w:docPart>
      <w:docPartPr>
        <w:name w:val="B8143C2064EB4A00ADCC889ABEC6AE9C"/>
        <w:category>
          <w:name w:val="Allmänt"/>
          <w:gallery w:val="placeholder"/>
        </w:category>
        <w:types>
          <w:type w:val="bbPlcHdr"/>
        </w:types>
        <w:behaviors>
          <w:behavior w:val="content"/>
        </w:behaviors>
        <w:guid w:val="{CE8317E6-1DA6-4140-91BA-37B6CEBD58EB}"/>
      </w:docPartPr>
      <w:docPartBody>
        <w:p w:rsidR="00FC4E97" w:rsidRDefault="00FC7BD3" w:rsidP="00FC7BD3">
          <w:pPr>
            <w:pStyle w:val="B8143C2064EB4A00ADCC889ABEC6AE9C1"/>
          </w:pPr>
          <w:r>
            <w:rPr>
              <w:rStyle w:val="Platshllartext"/>
            </w:rPr>
            <w:t xml:space="preserve"> </w:t>
          </w:r>
        </w:p>
      </w:docPartBody>
    </w:docPart>
    <w:docPart>
      <w:docPartPr>
        <w:name w:val="F7497E03151A4273BAB2707A93C5ACCE"/>
        <w:category>
          <w:name w:val="Allmänt"/>
          <w:gallery w:val="placeholder"/>
        </w:category>
        <w:types>
          <w:type w:val="bbPlcHdr"/>
        </w:types>
        <w:behaviors>
          <w:behavior w:val="content"/>
        </w:behaviors>
        <w:guid w:val="{BA58404E-698E-4434-A939-38064FFE0E2A}"/>
      </w:docPartPr>
      <w:docPartBody>
        <w:p w:rsidR="00FC4E97" w:rsidRDefault="00FC7BD3" w:rsidP="00FC7BD3">
          <w:pPr>
            <w:pStyle w:val="F7497E03151A4273BAB2707A93C5ACCE1"/>
          </w:pPr>
          <w:r>
            <w:rPr>
              <w:rStyle w:val="Platshllartext"/>
            </w:rPr>
            <w:t xml:space="preserve"> </w:t>
          </w:r>
        </w:p>
      </w:docPartBody>
    </w:docPart>
    <w:docPart>
      <w:docPartPr>
        <w:name w:val="FBADBFC33E6947BBB04E403B8D98A407"/>
        <w:category>
          <w:name w:val="Allmänt"/>
          <w:gallery w:val="placeholder"/>
        </w:category>
        <w:types>
          <w:type w:val="bbPlcHdr"/>
        </w:types>
        <w:behaviors>
          <w:behavior w:val="content"/>
        </w:behaviors>
        <w:guid w:val="{3C0D29DB-877E-468D-A47E-46B03BFE0696}"/>
      </w:docPartPr>
      <w:docPartBody>
        <w:p w:rsidR="00FC4E97" w:rsidRDefault="00FC7BD3" w:rsidP="00FC7BD3">
          <w:pPr>
            <w:pStyle w:val="FBADBFC33E6947BBB04E403B8D98A407"/>
          </w:pPr>
          <w:r>
            <w:rPr>
              <w:rStyle w:val="Platshllartext"/>
            </w:rPr>
            <w:t xml:space="preserve"> </w:t>
          </w:r>
        </w:p>
      </w:docPartBody>
    </w:docPart>
    <w:docPart>
      <w:docPartPr>
        <w:name w:val="22769449FE41438D8D2685C7969F6523"/>
        <w:category>
          <w:name w:val="Allmänt"/>
          <w:gallery w:val="placeholder"/>
        </w:category>
        <w:types>
          <w:type w:val="bbPlcHdr"/>
        </w:types>
        <w:behaviors>
          <w:behavior w:val="content"/>
        </w:behaviors>
        <w:guid w:val="{24E8B75D-1411-4232-938A-5F958A79B058}"/>
      </w:docPartPr>
      <w:docPartBody>
        <w:p w:rsidR="00FC4E97" w:rsidRDefault="00FC7BD3" w:rsidP="00FC7BD3">
          <w:pPr>
            <w:pStyle w:val="22769449FE41438D8D2685C7969F652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D3"/>
    <w:rsid w:val="00FC4E97"/>
    <w:rsid w:val="00FC7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10AECB334A1437EB31EEB7CF477E50A">
    <w:name w:val="210AECB334A1437EB31EEB7CF477E50A"/>
    <w:rsid w:val="00FC7BD3"/>
  </w:style>
  <w:style w:type="character" w:styleId="Platshllartext">
    <w:name w:val="Placeholder Text"/>
    <w:basedOn w:val="Standardstycketeckensnitt"/>
    <w:uiPriority w:val="99"/>
    <w:semiHidden/>
    <w:rsid w:val="00FC7BD3"/>
    <w:rPr>
      <w:noProof w:val="0"/>
      <w:color w:val="808080"/>
    </w:rPr>
  </w:style>
  <w:style w:type="paragraph" w:customStyle="1" w:styleId="3CFAE89227674121A56A91C9C0B95FD8">
    <w:name w:val="3CFAE89227674121A56A91C9C0B95FD8"/>
    <w:rsid w:val="00FC7BD3"/>
  </w:style>
  <w:style w:type="paragraph" w:customStyle="1" w:styleId="98CFE78B714845B395B7AF5A1D2AD971">
    <w:name w:val="98CFE78B714845B395B7AF5A1D2AD971"/>
    <w:rsid w:val="00FC7BD3"/>
  </w:style>
  <w:style w:type="paragraph" w:customStyle="1" w:styleId="4F6488D7BD9B45EE9488758C0CCB4C90">
    <w:name w:val="4F6488D7BD9B45EE9488758C0CCB4C90"/>
    <w:rsid w:val="00FC7BD3"/>
  </w:style>
  <w:style w:type="paragraph" w:customStyle="1" w:styleId="0CE12FD852204C43B521C866F4E56A93">
    <w:name w:val="0CE12FD852204C43B521C866F4E56A93"/>
    <w:rsid w:val="00FC7BD3"/>
  </w:style>
  <w:style w:type="paragraph" w:customStyle="1" w:styleId="B8143C2064EB4A00ADCC889ABEC6AE9C">
    <w:name w:val="B8143C2064EB4A00ADCC889ABEC6AE9C"/>
    <w:rsid w:val="00FC7BD3"/>
  </w:style>
  <w:style w:type="paragraph" w:customStyle="1" w:styleId="F18FF03E7C9F40BA8EE9F2703D328B77">
    <w:name w:val="F18FF03E7C9F40BA8EE9F2703D328B77"/>
    <w:rsid w:val="00FC7BD3"/>
  </w:style>
  <w:style w:type="paragraph" w:customStyle="1" w:styleId="AF8ACAEFE5BE4DE2AC579554EA081ACE">
    <w:name w:val="AF8ACAEFE5BE4DE2AC579554EA081ACE"/>
    <w:rsid w:val="00FC7BD3"/>
  </w:style>
  <w:style w:type="paragraph" w:customStyle="1" w:styleId="9BABD59224754775AC0BDC72A2362AB2">
    <w:name w:val="9BABD59224754775AC0BDC72A2362AB2"/>
    <w:rsid w:val="00FC7BD3"/>
  </w:style>
  <w:style w:type="paragraph" w:customStyle="1" w:styleId="F7497E03151A4273BAB2707A93C5ACCE">
    <w:name w:val="F7497E03151A4273BAB2707A93C5ACCE"/>
    <w:rsid w:val="00FC7BD3"/>
  </w:style>
  <w:style w:type="paragraph" w:customStyle="1" w:styleId="FBADBFC33E6947BBB04E403B8D98A407">
    <w:name w:val="FBADBFC33E6947BBB04E403B8D98A407"/>
    <w:rsid w:val="00FC7BD3"/>
  </w:style>
  <w:style w:type="paragraph" w:customStyle="1" w:styleId="B8143C2064EB4A00ADCC889ABEC6AE9C1">
    <w:name w:val="B8143C2064EB4A00ADCC889ABEC6AE9C1"/>
    <w:rsid w:val="00FC7B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7497E03151A4273BAB2707A93C5ACCE1">
    <w:name w:val="F7497E03151A4273BAB2707A93C5ACCE1"/>
    <w:rsid w:val="00FC7BD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379024E1E64150B48FF3234E65040A">
    <w:name w:val="BD379024E1E64150B48FF3234E65040A"/>
    <w:rsid w:val="00FC7BD3"/>
  </w:style>
  <w:style w:type="paragraph" w:customStyle="1" w:styleId="C3740E9781EA4D7482A247A4A187E827">
    <w:name w:val="C3740E9781EA4D7482A247A4A187E827"/>
    <w:rsid w:val="00FC7BD3"/>
  </w:style>
  <w:style w:type="paragraph" w:customStyle="1" w:styleId="520D557CD88E43FB8B5ED817C3E3E6D9">
    <w:name w:val="520D557CD88E43FB8B5ED817C3E3E6D9"/>
    <w:rsid w:val="00FC7BD3"/>
  </w:style>
  <w:style w:type="paragraph" w:customStyle="1" w:styleId="7EF3A8E9F1E34135A9A703C5F3ED39C8">
    <w:name w:val="7EF3A8E9F1E34135A9A703C5F3ED39C8"/>
    <w:rsid w:val="00FC7BD3"/>
  </w:style>
  <w:style w:type="paragraph" w:customStyle="1" w:styleId="D854353ECA1A45709BA8E72BB1F4B770">
    <w:name w:val="D854353ECA1A45709BA8E72BB1F4B770"/>
    <w:rsid w:val="00FC7BD3"/>
  </w:style>
  <w:style w:type="paragraph" w:customStyle="1" w:styleId="68AF1A060C3141E19BBBC23F0D6E83F1">
    <w:name w:val="68AF1A060C3141E19BBBC23F0D6E83F1"/>
    <w:rsid w:val="00FC7BD3"/>
  </w:style>
  <w:style w:type="paragraph" w:customStyle="1" w:styleId="210BF5C3C5514C61B475F3FAE368EF70">
    <w:name w:val="210BF5C3C5514C61B475F3FAE368EF70"/>
    <w:rsid w:val="00FC7BD3"/>
  </w:style>
  <w:style w:type="paragraph" w:customStyle="1" w:styleId="AB74402FCC084C98B781EBCEA3809FC4">
    <w:name w:val="AB74402FCC084C98B781EBCEA3809FC4"/>
    <w:rsid w:val="00FC7BD3"/>
  </w:style>
  <w:style w:type="paragraph" w:customStyle="1" w:styleId="22769449FE41438D8D2685C7969F6523">
    <w:name w:val="22769449FE41438D8D2685C7969F6523"/>
    <w:rsid w:val="00FC7BD3"/>
  </w:style>
  <w:style w:type="paragraph" w:customStyle="1" w:styleId="F1E7CDD1D35E45BA9C79ED7D49874F8D">
    <w:name w:val="F1E7CDD1D35E45BA9C79ED7D49874F8D"/>
    <w:rsid w:val="00FC7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62870098-445d-4f6d-883d-ee4dd8a28f9a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9EB82FE00691904A8DBF9A4DAF85C9DB" ma:contentTypeVersion="4" ma:contentTypeDescription="Skapa ett nytt dokument." ma:contentTypeScope="" ma:versionID="d9f9e6b18879488452811bd1337b0b83">
  <xsd:schema xmlns:xsd="http://www.w3.org/2001/XMLSchema" xmlns:xs="http://www.w3.org/2001/XMLSchema" xmlns:p="http://schemas.microsoft.com/office/2006/metadata/properties" xmlns:ns2="13ceef10-deb8-4807-ae55-f7be06c82a5e" xmlns:ns3="cc625d36-bb37-4650-91b9-0c96159295ba" xmlns:ns4="ae7a256b-f4d2-416a-9370-0215551cabac" xmlns:ns5="4e9c2f0c-7bf8-49af-8356-cbf363fc78a7" targetNamespace="http://schemas.microsoft.com/office/2006/metadata/properties" ma:root="true" ma:fieldsID="80207b7b0e769316f8c2fbe6b640515c" ns2:_="" ns3:_="" ns4:_="" ns5:_="">
    <xsd:import namespace="13ceef10-deb8-4807-ae55-f7be06c82a5e"/>
    <xsd:import namespace="cc625d36-bb37-4650-91b9-0c96159295ba"/>
    <xsd:import namespace="ae7a256b-f4d2-416a-9370-0215551cabac"/>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2:Diarienummer" minOccurs="0"/>
                <xsd:element ref="ns2:Nyckelord" minOccurs="0"/>
                <xsd:element ref="ns4:Enhet" minOccurs="0"/>
                <xsd:element ref="ns4:_x00c4_rendetyp" minOccurs="0"/>
                <xsd:element ref="ns4:Nr" minOccurs="0"/>
                <xsd:element ref="ns4:Sakomr_x00e5_de" minOccurs="0"/>
                <xsd:element ref="ns4:_x00c5_r" minOccurs="0"/>
                <xsd:element ref="ns4:Status" minOccurs="0"/>
                <xsd:element ref="ns4:Handl_x00e4_ggare" minOccurs="0"/>
                <xsd:element ref="ns4:Parti" minOccurs="0"/>
                <xsd:element ref="ns3:k46d94c0acf84ab9a79866a9d8b1905f"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2" nillable="true" ma:displayName="Diarienummer" ma:description="" ma:hidden="true" ma:internalName="RecordNumber" ma:readOnly="false">
      <xsd:simpleType>
        <xsd:restriction base="dms:Text"/>
      </xsd:simpleType>
    </xsd:element>
    <xsd:element name="Nyckelord" ma:index="13" nillable="true" ma:displayName="Nyckelord" ma:description="" ma:hidden="true" ma:internalName="RK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6196e3fa-37ec-4545-a4f3-ea37ffbb1336}" ma:internalName="TaxCatchAll" ma:readOnly="false" ma:showField="CatchAllData" ma:web="6c2ed84c-2dba-45b1-b50d-2d4a2b73646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2"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4" nillable="true" ma:displayName="Enhet" ma:format="Dropdown" ma:internalName="Enhet">
      <xsd:simpleType>
        <xsd:restriction base="dms:Choice">
          <xsd:enumeration value="D"/>
        </xsd:restriction>
      </xsd:simpleType>
    </xsd:element>
    <xsd:element name="_x00c4_rendetyp" ma:index="15"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6" nillable="true" ma:displayName="Nr" ma:internalName="Nr">
      <xsd:simpleType>
        <xsd:restriction base="dms:Text">
          <xsd:maxLength value="255"/>
        </xsd:restriction>
      </xsd:simpleType>
    </xsd:element>
    <xsd:element name="Sakomr_x00e5_de" ma:index="17"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8" nillable="true" ma:displayName="År" ma:internalName="_x00c5_r">
      <xsd:simpleType>
        <xsd:restriction base="dms:Text">
          <xsd:maxLength value="255"/>
        </xsd:restriction>
      </xsd:simpleType>
    </xsd:element>
    <xsd:element name="Status" ma:index="19" nillable="true" ma:displayName="Status" ma:format="Dropdown" ma:internalName="Status">
      <xsd:simpleType>
        <xsd:restriction base="dms:Choice">
          <xsd:enumeration value="Klar"/>
          <xsd:enumeration value="Pågående"/>
        </xsd:restriction>
      </xsd:simpleType>
    </xsd:element>
    <xsd:element name="Handl_x00e4_ggare" ma:index="20"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1" nillable="true" ma:displayName="Parti" ma:format="Dropdown" ma:internalName="Parti">
      <xsd:simpleType>
        <xsd:restriction base="dms:Choice">
          <xsd:enumeration value="C"/>
          <xsd:enumeration value="KD"/>
          <xsd:enumeration value="L"/>
          <xsd:enumeration value="MP"/>
          <xsd:enumeration value="M"/>
          <xsd:enumeration value="S"/>
          <xsd:enumeration value="SD"/>
          <xsd:enumeration value="V"/>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6"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/yta/i-d/arendehantering/Riksdagsfrgor och interpellationer och frgestund i</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2020-08-07T00:00:00</HeaderDate>
    <Office/>
    <Dnr>I2020/02009/D</Dnr>
    <ParagrafNr/>
    <DocumentTitle/>
    <VisitingAddress/>
    <Extra1/>
    <Extra2/>
    <Extra3>Saila Quicklund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62F8-24A5-4459-B14E-013F21D1F59F}"/>
</file>

<file path=customXml/itemProps2.xml><?xml version="1.0" encoding="utf-8"?>
<ds:datastoreItem xmlns:ds="http://schemas.openxmlformats.org/officeDocument/2006/customXml" ds:itemID="{7BE29615-45C6-4865-973D-1D56D1418D28}"/>
</file>

<file path=customXml/itemProps3.xml><?xml version="1.0" encoding="utf-8"?>
<ds:datastoreItem xmlns:ds="http://schemas.openxmlformats.org/officeDocument/2006/customXml" ds:itemID="{7D5DCE95-14CE-423A-9F23-D413EEE73368}"/>
</file>

<file path=customXml/itemProps4.xml><?xml version="1.0" encoding="utf-8"?>
<ds:datastoreItem xmlns:ds="http://schemas.openxmlformats.org/officeDocument/2006/customXml" ds:itemID="{D75B5303-7C34-4EB3-A587-3096D33E4AB1}">
  <ds:schemaRefs>
    <ds:schemaRef ds:uri="http://schemas.microsoft.com/sharepoint/events"/>
  </ds:schemaRefs>
</ds:datastoreItem>
</file>

<file path=customXml/itemProps5.xml><?xml version="1.0" encoding="utf-8"?>
<ds:datastoreItem xmlns:ds="http://schemas.openxmlformats.org/officeDocument/2006/customXml" ds:itemID="{DF7636F2-68F1-4657-AD01-D925FDE69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ae7a256b-f4d2-416a-9370-0215551cabac"/>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586F31-05A4-48AA-A824-B73DDDEB30A2}">
  <ds:schemaRefs>
    <ds:schemaRef ds:uri="http://schemas.microsoft.com/office/2006/metadata/customXsn"/>
  </ds:schemaRefs>
</ds:datastoreItem>
</file>

<file path=customXml/itemProps7.xml><?xml version="1.0" encoding="utf-8"?>
<ds:datastoreItem xmlns:ds="http://schemas.openxmlformats.org/officeDocument/2006/customXml" ds:itemID="{6F8AD090-8B00-4663-B342-26759D9102B6}"/>
</file>

<file path=customXml/itemProps8.xml><?xml version="1.0" encoding="utf-8"?>
<ds:datastoreItem xmlns:ds="http://schemas.openxmlformats.org/officeDocument/2006/customXml" ds:itemID="{5273EEC2-F03B-4183-9442-36356BAF07B0}"/>
</file>

<file path=docProps/app.xml><?xml version="1.0" encoding="utf-8"?>
<Properties xmlns="http://schemas.openxmlformats.org/officeDocument/2006/extended-properties" xmlns:vt="http://schemas.openxmlformats.org/officeDocument/2006/docPropsVTypes">
  <Template>RK Basmall</Template>
  <TotalTime>0</TotalTime>
  <Pages>1</Pages>
  <Words>196</Words>
  <Characters>1044</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1854 av Saila Quicklund (M) Lågfrekventa tidingars behov av övernattbefordran.docx</dc:title>
  <dc:subject/>
  <dc:creator>Shafagh Elhami</dc:creator>
  <cp:keywords/>
  <dc:description/>
  <cp:lastModifiedBy>Annica Liljedahl</cp:lastModifiedBy>
  <cp:revision>2</cp:revision>
  <dcterms:created xsi:type="dcterms:W3CDTF">2020-08-06T10:53:00Z</dcterms:created>
  <dcterms:modified xsi:type="dcterms:W3CDTF">2020-08-06T10:53:00Z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