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C1B5C" w14:textId="77777777" w:rsidR="00F33A05" w:rsidRDefault="00F33A05" w:rsidP="00DA0661">
      <w:pPr>
        <w:pStyle w:val="Rubrik"/>
      </w:pPr>
      <w:bookmarkStart w:id="0" w:name="Start"/>
      <w:bookmarkEnd w:id="0"/>
      <w:r>
        <w:t xml:space="preserve">Svar på fråga 2019/20:1934 av </w:t>
      </w:r>
      <w:sdt>
        <w:sdtPr>
          <w:alias w:val="Frågeställare"/>
          <w:tag w:val="delete"/>
          <w:id w:val="-211816850"/>
          <w:placeholder>
            <w:docPart w:val="7D44A6EF728F4474A08EACBC557AFCAE"/>
          </w:placeholder>
          <w:dataBinding w:prefixMappings="xmlns:ns0='http://lp/documentinfo/RK' " w:xpath="/ns0:DocumentInfo[1]/ns0:BaseInfo[1]/ns0:Extra3[1]" w:storeItemID="{DB540488-B9CB-46DF-9CF6-CFD9118A7EE1}"/>
          <w:text/>
        </w:sdtPr>
        <w:sdtEndPr/>
        <w:sdtContent>
          <w:r>
            <w:t>Viktor Wärnick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3BCD4F942EB24443AA29F5F07E3A4021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Ojämlik tillgång till antikroppstestning</w:t>
      </w:r>
    </w:p>
    <w:p w14:paraId="3A52A390" w14:textId="77777777" w:rsidR="00F33A05" w:rsidRDefault="00486391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1BC3773D4BC94F69ADFB1F70FB7C46F4"/>
          </w:placeholder>
          <w:dataBinding w:prefixMappings="xmlns:ns0='http://lp/documentinfo/RK' " w:xpath="/ns0:DocumentInfo[1]/ns0:BaseInfo[1]/ns0:Extra3[1]" w:storeItemID="{DB540488-B9CB-46DF-9CF6-CFD9118A7EE1}"/>
          <w:text/>
        </w:sdtPr>
        <w:sdtEndPr/>
        <w:sdtContent>
          <w:r w:rsidR="00F33A05">
            <w:t>Viktor Wärnick</w:t>
          </w:r>
        </w:sdtContent>
      </w:sdt>
      <w:r w:rsidR="00F33A05">
        <w:t xml:space="preserve"> har frågat mig vilka åtgärder jag avser att vidta för att minska ojämlikheten bland Sveriges invånare avseende tillgång och rätt till antikroppstest för covid-19.</w:t>
      </w:r>
    </w:p>
    <w:p w14:paraId="0F59B0FE" w14:textId="055C9A70" w:rsidR="00F33A05" w:rsidRPr="00907F8A" w:rsidRDefault="00F33A05" w:rsidP="00F33A05">
      <w:pPr>
        <w:pStyle w:val="Brdtext"/>
        <w:rPr>
          <w:sz w:val="26"/>
          <w:szCs w:val="26"/>
        </w:rPr>
      </w:pPr>
      <w:r>
        <w:rPr>
          <w:sz w:val="26"/>
          <w:szCs w:val="26"/>
        </w:rPr>
        <w:t xml:space="preserve">Den 11 juni </w:t>
      </w:r>
      <w:r w:rsidRPr="007E5D5B">
        <w:rPr>
          <w:sz w:val="26"/>
          <w:szCs w:val="26"/>
        </w:rPr>
        <w:t>fatta</w:t>
      </w:r>
      <w:r>
        <w:rPr>
          <w:sz w:val="26"/>
          <w:szCs w:val="26"/>
        </w:rPr>
        <w:t>de</w:t>
      </w:r>
      <w:r w:rsidRPr="007E5D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regeringen </w:t>
      </w:r>
      <w:r w:rsidRPr="007E5D5B">
        <w:rPr>
          <w:sz w:val="26"/>
          <w:szCs w:val="26"/>
        </w:rPr>
        <w:t xml:space="preserve">beslut om en överenskommelse </w:t>
      </w:r>
      <w:r>
        <w:rPr>
          <w:sz w:val="26"/>
          <w:szCs w:val="26"/>
        </w:rPr>
        <w:t>med SKR</w:t>
      </w:r>
      <w:r w:rsidR="00CE5574">
        <w:rPr>
          <w:sz w:val="26"/>
          <w:szCs w:val="26"/>
        </w:rPr>
        <w:t>, just för</w:t>
      </w:r>
      <w:r>
        <w:rPr>
          <w:sz w:val="26"/>
          <w:szCs w:val="26"/>
        </w:rPr>
        <w:t xml:space="preserve"> att </w:t>
      </w:r>
      <w:r w:rsidRPr="00907F8A">
        <w:rPr>
          <w:sz w:val="26"/>
          <w:szCs w:val="26"/>
        </w:rPr>
        <w:t xml:space="preserve">möjliggöra för storskalig testning </w:t>
      </w:r>
      <w:r w:rsidR="00CE5574">
        <w:rPr>
          <w:sz w:val="26"/>
          <w:szCs w:val="26"/>
        </w:rPr>
        <w:t xml:space="preserve">i hela landet </w:t>
      </w:r>
      <w:r w:rsidRPr="00907F8A">
        <w:rPr>
          <w:sz w:val="26"/>
          <w:szCs w:val="26"/>
        </w:rPr>
        <w:t xml:space="preserve">både vid symptom för att påvisa </w:t>
      </w:r>
      <w:r w:rsidR="00CE5574">
        <w:rPr>
          <w:sz w:val="26"/>
          <w:szCs w:val="26"/>
        </w:rPr>
        <w:t xml:space="preserve">aktiv </w:t>
      </w:r>
      <w:r w:rsidRPr="00907F8A">
        <w:rPr>
          <w:sz w:val="26"/>
          <w:szCs w:val="26"/>
        </w:rPr>
        <w:t>infektion samt antikropptester efter genomgången infektion</w:t>
      </w:r>
      <w:r>
        <w:rPr>
          <w:sz w:val="26"/>
          <w:szCs w:val="26"/>
        </w:rPr>
        <w:t>, serologisk testning</w:t>
      </w:r>
      <w:r w:rsidRPr="00907F8A">
        <w:rPr>
          <w:sz w:val="26"/>
          <w:szCs w:val="26"/>
        </w:rPr>
        <w:t>. För att möjliggöra</w:t>
      </w:r>
      <w:r w:rsidR="00A5662F">
        <w:rPr>
          <w:sz w:val="26"/>
          <w:szCs w:val="26"/>
        </w:rPr>
        <w:t xml:space="preserve"> en jämlik tillgång</w:t>
      </w:r>
      <w:r w:rsidR="00486391">
        <w:rPr>
          <w:sz w:val="26"/>
          <w:szCs w:val="26"/>
        </w:rPr>
        <w:t xml:space="preserve"> nationellt</w:t>
      </w:r>
      <w:bookmarkStart w:id="1" w:name="_GoBack"/>
      <w:bookmarkEnd w:id="1"/>
      <w:r w:rsidR="00A5662F">
        <w:rPr>
          <w:sz w:val="26"/>
          <w:szCs w:val="26"/>
        </w:rPr>
        <w:t xml:space="preserve"> till denna typ av testning</w:t>
      </w:r>
      <w:r w:rsidRPr="00907F8A">
        <w:rPr>
          <w:sz w:val="26"/>
          <w:szCs w:val="26"/>
        </w:rPr>
        <w:t xml:space="preserve"> </w:t>
      </w:r>
      <w:r w:rsidR="008F1F65">
        <w:rPr>
          <w:sz w:val="26"/>
          <w:szCs w:val="26"/>
        </w:rPr>
        <w:t>avsatte</w:t>
      </w:r>
      <w:r w:rsidR="00022594">
        <w:rPr>
          <w:sz w:val="26"/>
          <w:szCs w:val="26"/>
        </w:rPr>
        <w:t xml:space="preserve"> regeringen</w:t>
      </w:r>
      <w:r w:rsidR="00C632AE">
        <w:rPr>
          <w:sz w:val="26"/>
          <w:szCs w:val="26"/>
        </w:rPr>
        <w:t xml:space="preserve"> för 2020</w:t>
      </w:r>
      <w:r>
        <w:rPr>
          <w:sz w:val="26"/>
          <w:szCs w:val="26"/>
        </w:rPr>
        <w:t xml:space="preserve"> </w:t>
      </w:r>
      <w:r w:rsidRPr="00907F8A">
        <w:rPr>
          <w:sz w:val="26"/>
          <w:szCs w:val="26"/>
        </w:rPr>
        <w:t>ytterligare 5,9 miljarder kronor</w:t>
      </w:r>
      <w:r w:rsidR="000D2439">
        <w:rPr>
          <w:sz w:val="26"/>
          <w:szCs w:val="26"/>
        </w:rPr>
        <w:t xml:space="preserve"> varav en miljard för smittspårningsarbetet</w:t>
      </w:r>
      <w:r w:rsidR="00A5662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CE5574">
        <w:rPr>
          <w:sz w:val="26"/>
          <w:szCs w:val="26"/>
        </w:rPr>
        <w:t>och</w:t>
      </w:r>
      <w:r w:rsidRPr="00907F8A">
        <w:rPr>
          <w:sz w:val="26"/>
          <w:szCs w:val="26"/>
        </w:rPr>
        <w:t xml:space="preserve"> regionerna </w:t>
      </w:r>
      <w:r w:rsidR="00CE5574" w:rsidRPr="00907F8A">
        <w:rPr>
          <w:sz w:val="26"/>
          <w:szCs w:val="26"/>
        </w:rPr>
        <w:t>åt</w:t>
      </w:r>
      <w:r w:rsidR="00CE5574">
        <w:rPr>
          <w:sz w:val="26"/>
          <w:szCs w:val="26"/>
        </w:rPr>
        <w:t>og</w:t>
      </w:r>
      <w:r w:rsidR="00CE5574" w:rsidRPr="00907F8A">
        <w:rPr>
          <w:sz w:val="26"/>
          <w:szCs w:val="26"/>
        </w:rPr>
        <w:t xml:space="preserve"> </w:t>
      </w:r>
      <w:r w:rsidRPr="00907F8A">
        <w:rPr>
          <w:sz w:val="26"/>
          <w:szCs w:val="26"/>
        </w:rPr>
        <w:t>sig att utföra testningen</w:t>
      </w:r>
      <w:r w:rsidR="000D2439">
        <w:rPr>
          <w:sz w:val="26"/>
          <w:szCs w:val="26"/>
        </w:rPr>
        <w:t xml:space="preserve"> och smittspårningen</w:t>
      </w:r>
      <w:r w:rsidRPr="00907F8A">
        <w:rPr>
          <w:sz w:val="26"/>
          <w:szCs w:val="26"/>
        </w:rPr>
        <w:t>.</w:t>
      </w:r>
    </w:p>
    <w:p w14:paraId="7EE7C667" w14:textId="1B4726B1" w:rsidR="008F1F65" w:rsidRDefault="00CE5574" w:rsidP="008F1F65">
      <w:pPr>
        <w:pStyle w:val="Brdtext"/>
      </w:pPr>
      <w:r>
        <w:t>S</w:t>
      </w:r>
      <w:r w:rsidR="00F33A05">
        <w:t xml:space="preserve">erologisk testning ska vara avgiftsfri för hälso- och sjukvårdspersonal, personal inom omsorg, brukare i särskilt boende och hemtjänst. </w:t>
      </w:r>
      <w:r>
        <w:t xml:space="preserve">Övriga befolkningen </w:t>
      </w:r>
      <w:r w:rsidR="00F33A05">
        <w:t xml:space="preserve">erbjuds </w:t>
      </w:r>
      <w:r>
        <w:t xml:space="preserve">serologisk testning </w:t>
      </w:r>
      <w:r w:rsidR="00F33A05">
        <w:t>mot erläggande av en egenavgift. SKR rekommenderar regionerna att avgiften ska sättas till 200 kronor</w:t>
      </w:r>
      <w:r w:rsidR="008F1F65">
        <w:t xml:space="preserve">, men det är upp till varje enskild region att besluta om nivån.  </w:t>
      </w:r>
    </w:p>
    <w:p w14:paraId="28326D7A" w14:textId="2E59C0DF" w:rsidR="00A013B7" w:rsidRDefault="006A3894" w:rsidP="00A013B7">
      <w:pPr>
        <w:pStyle w:val="Brdtext"/>
      </w:pPr>
      <w:r>
        <w:t xml:space="preserve">I enlighet med överenskommelsen </w:t>
      </w:r>
      <w:r w:rsidR="008F1F65" w:rsidRPr="00CB5700">
        <w:t>organisera</w:t>
      </w:r>
      <w:r w:rsidR="00CE5574">
        <w:t>r</w:t>
      </w:r>
      <w:r w:rsidR="008F1F65" w:rsidRPr="00CB5700">
        <w:t xml:space="preserve"> och skala</w:t>
      </w:r>
      <w:r w:rsidR="00CE5574">
        <w:t>r</w:t>
      </w:r>
      <w:r w:rsidR="008F1F65" w:rsidRPr="00CB5700">
        <w:t xml:space="preserve"> </w:t>
      </w:r>
      <w:r>
        <w:t xml:space="preserve">varje region </w:t>
      </w:r>
      <w:r w:rsidR="008F1F65" w:rsidRPr="00CB5700">
        <w:t>upp kapaciteten för sin testning. Regionerna har kommit olika långt i detta arbete.</w:t>
      </w:r>
      <w:r w:rsidR="00CE5574">
        <w:t xml:space="preserve"> </w:t>
      </w:r>
      <w:r w:rsidR="00A013B7" w:rsidRPr="008F1F65">
        <w:t xml:space="preserve">Folkhälsomyndigheten har samtidigt fått i uppdrag av regeringen att i samråd med länsstyrelserna och regionerna skyndsamt säkerställa adekvata flödeskedjor för storskalig antikroppstestning. </w:t>
      </w:r>
      <w:r w:rsidR="00CE5574">
        <w:t>Regeringen följer frågan noggrant.</w:t>
      </w:r>
    </w:p>
    <w:p w14:paraId="319EA0B6" w14:textId="77777777" w:rsidR="00A013B7" w:rsidRDefault="00A013B7" w:rsidP="008F1F65">
      <w:pPr>
        <w:pStyle w:val="Brdtext"/>
      </w:pPr>
    </w:p>
    <w:p w14:paraId="2D883338" w14:textId="77777777" w:rsidR="008F1F65" w:rsidRDefault="008F1F65" w:rsidP="00F33A05">
      <w:pPr>
        <w:pStyle w:val="Brdtext"/>
      </w:pPr>
    </w:p>
    <w:p w14:paraId="5D21C1A9" w14:textId="7CE6B34E" w:rsidR="00F33A05" w:rsidRPr="00714FE7" w:rsidRDefault="00F33A05" w:rsidP="006A12F1">
      <w:pPr>
        <w:pStyle w:val="Brdtext"/>
        <w:rPr>
          <w:lang w:val="de-DE"/>
        </w:rPr>
      </w:pPr>
      <w:r w:rsidRPr="00714FE7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B852AC5625CA42039AC14D2F267B063A"/>
          </w:placeholder>
          <w:dataBinding w:prefixMappings="xmlns:ns0='http://lp/documentinfo/RK' " w:xpath="/ns0:DocumentInfo[1]/ns0:BaseInfo[1]/ns0:HeaderDate[1]" w:storeItemID="{DB540488-B9CB-46DF-9CF6-CFD9118A7EE1}"/>
          <w:date w:fullDate="2020-08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D184C">
            <w:rPr>
              <w:lang w:val="de-DE"/>
            </w:rPr>
            <w:t>26</w:t>
          </w:r>
          <w:r w:rsidR="00DD184C" w:rsidRPr="00714FE7">
            <w:rPr>
              <w:lang w:val="de-DE"/>
            </w:rPr>
            <w:t xml:space="preserve"> augusti 2020</w:t>
          </w:r>
        </w:sdtContent>
      </w:sdt>
    </w:p>
    <w:p w14:paraId="730F53D2" w14:textId="77777777" w:rsidR="00F33A05" w:rsidRPr="00714FE7" w:rsidRDefault="00F33A05" w:rsidP="004E7A8F">
      <w:pPr>
        <w:pStyle w:val="Brdtextutanavstnd"/>
        <w:rPr>
          <w:lang w:val="de-DE"/>
        </w:rPr>
      </w:pPr>
    </w:p>
    <w:p w14:paraId="2E0FA0EB" w14:textId="77777777" w:rsidR="00F33A05" w:rsidRPr="00714FE7" w:rsidRDefault="00F33A05" w:rsidP="004E7A8F">
      <w:pPr>
        <w:pStyle w:val="Brdtextutanavstnd"/>
        <w:rPr>
          <w:lang w:val="de-DE"/>
        </w:rPr>
      </w:pPr>
    </w:p>
    <w:p w14:paraId="289D1424" w14:textId="77777777" w:rsidR="00F33A05" w:rsidRPr="00714FE7" w:rsidRDefault="00F33A05" w:rsidP="004E7A8F">
      <w:pPr>
        <w:pStyle w:val="Brdtextutanavstnd"/>
        <w:rPr>
          <w:lang w:val="de-DE"/>
        </w:rPr>
      </w:pPr>
    </w:p>
    <w:sdt>
      <w:sdtPr>
        <w:rPr>
          <w:lang w:val="de-DE"/>
        </w:rPr>
        <w:alias w:val="Klicka på listpilen"/>
        <w:tag w:val="run-loadAllMinistersFromDep_delete"/>
        <w:id w:val="-122627287"/>
        <w:placeholder>
          <w:docPart w:val="259700D99B6041AFB7DED8023550ACB1"/>
        </w:placeholder>
        <w:dataBinding w:prefixMappings="xmlns:ns0='http://lp/documentinfo/RK' " w:xpath="/ns0:DocumentInfo[1]/ns0:BaseInfo[1]/ns0:TopSender[1]" w:storeItemID="{DB540488-B9CB-46DF-9CF6-CFD9118A7EE1}"/>
        <w:comboBox w:lastValue="Socialministern">
          <w:listItem w:displayText="Lena Hallengren" w:value="Socialministern"/>
          <w:listItem w:displayText="Ardalan Shekarabi" w:value="Socialförsäkringsministern"/>
        </w:comboBox>
      </w:sdtPr>
      <w:sdtEndPr/>
      <w:sdtContent>
        <w:p w14:paraId="2D1A6878" w14:textId="77777777" w:rsidR="00F33A05" w:rsidRPr="00F33A05" w:rsidRDefault="00F33A05" w:rsidP="00422A41">
          <w:pPr>
            <w:pStyle w:val="Brdtext"/>
            <w:rPr>
              <w:lang w:val="de-DE"/>
            </w:rPr>
          </w:pPr>
          <w:r w:rsidRPr="00F33A05">
            <w:rPr>
              <w:lang w:val="de-DE"/>
            </w:rPr>
            <w:t>Lena Hallengren</w:t>
          </w:r>
        </w:p>
      </w:sdtContent>
    </w:sdt>
    <w:p w14:paraId="692690B1" w14:textId="77777777" w:rsidR="00F33A05" w:rsidRPr="00F33A05" w:rsidRDefault="00F33A05" w:rsidP="00DB48AB">
      <w:pPr>
        <w:pStyle w:val="Brdtext"/>
        <w:rPr>
          <w:lang w:val="de-DE"/>
        </w:rPr>
      </w:pPr>
    </w:p>
    <w:sectPr w:rsidR="00F33A05" w:rsidRPr="00F33A05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6B93D" w14:textId="77777777" w:rsidR="00F33A05" w:rsidRDefault="00F33A05" w:rsidP="00A87A54">
      <w:pPr>
        <w:spacing w:after="0" w:line="240" w:lineRule="auto"/>
      </w:pPr>
      <w:r>
        <w:separator/>
      </w:r>
    </w:p>
  </w:endnote>
  <w:endnote w:type="continuationSeparator" w:id="0">
    <w:p w14:paraId="44F98B6D" w14:textId="77777777" w:rsidR="00F33A05" w:rsidRDefault="00F33A0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72FE56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3B523E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EB7EEA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3819ED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14A83B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E4E57D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74006B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AE48426" w14:textId="77777777" w:rsidTr="00C26068">
      <w:trPr>
        <w:trHeight w:val="227"/>
      </w:trPr>
      <w:tc>
        <w:tcPr>
          <w:tcW w:w="4074" w:type="dxa"/>
        </w:tcPr>
        <w:p w14:paraId="2E8CF09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FF73CC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BAE936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E50C2" w14:textId="77777777" w:rsidR="00F33A05" w:rsidRDefault="00F33A05" w:rsidP="00A87A54">
      <w:pPr>
        <w:spacing w:after="0" w:line="240" w:lineRule="auto"/>
      </w:pPr>
      <w:r>
        <w:separator/>
      </w:r>
    </w:p>
  </w:footnote>
  <w:footnote w:type="continuationSeparator" w:id="0">
    <w:p w14:paraId="20F23A94" w14:textId="77777777" w:rsidR="00F33A05" w:rsidRDefault="00F33A0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33A05" w14:paraId="76515389" w14:textId="77777777" w:rsidTr="00C93EBA">
      <w:trPr>
        <w:trHeight w:val="227"/>
      </w:trPr>
      <w:tc>
        <w:tcPr>
          <w:tcW w:w="5534" w:type="dxa"/>
        </w:tcPr>
        <w:p w14:paraId="621DE482" w14:textId="77777777" w:rsidR="00F33A05" w:rsidRPr="007D73AB" w:rsidRDefault="00F33A05">
          <w:pPr>
            <w:pStyle w:val="Sidhuvud"/>
          </w:pPr>
        </w:p>
      </w:tc>
      <w:tc>
        <w:tcPr>
          <w:tcW w:w="3170" w:type="dxa"/>
          <w:vAlign w:val="bottom"/>
        </w:tcPr>
        <w:p w14:paraId="2FD431C2" w14:textId="77777777" w:rsidR="00F33A05" w:rsidRPr="007D73AB" w:rsidRDefault="00F33A05" w:rsidP="00340DE0">
          <w:pPr>
            <w:pStyle w:val="Sidhuvud"/>
          </w:pPr>
        </w:p>
      </w:tc>
      <w:tc>
        <w:tcPr>
          <w:tcW w:w="1134" w:type="dxa"/>
        </w:tcPr>
        <w:p w14:paraId="7A85B3D8" w14:textId="77777777" w:rsidR="00F33A05" w:rsidRDefault="00F33A05" w:rsidP="005A703A">
          <w:pPr>
            <w:pStyle w:val="Sidhuvud"/>
          </w:pPr>
        </w:p>
      </w:tc>
    </w:tr>
    <w:tr w:rsidR="00F33A05" w14:paraId="48A90FA7" w14:textId="77777777" w:rsidTr="00C93EBA">
      <w:trPr>
        <w:trHeight w:val="1928"/>
      </w:trPr>
      <w:tc>
        <w:tcPr>
          <w:tcW w:w="5534" w:type="dxa"/>
        </w:tcPr>
        <w:p w14:paraId="28FEA888" w14:textId="77777777" w:rsidR="00F33A05" w:rsidRPr="00340DE0" w:rsidRDefault="00F33A0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D894301" wp14:editId="15DC80F1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C942353" w14:textId="77777777" w:rsidR="00F33A05" w:rsidRPr="00710A6C" w:rsidRDefault="00F33A05" w:rsidP="00EE3C0F">
          <w:pPr>
            <w:pStyle w:val="Sidhuvud"/>
            <w:rPr>
              <w:b/>
            </w:rPr>
          </w:pPr>
        </w:p>
        <w:p w14:paraId="6A1C10A6" w14:textId="77777777" w:rsidR="00F33A05" w:rsidRDefault="00F33A05" w:rsidP="00EE3C0F">
          <w:pPr>
            <w:pStyle w:val="Sidhuvud"/>
          </w:pPr>
        </w:p>
        <w:p w14:paraId="51B7A6EA" w14:textId="77777777" w:rsidR="00F33A05" w:rsidRDefault="00F33A05" w:rsidP="00EE3C0F">
          <w:pPr>
            <w:pStyle w:val="Sidhuvud"/>
          </w:pPr>
        </w:p>
        <w:p w14:paraId="0D8B4D75" w14:textId="77777777" w:rsidR="00F33A05" w:rsidRDefault="00F33A0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61ADCB7410347D491299606EEBD67A4"/>
            </w:placeholder>
            <w:dataBinding w:prefixMappings="xmlns:ns0='http://lp/documentinfo/RK' " w:xpath="/ns0:DocumentInfo[1]/ns0:BaseInfo[1]/ns0:Dnr[1]" w:storeItemID="{DB540488-B9CB-46DF-9CF6-CFD9118A7EE1}"/>
            <w:text/>
          </w:sdtPr>
          <w:sdtEndPr/>
          <w:sdtContent>
            <w:p w14:paraId="34272AF1" w14:textId="7A4095F5" w:rsidR="00F33A05" w:rsidRDefault="00F33A05" w:rsidP="00EE3C0F">
              <w:pPr>
                <w:pStyle w:val="Sidhuvud"/>
              </w:pPr>
              <w:r>
                <w:t>S2020/</w:t>
              </w:r>
              <w:r w:rsidR="008E2888">
                <w:t>06343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739EC4E25094E32BC061EE7FB4E4972"/>
            </w:placeholder>
            <w:showingPlcHdr/>
            <w:dataBinding w:prefixMappings="xmlns:ns0='http://lp/documentinfo/RK' " w:xpath="/ns0:DocumentInfo[1]/ns0:BaseInfo[1]/ns0:DocNumber[1]" w:storeItemID="{DB540488-B9CB-46DF-9CF6-CFD9118A7EE1}"/>
            <w:text/>
          </w:sdtPr>
          <w:sdtEndPr/>
          <w:sdtContent>
            <w:p w14:paraId="5DA7242F" w14:textId="77777777" w:rsidR="00F33A05" w:rsidRDefault="00F33A0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0240799" w14:textId="77777777" w:rsidR="00F33A05" w:rsidRDefault="00F33A05" w:rsidP="00EE3C0F">
          <w:pPr>
            <w:pStyle w:val="Sidhuvud"/>
          </w:pPr>
        </w:p>
      </w:tc>
      <w:tc>
        <w:tcPr>
          <w:tcW w:w="1134" w:type="dxa"/>
        </w:tcPr>
        <w:p w14:paraId="31446155" w14:textId="77777777" w:rsidR="00F33A05" w:rsidRDefault="00F33A05" w:rsidP="0094502D">
          <w:pPr>
            <w:pStyle w:val="Sidhuvud"/>
          </w:pPr>
        </w:p>
        <w:p w14:paraId="2756D152" w14:textId="77777777" w:rsidR="00F33A05" w:rsidRPr="0094502D" w:rsidRDefault="00F33A05" w:rsidP="00EC71A6">
          <w:pPr>
            <w:pStyle w:val="Sidhuvud"/>
          </w:pPr>
        </w:p>
      </w:tc>
    </w:tr>
    <w:tr w:rsidR="00F33A05" w14:paraId="4B53306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CEEE3B1BA5F4F05A85C074B66866EB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8CA63D8" w14:textId="77777777" w:rsidR="00F33A05" w:rsidRPr="00F33A05" w:rsidRDefault="00F33A05" w:rsidP="00340DE0">
              <w:pPr>
                <w:pStyle w:val="Sidhuvud"/>
                <w:rPr>
                  <w:b/>
                </w:rPr>
              </w:pPr>
              <w:r w:rsidRPr="00F33A05">
                <w:rPr>
                  <w:b/>
                </w:rPr>
                <w:t>Socialdepartementet</w:t>
              </w:r>
            </w:p>
            <w:p w14:paraId="713FFE12" w14:textId="77777777" w:rsidR="005B6309" w:rsidRDefault="00F33A05" w:rsidP="00340DE0">
              <w:pPr>
                <w:pStyle w:val="Sidhuvud"/>
              </w:pPr>
              <w:r w:rsidRPr="00F33A05">
                <w:t>Socialministern</w:t>
              </w:r>
            </w:p>
            <w:p w14:paraId="6DFC7A90" w14:textId="77777777" w:rsidR="005B6309" w:rsidRDefault="005B6309" w:rsidP="00340DE0">
              <w:pPr>
                <w:pStyle w:val="Sidhuvud"/>
              </w:pPr>
            </w:p>
            <w:p w14:paraId="276517B5" w14:textId="2B865C93" w:rsidR="00F33A05" w:rsidRPr="00340DE0" w:rsidRDefault="00F33A05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36AE6CDB914417C9AF08CE803A8C06C"/>
          </w:placeholder>
          <w:dataBinding w:prefixMappings="xmlns:ns0='http://lp/documentinfo/RK' " w:xpath="/ns0:DocumentInfo[1]/ns0:BaseInfo[1]/ns0:Recipient[1]" w:storeItemID="{DB540488-B9CB-46DF-9CF6-CFD9118A7EE1}"/>
          <w:text w:multiLine="1"/>
        </w:sdtPr>
        <w:sdtEndPr/>
        <w:sdtContent>
          <w:tc>
            <w:tcPr>
              <w:tcW w:w="3170" w:type="dxa"/>
            </w:tcPr>
            <w:p w14:paraId="6C4B441B" w14:textId="77777777" w:rsidR="00F33A05" w:rsidRDefault="00F33A0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E80B958" w14:textId="77777777" w:rsidR="00F33A05" w:rsidRDefault="00F33A05" w:rsidP="003E6020">
          <w:pPr>
            <w:pStyle w:val="Sidhuvud"/>
          </w:pPr>
        </w:p>
      </w:tc>
    </w:tr>
  </w:tbl>
  <w:p w14:paraId="517575B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8D97649"/>
    <w:multiLevelType w:val="hybridMultilevel"/>
    <w:tmpl w:val="0990328C"/>
    <w:lvl w:ilvl="0" w:tplc="FE385ED8">
      <w:start w:val="12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0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594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2439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39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B6309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1B45"/>
    <w:rsid w:val="0069523C"/>
    <w:rsid w:val="006962CA"/>
    <w:rsid w:val="00696A95"/>
    <w:rsid w:val="006A09DA"/>
    <w:rsid w:val="006A1835"/>
    <w:rsid w:val="006A2625"/>
    <w:rsid w:val="006A3894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4FE7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2888"/>
    <w:rsid w:val="008E65A8"/>
    <w:rsid w:val="008E77D6"/>
    <w:rsid w:val="008F1F65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2C0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3B7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2F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79B0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A7008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2AE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5574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184C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3A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5D2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4B4F87"/>
  <w15:docId w15:val="{29FC64A8-1372-49E1-8829-723CDFAF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1ADCB7410347D491299606EEBD67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085747-0FB5-41C0-AEA3-83E65906D5F9}"/>
      </w:docPartPr>
      <w:docPartBody>
        <w:p w:rsidR="007D689F" w:rsidRDefault="001720FB" w:rsidP="001720FB">
          <w:pPr>
            <w:pStyle w:val="461ADCB7410347D491299606EEBD67A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39EC4E25094E32BC061EE7FB4E49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57F215-2851-443A-9FED-099AC1371564}"/>
      </w:docPartPr>
      <w:docPartBody>
        <w:p w:rsidR="007D689F" w:rsidRDefault="001720FB" w:rsidP="001720FB">
          <w:pPr>
            <w:pStyle w:val="3739EC4E25094E32BC061EE7FB4E497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EEE3B1BA5F4F05A85C074B66866E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7F0C0A-F734-452F-88F4-8D1D26CAB354}"/>
      </w:docPartPr>
      <w:docPartBody>
        <w:p w:rsidR="007D689F" w:rsidRDefault="001720FB" w:rsidP="001720FB">
          <w:pPr>
            <w:pStyle w:val="ECEEE3B1BA5F4F05A85C074B66866EB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36AE6CDB914417C9AF08CE803A8C0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3AE1C5-D5A9-430B-8268-10C4C7C782BF}"/>
      </w:docPartPr>
      <w:docPartBody>
        <w:p w:rsidR="007D689F" w:rsidRDefault="001720FB" w:rsidP="001720FB">
          <w:pPr>
            <w:pStyle w:val="836AE6CDB914417C9AF08CE803A8C06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44A6EF728F4474A08EACBC557AFC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89CAE-C4BD-4CC6-B6EC-8B12238B2D5E}"/>
      </w:docPartPr>
      <w:docPartBody>
        <w:p w:rsidR="007D689F" w:rsidRDefault="001720FB" w:rsidP="001720FB">
          <w:pPr>
            <w:pStyle w:val="7D44A6EF728F4474A08EACBC557AFCA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3BCD4F942EB24443AA29F5F07E3A40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6E5113-431E-4A8B-8365-C3CA990735F3}"/>
      </w:docPartPr>
      <w:docPartBody>
        <w:p w:rsidR="007D689F" w:rsidRDefault="001720FB" w:rsidP="001720FB">
          <w:pPr>
            <w:pStyle w:val="3BCD4F942EB24443AA29F5F07E3A4021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1BC3773D4BC94F69ADFB1F70FB7C46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F30AD6-B270-43F5-BB06-12A96219880B}"/>
      </w:docPartPr>
      <w:docPartBody>
        <w:p w:rsidR="007D689F" w:rsidRDefault="001720FB" w:rsidP="001720FB">
          <w:pPr>
            <w:pStyle w:val="1BC3773D4BC94F69ADFB1F70FB7C46F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852AC5625CA42039AC14D2F267B06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70546F-966C-4FDF-AA2E-022422608F2F}"/>
      </w:docPartPr>
      <w:docPartBody>
        <w:p w:rsidR="007D689F" w:rsidRDefault="001720FB" w:rsidP="001720FB">
          <w:pPr>
            <w:pStyle w:val="B852AC5625CA42039AC14D2F267B063A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59700D99B6041AFB7DED8023550AC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6A7811-E10F-482D-922B-BB81F50817BE}"/>
      </w:docPartPr>
      <w:docPartBody>
        <w:p w:rsidR="007D689F" w:rsidRDefault="001720FB" w:rsidP="001720FB">
          <w:pPr>
            <w:pStyle w:val="259700D99B6041AFB7DED8023550ACB1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FB"/>
    <w:rsid w:val="001720FB"/>
    <w:rsid w:val="007D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4577F21B34448A3A3420EEE4673A231">
    <w:name w:val="E4577F21B34448A3A3420EEE4673A231"/>
    <w:rsid w:val="001720FB"/>
  </w:style>
  <w:style w:type="character" w:styleId="Platshllartext">
    <w:name w:val="Placeholder Text"/>
    <w:basedOn w:val="Standardstycketeckensnitt"/>
    <w:uiPriority w:val="99"/>
    <w:semiHidden/>
    <w:rsid w:val="001720FB"/>
    <w:rPr>
      <w:noProof w:val="0"/>
      <w:color w:val="808080"/>
    </w:rPr>
  </w:style>
  <w:style w:type="paragraph" w:customStyle="1" w:styleId="BB7803B8E48D4A7DBF2EAB36B373741A">
    <w:name w:val="BB7803B8E48D4A7DBF2EAB36B373741A"/>
    <w:rsid w:val="001720FB"/>
  </w:style>
  <w:style w:type="paragraph" w:customStyle="1" w:styleId="4006AE39F32B4F54ADEE09A4A081FB8C">
    <w:name w:val="4006AE39F32B4F54ADEE09A4A081FB8C"/>
    <w:rsid w:val="001720FB"/>
  </w:style>
  <w:style w:type="paragraph" w:customStyle="1" w:styleId="531A399BB0AB45B5B474DD4B07BDF296">
    <w:name w:val="531A399BB0AB45B5B474DD4B07BDF296"/>
    <w:rsid w:val="001720FB"/>
  </w:style>
  <w:style w:type="paragraph" w:customStyle="1" w:styleId="461ADCB7410347D491299606EEBD67A4">
    <w:name w:val="461ADCB7410347D491299606EEBD67A4"/>
    <w:rsid w:val="001720FB"/>
  </w:style>
  <w:style w:type="paragraph" w:customStyle="1" w:styleId="3739EC4E25094E32BC061EE7FB4E4972">
    <w:name w:val="3739EC4E25094E32BC061EE7FB4E4972"/>
    <w:rsid w:val="001720FB"/>
  </w:style>
  <w:style w:type="paragraph" w:customStyle="1" w:styleId="606E6994A23D4B648CB3F1C7FD76D7B2">
    <w:name w:val="606E6994A23D4B648CB3F1C7FD76D7B2"/>
    <w:rsid w:val="001720FB"/>
  </w:style>
  <w:style w:type="paragraph" w:customStyle="1" w:styleId="74D70DD771B049A4AE2BF4289708E274">
    <w:name w:val="74D70DD771B049A4AE2BF4289708E274"/>
    <w:rsid w:val="001720FB"/>
  </w:style>
  <w:style w:type="paragraph" w:customStyle="1" w:styleId="53426550EAB04BB2A211D354A510D3C5">
    <w:name w:val="53426550EAB04BB2A211D354A510D3C5"/>
    <w:rsid w:val="001720FB"/>
  </w:style>
  <w:style w:type="paragraph" w:customStyle="1" w:styleId="ECEEE3B1BA5F4F05A85C074B66866EBF">
    <w:name w:val="ECEEE3B1BA5F4F05A85C074B66866EBF"/>
    <w:rsid w:val="001720FB"/>
  </w:style>
  <w:style w:type="paragraph" w:customStyle="1" w:styleId="836AE6CDB914417C9AF08CE803A8C06C">
    <w:name w:val="836AE6CDB914417C9AF08CE803A8C06C"/>
    <w:rsid w:val="001720FB"/>
  </w:style>
  <w:style w:type="paragraph" w:customStyle="1" w:styleId="3739EC4E25094E32BC061EE7FB4E49721">
    <w:name w:val="3739EC4E25094E32BC061EE7FB4E49721"/>
    <w:rsid w:val="001720F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CEEE3B1BA5F4F05A85C074B66866EBF1">
    <w:name w:val="ECEEE3B1BA5F4F05A85C074B66866EBF1"/>
    <w:rsid w:val="001720F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D44A6EF728F4474A08EACBC557AFCAE">
    <w:name w:val="7D44A6EF728F4474A08EACBC557AFCAE"/>
    <w:rsid w:val="001720FB"/>
  </w:style>
  <w:style w:type="paragraph" w:customStyle="1" w:styleId="3BCD4F942EB24443AA29F5F07E3A4021">
    <w:name w:val="3BCD4F942EB24443AA29F5F07E3A4021"/>
    <w:rsid w:val="001720FB"/>
  </w:style>
  <w:style w:type="paragraph" w:customStyle="1" w:styleId="E9A3D62575964E2BA51AC3ED5966C511">
    <w:name w:val="E9A3D62575964E2BA51AC3ED5966C511"/>
    <w:rsid w:val="001720FB"/>
  </w:style>
  <w:style w:type="paragraph" w:customStyle="1" w:styleId="7EBBC49178F5427FA640E34442D2A969">
    <w:name w:val="7EBBC49178F5427FA640E34442D2A969"/>
    <w:rsid w:val="001720FB"/>
  </w:style>
  <w:style w:type="paragraph" w:customStyle="1" w:styleId="1BC3773D4BC94F69ADFB1F70FB7C46F4">
    <w:name w:val="1BC3773D4BC94F69ADFB1F70FB7C46F4"/>
    <w:rsid w:val="001720FB"/>
  </w:style>
  <w:style w:type="paragraph" w:customStyle="1" w:styleId="B852AC5625CA42039AC14D2F267B063A">
    <w:name w:val="B852AC5625CA42039AC14D2F267B063A"/>
    <w:rsid w:val="001720FB"/>
  </w:style>
  <w:style w:type="paragraph" w:customStyle="1" w:styleId="259700D99B6041AFB7DED8023550ACB1">
    <w:name w:val="259700D99B6041AFB7DED8023550ACB1"/>
    <w:rsid w:val="001720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eb25ab57-cf8a-4317-a84e-f81b8f318929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PANP3H6M3MHX-1495422866-3769</_dlc_DocId>
    <_dlc_DocIdUrl xmlns="a68c6c55-4fbb-48c7-bd04-03a904b43046">
      <Url>https://dhs.sp.regeringskansliet.se/dep/s/FS_fragor/_layouts/15/DocIdRedir.aspx?ID=PANP3H6M3MHX-1495422866-3769</Url>
      <Description>PANP3H6M3MHX-1495422866-3769</Description>
    </_dlc_DocIdUrl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2020-08-26T00:00:00</HeaderDate>
    <Office/>
    <Dnr>S2020/06343</Dnr>
    <ParagrafNr/>
    <DocumentTitle/>
    <VisitingAddress/>
    <Extra1/>
    <Extra2/>
    <Extra3>Viktor Wärnick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2020-08-26T00:00:00</HeaderDate>
    <Office/>
    <Dnr>S2020/06343</Dnr>
    <ParagrafNr/>
    <DocumentTitle/>
    <VisitingAddress/>
    <Extra1/>
    <Extra2/>
    <Extra3>Viktor Wärnick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D9B61-FFED-4E5B-A739-0EBD1A2CD5AA}"/>
</file>

<file path=customXml/itemProps2.xml><?xml version="1.0" encoding="utf-8"?>
<ds:datastoreItem xmlns:ds="http://schemas.openxmlformats.org/officeDocument/2006/customXml" ds:itemID="{1C07573E-C267-4755-9754-780A0A520F4D}"/>
</file>

<file path=customXml/itemProps3.xml><?xml version="1.0" encoding="utf-8"?>
<ds:datastoreItem xmlns:ds="http://schemas.openxmlformats.org/officeDocument/2006/customXml" ds:itemID="{45A82345-16ED-4C60-8791-414F123A02AF}"/>
</file>

<file path=customXml/itemProps4.xml><?xml version="1.0" encoding="utf-8"?>
<ds:datastoreItem xmlns:ds="http://schemas.openxmlformats.org/officeDocument/2006/customXml" ds:itemID="{1C07573E-C267-4755-9754-780A0A520F4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60e4c83-59ce-4420-a61e-371951efc959"/>
    <ds:schemaRef ds:uri="http://purl.org/dc/elements/1.1/"/>
    <ds:schemaRef ds:uri="http://schemas.microsoft.com/office/2006/metadata/properties"/>
    <ds:schemaRef ds:uri="cc625d36-bb37-4650-91b9-0c96159295ba"/>
    <ds:schemaRef ds:uri="a68c6c55-4fbb-48c7-bd04-03a904b43046"/>
    <ds:schemaRef ds:uri="http://purl.org/dc/terms/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B540488-B9CB-46DF-9CF6-CFD9118A7EE1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45A82345-16ED-4C60-8791-414F123A02AF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B540488-B9CB-46DF-9CF6-CFD9118A7EE1}"/>
</file>

<file path=customXml/itemProps8.xml><?xml version="1.0" encoding="utf-8"?>
<ds:datastoreItem xmlns:ds="http://schemas.openxmlformats.org/officeDocument/2006/customXml" ds:itemID="{A464FA85-F30F-4940-9F61-E1F06C54AD4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247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1934.docx</dc:title>
  <dc:subject/>
  <dc:creator>Kim Brolin</dc:creator>
  <cp:keywords/>
  <dc:description/>
  <cp:lastModifiedBy>Kim Brolin</cp:lastModifiedBy>
  <cp:revision>11</cp:revision>
  <cp:lastPrinted>2020-08-24T08:50:00Z</cp:lastPrinted>
  <dcterms:created xsi:type="dcterms:W3CDTF">2020-08-17T07:07:00Z</dcterms:created>
  <dcterms:modified xsi:type="dcterms:W3CDTF">2020-08-25T08:42:00Z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48ff80c1-566b-432e-9b6e-8e2ad7e26795</vt:lpwstr>
  </property>
</Properties>
</file>