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82F2F" w:rsidP="0085548A">
      <w:pPr>
        <w:pStyle w:val="Title"/>
      </w:pPr>
      <w:r>
        <w:t xml:space="preserve">Svar på </w:t>
      </w:r>
      <w:r w:rsidR="004E14E4">
        <w:t>fråga</w:t>
      </w:r>
      <w:r>
        <w:t xml:space="preserve"> 2023/24:</w:t>
      </w:r>
      <w:r w:rsidR="00FF59F3">
        <w:t>299</w:t>
      </w:r>
      <w:r>
        <w:t xml:space="preserve"> av </w:t>
      </w:r>
      <w:r w:rsidR="00FF59F3">
        <w:t>Johan</w:t>
      </w:r>
      <w:r>
        <w:t xml:space="preserve">na </w:t>
      </w:r>
      <w:r w:rsidR="00FF59F3">
        <w:t>Haraldsson</w:t>
      </w:r>
      <w:r>
        <w:t xml:space="preserve"> (S)</w:t>
      </w:r>
      <w:r>
        <w:br/>
      </w:r>
      <w:r w:rsidR="00FF59F3">
        <w:t>Åtgärder för t</w:t>
      </w:r>
      <w:r>
        <w:t xml:space="preserve">rähusindustrin </w:t>
      </w:r>
    </w:p>
    <w:p w:rsidR="00A82F2F" w:rsidP="0085548A">
      <w:pPr>
        <w:pStyle w:val="BodyText"/>
      </w:pPr>
      <w:r>
        <w:t>Herr/Fru talman!</w:t>
      </w:r>
    </w:p>
    <w:p w:rsidR="004E14E4" w:rsidP="004E14E4">
      <w:pPr>
        <w:pStyle w:val="BodyText"/>
      </w:pPr>
      <w:r>
        <w:t>Johanna Haraldsson har frågat mig vilka nya åtgärder, akuta och mer långsiktiga, som jag planerar att vidta för att rädda jobb och företag inom trähusindustrin i Jönköpings län.</w:t>
      </w:r>
    </w:p>
    <w:p w:rsidR="004E14E4" w:rsidP="004E14E4">
      <w:pPr>
        <w:pStyle w:val="BodyText"/>
      </w:pPr>
      <w:r>
        <w:t>Jag vill börja med att säga att jag delar Johanna Haraldssons bild av hur viktig trähusindustrin är, inte minst för Småland. Vid det besök som Johanna Haraldsson nämner fick jag ta del av flera av småhustillverkarnas beskrivning av läget och jag är väl medveten om situationens allvar för såväl bostadsbyggandet som helhet som för trähusindustrin och för Jönköpings län.</w:t>
      </w:r>
    </w:p>
    <w:p w:rsidR="00F85F35" w:rsidP="004E6925">
      <w:pPr>
        <w:pStyle w:val="BodyText"/>
      </w:pPr>
      <w:r w:rsidRPr="00F85F35">
        <w:t xml:space="preserve">Sverige befinner sig i ett besvärligt ekonomiskt läge där bostadsbyggandet avtar till följd av omvärldsfaktorer som hög inflation och snabbt stigande räntor. Den höga inflationen och stigande räntor har påverkat hushållens efterfrågan på bostäder och bidrar till höga produktions- och finansieringskostnader. Bostadsbyggandet har i hög grad påverkats av konjunkturnedgången och utfallet för påbörjade bostäder visar att bostadsbyggandet </w:t>
      </w:r>
      <w:r w:rsidR="0074055C">
        <w:t xml:space="preserve">har </w:t>
      </w:r>
      <w:r w:rsidRPr="00F85F35">
        <w:t>minskat markant det senaste året.</w:t>
      </w:r>
      <w:r w:rsidR="0074055C">
        <w:t xml:space="preserve"> Regeringen följer utvecklingen och utesluter inte att den kan motivera ytterligare åtgärder.</w:t>
      </w:r>
    </w:p>
    <w:p w:rsidR="004E6925" w:rsidP="004E6925">
      <w:pPr>
        <w:pStyle w:val="BodyText"/>
      </w:pPr>
      <w:r>
        <w:t xml:space="preserve">En förutsättning för ökat småhusbyggande – och därmed byggandet av småhus i trä – är att det finns </w:t>
      </w:r>
      <w:r w:rsidR="002F0046">
        <w:t>god tillgång till planlagd mark</w:t>
      </w:r>
      <w:r>
        <w:t>. I regeringens budgetproposition ingår en stimulans till kommunerna för att öka utbudet av plan</w:t>
      </w:r>
      <w:r w:rsidR="007225E0">
        <w:t>l</w:t>
      </w:r>
      <w:r>
        <w:t>a</w:t>
      </w:r>
      <w:r w:rsidR="007225E0">
        <w:t>g</w:t>
      </w:r>
      <w:r>
        <w:t xml:space="preserve">d mark för småhus. </w:t>
      </w:r>
    </w:p>
    <w:p w:rsidR="004E6925" w:rsidP="004E6925">
      <w:pPr>
        <w:pStyle w:val="BodyText"/>
      </w:pPr>
      <w:r>
        <w:t>Regeringen har också gett Boverket i uppdrag att ta fram underlag för ökat småhusbyggande. I Boverkets uppdrag ingår att redovisa var det finns byggbar mark för småhus. Det ingår även att beskriva var det byggs småhus av olika typer, vilka företag som står för byggandet samt i vilken utsträckning kommuner upplåter tomter för småhusbyggande.</w:t>
      </w:r>
    </w:p>
    <w:p w:rsidR="004E6925" w:rsidP="004E6925">
      <w:pPr>
        <w:pStyle w:val="BodyText"/>
      </w:pPr>
      <w:r>
        <w:t xml:space="preserve">För att på kort sikt minska risken att byggnadsarbetare lämnar </w:t>
      </w:r>
      <w:r w:rsidR="0074055C">
        <w:t xml:space="preserve">bygg- och anläggningsbranschen </w:t>
      </w:r>
      <w:r>
        <w:t xml:space="preserve">har regeringen också </w:t>
      </w:r>
      <w:r w:rsidR="00AC68BC">
        <w:t>avisera</w:t>
      </w:r>
      <w:r w:rsidR="00C04E3C">
        <w:t>t</w:t>
      </w:r>
      <w:r>
        <w:t xml:space="preserve"> en höjning av rotavdraget. De närmare villkoren framgår av en promemoria </w:t>
      </w:r>
      <w:r w:rsidR="00F85F35">
        <w:t xml:space="preserve">från Finansdepartementet </w:t>
      </w:r>
      <w:r>
        <w:t xml:space="preserve">som </w:t>
      </w:r>
      <w:r w:rsidR="00F85F35">
        <w:t xml:space="preserve">för </w:t>
      </w:r>
      <w:r>
        <w:t>närvarande är på remiss.</w:t>
      </w:r>
    </w:p>
    <w:p w:rsidR="004E14E4" w:rsidP="004E14E4">
      <w:pPr>
        <w:pStyle w:val="BodyText"/>
      </w:pPr>
      <w:r>
        <w:t xml:space="preserve">Stockholm den </w:t>
      </w:r>
      <w:r w:rsidR="00645CA6">
        <w:t>6</w:t>
      </w:r>
      <w:r>
        <w:t xml:space="preserve"> december 2023</w:t>
      </w:r>
    </w:p>
    <w:p w:rsidR="004E14E4" w:rsidP="004E14E4">
      <w:pPr>
        <w:pStyle w:val="BodyText"/>
      </w:pPr>
    </w:p>
    <w:p w:rsidR="004E14E4" w:rsidP="004E14E4">
      <w:pPr>
        <w:pStyle w:val="BodyText"/>
      </w:pPr>
      <w:r>
        <w:t>Andreas Carlson</w:t>
      </w:r>
    </w:p>
    <w:p w:rsidR="004E6925" w:rsidP="004E6925">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82F2F" w:rsidRPr="007D73AB">
          <w:pPr>
            <w:pStyle w:val="Header"/>
          </w:pPr>
        </w:p>
      </w:tc>
      <w:tc>
        <w:tcPr>
          <w:tcW w:w="3170" w:type="dxa"/>
          <w:vAlign w:val="bottom"/>
        </w:tcPr>
        <w:p w:rsidR="00A82F2F" w:rsidRPr="007D73AB" w:rsidP="00340DE0">
          <w:pPr>
            <w:pStyle w:val="Header"/>
          </w:pPr>
        </w:p>
      </w:tc>
      <w:tc>
        <w:tcPr>
          <w:tcW w:w="1134" w:type="dxa"/>
        </w:tcPr>
        <w:p w:rsidR="00A82F2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82F2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82F2F" w:rsidRPr="00710A6C" w:rsidP="00EE3C0F">
          <w:pPr>
            <w:pStyle w:val="Header"/>
            <w:rPr>
              <w:b/>
            </w:rPr>
          </w:pPr>
        </w:p>
        <w:p w:rsidR="00A82F2F" w:rsidP="00EE3C0F">
          <w:pPr>
            <w:pStyle w:val="Header"/>
          </w:pPr>
        </w:p>
        <w:p w:rsidR="00A82F2F" w:rsidP="00EE3C0F">
          <w:pPr>
            <w:pStyle w:val="Header"/>
          </w:pPr>
        </w:p>
        <w:p w:rsidR="00A82F2F" w:rsidP="00EE3C0F">
          <w:pPr>
            <w:pStyle w:val="Header"/>
          </w:pPr>
        </w:p>
        <w:sdt>
          <w:sdtPr>
            <w:alias w:val="Dnr"/>
            <w:tag w:val="ccRKShow_Dnr"/>
            <w:id w:val="-829283628"/>
            <w:placeholder>
              <w:docPart w:val="45769DF4E6B44835A8C8CDB6369E506A"/>
            </w:placeholder>
            <w:dataBinding w:xpath="/ns0:DocumentInfo[1]/ns0:BaseInfo[1]/ns0:Dnr[1]" w:storeItemID="{0DFBB84D-8A64-4880-B526-FDCB92B0954F}" w:prefixMappings="xmlns:ns0='http://lp/documentinfo/RK' "/>
            <w:text/>
          </w:sdtPr>
          <w:sdtContent>
            <w:p w:rsidR="00A82F2F" w:rsidP="00EE3C0F">
              <w:pPr>
                <w:pStyle w:val="Header"/>
              </w:pPr>
              <w:r w:rsidRPr="00F85F35">
                <w:t>LI2023/036</w:t>
              </w:r>
              <w:r w:rsidR="00FF59F3">
                <w:t>65</w:t>
              </w:r>
            </w:p>
          </w:sdtContent>
        </w:sdt>
        <w:sdt>
          <w:sdtPr>
            <w:alias w:val="DocNumber"/>
            <w:tag w:val="DocNumber"/>
            <w:id w:val="1726028884"/>
            <w:placeholder>
              <w:docPart w:val="78943EEA755E4B2A992DEE872415D84F"/>
            </w:placeholder>
            <w:showingPlcHdr/>
            <w:dataBinding w:xpath="/ns0:DocumentInfo[1]/ns0:BaseInfo[1]/ns0:DocNumber[1]" w:storeItemID="{0DFBB84D-8A64-4880-B526-FDCB92B0954F}" w:prefixMappings="xmlns:ns0='http://lp/documentinfo/RK' "/>
            <w:text/>
          </w:sdtPr>
          <w:sdtContent>
            <w:p w:rsidR="00A82F2F" w:rsidP="00EE3C0F">
              <w:pPr>
                <w:pStyle w:val="Header"/>
              </w:pPr>
              <w:r>
                <w:rPr>
                  <w:rStyle w:val="PlaceholderText"/>
                </w:rPr>
                <w:t xml:space="preserve"> </w:t>
              </w:r>
            </w:p>
          </w:sdtContent>
        </w:sdt>
        <w:p w:rsidR="00A82F2F" w:rsidP="00EE3C0F">
          <w:pPr>
            <w:pStyle w:val="Header"/>
          </w:pPr>
        </w:p>
      </w:tc>
      <w:tc>
        <w:tcPr>
          <w:tcW w:w="1134" w:type="dxa"/>
        </w:tcPr>
        <w:p w:rsidR="00A82F2F" w:rsidP="0094502D">
          <w:pPr>
            <w:pStyle w:val="Header"/>
          </w:pPr>
        </w:p>
        <w:p w:rsidR="00A82F2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10AD6D94579E444DA56D38519483E9BF"/>
            </w:placeholder>
            <w:richText/>
          </w:sdtPr>
          <w:sdtEndPr>
            <w:rPr>
              <w:b w:val="0"/>
            </w:rPr>
          </w:sdtEndPr>
          <w:sdtContent>
            <w:p w:rsidR="009C658B" w:rsidRPr="00AD1A68" w:rsidP="009C658B">
              <w:pPr>
                <w:pStyle w:val="Header"/>
                <w:rPr>
                  <w:b/>
                </w:rPr>
              </w:pPr>
              <w:r w:rsidRPr="00AD1A68">
                <w:rPr>
                  <w:b/>
                </w:rPr>
                <w:t>Landsbygds- och infrastrukturdepartementet</w:t>
              </w:r>
            </w:p>
            <w:p w:rsidR="009C658B" w:rsidP="009C658B">
              <w:pPr>
                <w:pStyle w:val="Header"/>
              </w:pPr>
              <w:r w:rsidRPr="00AD1A68">
                <w:t>Infrastruktur- och bostadsministern</w:t>
              </w:r>
            </w:p>
          </w:sdtContent>
        </w:sdt>
        <w:p w:rsidR="009C658B" w:rsidRPr="00340DE0" w:rsidP="009C658B">
          <w:pPr>
            <w:pStyle w:val="Header"/>
          </w:pPr>
        </w:p>
      </w:tc>
      <w:sdt>
        <w:sdtPr>
          <w:alias w:val="Recipient"/>
          <w:tag w:val="ccRKShow_Recipient"/>
          <w:id w:val="-28344517"/>
          <w:placeholder>
            <w:docPart w:val="68DE472BC58F44B99A0D45EDCE1559DF"/>
          </w:placeholder>
          <w:dataBinding w:xpath="/ns0:DocumentInfo[1]/ns0:BaseInfo[1]/ns0:Recipient[1]" w:storeItemID="{0DFBB84D-8A64-4880-B526-FDCB92B0954F}" w:prefixMappings="xmlns:ns0='http://lp/documentinfo/RK' "/>
          <w:text w:multiLine="1"/>
        </w:sdtPr>
        <w:sdtContent>
          <w:tc>
            <w:tcPr>
              <w:tcW w:w="3170" w:type="dxa"/>
            </w:tcPr>
            <w:p w:rsidR="009C658B" w:rsidP="009C658B">
              <w:pPr>
                <w:pStyle w:val="Header"/>
              </w:pPr>
              <w:r>
                <w:t xml:space="preserve">Svaret är avsett att lämnas </w:t>
              </w:r>
              <w:r w:rsidR="00E248B7">
                <w:t>on</w:t>
              </w:r>
              <w:r>
                <w:t>sdagen den 6 december 2023.</w:t>
              </w:r>
              <w:r>
                <w:br/>
              </w:r>
              <w:r>
                <w:br/>
                <w:t>Bör inte publiceras innan svaret har lämnats muntligt i kammaren.</w:t>
              </w:r>
            </w:p>
          </w:tc>
        </w:sdtContent>
      </w:sdt>
      <w:tc>
        <w:tcPr>
          <w:tcW w:w="1134" w:type="dxa"/>
        </w:tcPr>
        <w:p w:rsidR="009C658B" w:rsidP="009C658B">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769DF4E6B44835A8C8CDB6369E506A"/>
        <w:category>
          <w:name w:val="Allmänt"/>
          <w:gallery w:val="placeholder"/>
        </w:category>
        <w:types>
          <w:type w:val="bbPlcHdr"/>
        </w:types>
        <w:behaviors>
          <w:behavior w:val="content"/>
        </w:behaviors>
        <w:guid w:val="{C0B31450-B6CD-454B-8A61-1BB02BD2F0F1}"/>
      </w:docPartPr>
      <w:docPartBody>
        <w:p w:rsidR="003A469F" w:rsidP="00161B47">
          <w:pPr>
            <w:pStyle w:val="45769DF4E6B44835A8C8CDB6369E506A"/>
          </w:pPr>
          <w:r>
            <w:rPr>
              <w:rStyle w:val="PlaceholderText"/>
            </w:rPr>
            <w:t xml:space="preserve"> </w:t>
          </w:r>
        </w:p>
      </w:docPartBody>
    </w:docPart>
    <w:docPart>
      <w:docPartPr>
        <w:name w:val="78943EEA755E4B2A992DEE872415D84F"/>
        <w:category>
          <w:name w:val="Allmänt"/>
          <w:gallery w:val="placeholder"/>
        </w:category>
        <w:types>
          <w:type w:val="bbPlcHdr"/>
        </w:types>
        <w:behaviors>
          <w:behavior w:val="content"/>
        </w:behaviors>
        <w:guid w:val="{71CEAA17-EB1C-4ABD-B24A-2EDDE7080D22}"/>
      </w:docPartPr>
      <w:docPartBody>
        <w:p w:rsidR="003A469F" w:rsidP="00161B47">
          <w:pPr>
            <w:pStyle w:val="78943EEA755E4B2A992DEE872415D84F1"/>
          </w:pPr>
          <w:r>
            <w:rPr>
              <w:rStyle w:val="PlaceholderText"/>
            </w:rPr>
            <w:t xml:space="preserve"> </w:t>
          </w:r>
        </w:p>
      </w:docPartBody>
    </w:docPart>
    <w:docPart>
      <w:docPartPr>
        <w:name w:val="10AD6D94579E444DA56D38519483E9BF"/>
        <w:category>
          <w:name w:val="Allmänt"/>
          <w:gallery w:val="placeholder"/>
        </w:category>
        <w:types>
          <w:type w:val="bbPlcHdr"/>
        </w:types>
        <w:behaviors>
          <w:behavior w:val="content"/>
        </w:behaviors>
        <w:guid w:val="{16390297-9E9C-48DB-8B59-7AD48A146BE7}"/>
      </w:docPartPr>
      <w:docPartBody>
        <w:p w:rsidR="00501009" w:rsidP="00EA672A">
          <w:pPr>
            <w:pStyle w:val="10AD6D94579E444DA56D38519483E9BF"/>
          </w:pPr>
          <w:r>
            <w:rPr>
              <w:rStyle w:val="PlaceholderText"/>
            </w:rPr>
            <w:t xml:space="preserve"> </w:t>
          </w:r>
        </w:p>
      </w:docPartBody>
    </w:docPart>
    <w:docPart>
      <w:docPartPr>
        <w:name w:val="68DE472BC58F44B99A0D45EDCE1559DF"/>
        <w:category>
          <w:name w:val="Allmänt"/>
          <w:gallery w:val="placeholder"/>
        </w:category>
        <w:types>
          <w:type w:val="bbPlcHdr"/>
        </w:types>
        <w:behaviors>
          <w:behavior w:val="content"/>
        </w:behaviors>
        <w:guid w:val="{64592142-15B5-4E9E-B85E-E982F88B9142}"/>
      </w:docPartPr>
      <w:docPartBody>
        <w:p w:rsidR="00501009" w:rsidP="00EA672A">
          <w:pPr>
            <w:pStyle w:val="68DE472BC58F44B99A0D45EDCE1559DF"/>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72A"/>
    <w:rPr>
      <w:noProof w:val="0"/>
      <w:color w:val="808080"/>
    </w:rPr>
  </w:style>
  <w:style w:type="paragraph" w:customStyle="1" w:styleId="45769DF4E6B44835A8C8CDB6369E506A">
    <w:name w:val="45769DF4E6B44835A8C8CDB6369E506A"/>
    <w:rsid w:val="00161B47"/>
  </w:style>
  <w:style w:type="paragraph" w:customStyle="1" w:styleId="78943EEA755E4B2A992DEE872415D84F1">
    <w:name w:val="78943EEA755E4B2A992DEE872415D84F1"/>
    <w:rsid w:val="00161B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AD6D94579E444DA56D38519483E9BF">
    <w:name w:val="10AD6D94579E444DA56D38519483E9BF"/>
    <w:rsid w:val="00EA672A"/>
  </w:style>
  <w:style w:type="paragraph" w:customStyle="1" w:styleId="68DE472BC58F44B99A0D45EDCE1559DF">
    <w:name w:val="68DE472BC58F44B99A0D45EDCE1559DF"/>
    <w:rsid w:val="00EA67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3a1d3fdd-8585-4999-a70d-05164cdef7f9</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325</RkTemplate>
    <DocType>PM</DocType>
    <DocTypeShowName>Svar på interpellation</DocTypeShowName>
    <Status/>
    <Sender>
      <SenderName> </SenderName>
      <SenderTitle>Ämnesråd</SenderTitle>
      <SenderMail> </SenderMail>
      <SenderPhone> </SenderPhone>
    </Sender>
    <TopId>1</TopId>
    <TopSender/>
    <OrganisationInfo>
      <Organisatoriskenhet1>Landsbygds- och infrastrukturdepartementet</Organisatoriskenhet1>
      <Organisatoriskenhet2> </Organisatoriskenhet2>
      <Organisatoriskenhet3> </Organisatoriskenhet3>
      <Organisatoriskenhet1Id>1794</Organisatoriskenhet1Id>
      <Organisatoriskenhet2Id> </Organisatoriskenhet2Id>
      <Organisatoriskenhet3Id> </Organisatoriskenhet3Id>
    </OrganisationInfo>
    <HeaderDate>2023-11-17</HeaderDate>
    <Office/>
    <Dnr>LI2023/03665</Dnr>
    <ParagrafNr/>
    <DocumentTitle/>
    <VisitingAddress/>
    <Extra1/>
    <Extra2/>
    <Extra3>Carina Ödebrink</Extra3>
    <Number/>
    <Recipient>Svaret är avsett att lämnas onsdagen den 6 december 2023.
Bör inte publiceras innan svaret har lämnats muntligt i kammaren.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5C1BA-CFD2-46F8-BD97-03B1E74F90FA}">
  <ds:schemaRefs>
    <ds:schemaRef ds:uri="http://schemas.microsoft.com/office/2006/metadata/properties"/>
    <ds:schemaRef ds:uri="http://schemas.microsoft.com/office/infopath/2007/PartnerControls"/>
    <ds:schemaRef ds:uri="92ffc5e4-5e54-4abf-b21b-9b28f7aa8223"/>
    <ds:schemaRef ds:uri="cc625d36-bb37-4650-91b9-0c96159295ba"/>
    <ds:schemaRef ds:uri="4e9c2f0c-7bf8-49af-8356-cbf363fc78a7"/>
    <ds:schemaRef ds:uri="c783f78f-5c80-4edd-b873-fab2ea9c4763"/>
    <ds:schemaRef ds:uri="24eed32f-d08e-45ff-bc46-af8c0e5435a5"/>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0DFBB84D-8A64-4880-B526-FDCB92B0954F}">
  <ds:schemaRefs>
    <ds:schemaRef ds:uri="http://lp/documentinfo/RK"/>
  </ds:schemaRefs>
</ds:datastoreItem>
</file>

<file path=customXml/itemProps4.xml><?xml version="1.0" encoding="utf-8"?>
<ds:datastoreItem xmlns:ds="http://schemas.openxmlformats.org/officeDocument/2006/customXml" ds:itemID="{E178E928-DB39-4F1B-B019-739801578901}">
  <ds:schemaRefs>
    <ds:schemaRef ds:uri="http://schemas.microsoft.com/sharepoint/v3/contenttype/forms"/>
  </ds:schemaRefs>
</ds:datastoreItem>
</file>

<file path=customXml/itemProps5.xml><?xml version="1.0" encoding="utf-8"?>
<ds:datastoreItem xmlns:ds="http://schemas.openxmlformats.org/officeDocument/2006/customXml" ds:itemID="{5EBA762B-4226-400F-8756-3E13D6B26009}"/>
</file>

<file path=docProps/app.xml><?xml version="1.0" encoding="utf-8"?>
<Properties xmlns="http://schemas.openxmlformats.org/officeDocument/2006/extended-properties" xmlns:vt="http://schemas.openxmlformats.org/officeDocument/2006/docPropsVTypes">
  <Template>RK Basmall</Template>
  <TotalTime>0</TotalTime>
  <Pages>2</Pages>
  <Words>335</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202324_299 Åtgärder för trähusindustrin.docx</dc:title>
  <cp:revision>11</cp:revision>
  <dcterms:created xsi:type="dcterms:W3CDTF">2023-11-28T11:28:00Z</dcterms:created>
  <dcterms:modified xsi:type="dcterms:W3CDTF">2023-12-04T13:11:00Z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