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7A58" w14:textId="5E5B2854" w:rsidR="009B74A8" w:rsidRDefault="009B74A8" w:rsidP="009B74A8">
      <w:pPr>
        <w:pStyle w:val="Brdtext"/>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 xml:space="preserve">Svar på </w:t>
      </w:r>
      <w:r w:rsidRPr="00C654F3">
        <w:rPr>
          <w:rFonts w:asciiTheme="majorHAnsi" w:eastAsiaTheme="majorEastAsia" w:hAnsiTheme="majorHAnsi" w:cstheme="majorBidi"/>
          <w:kern w:val="28"/>
          <w:sz w:val="26"/>
          <w:szCs w:val="56"/>
        </w:rPr>
        <w:t xml:space="preserve">fråga </w:t>
      </w:r>
      <w:r w:rsidR="00777422" w:rsidRPr="001F382B">
        <w:rPr>
          <w:rFonts w:asciiTheme="majorHAnsi" w:hAnsiTheme="majorHAnsi" w:cstheme="majorHAnsi"/>
          <w:bCs/>
          <w:sz w:val="26"/>
          <w:szCs w:val="26"/>
        </w:rPr>
        <w:t>2019/20:744</w:t>
      </w:r>
      <w:r w:rsidR="00777422">
        <w:rPr>
          <w:rFonts w:ascii="TimesNewRomanPS-BoldMT" w:hAnsi="TimesNewRomanPS-BoldMT" w:cs="TimesNewRomanPS-BoldMT"/>
          <w:b/>
          <w:bCs/>
          <w:sz w:val="23"/>
          <w:szCs w:val="23"/>
        </w:rPr>
        <w:t xml:space="preserve"> </w:t>
      </w:r>
      <w:r>
        <w:rPr>
          <w:rFonts w:asciiTheme="majorHAnsi" w:eastAsiaTheme="majorEastAsia" w:hAnsiTheme="majorHAnsi" w:cstheme="majorBidi"/>
          <w:kern w:val="28"/>
          <w:sz w:val="26"/>
          <w:szCs w:val="56"/>
        </w:rPr>
        <w:t xml:space="preserve">av </w:t>
      </w:r>
      <w:r w:rsidR="00724111">
        <w:rPr>
          <w:rFonts w:asciiTheme="majorHAnsi" w:eastAsiaTheme="majorEastAsia" w:hAnsiTheme="majorHAnsi" w:cstheme="majorBidi"/>
          <w:kern w:val="28"/>
          <w:sz w:val="26"/>
          <w:szCs w:val="56"/>
        </w:rPr>
        <w:t>Mikael Oscarsson</w:t>
      </w:r>
      <w:r>
        <w:rPr>
          <w:rFonts w:asciiTheme="majorHAnsi" w:eastAsiaTheme="majorEastAsia" w:hAnsiTheme="majorHAnsi" w:cstheme="majorBidi"/>
          <w:kern w:val="28"/>
          <w:sz w:val="26"/>
          <w:szCs w:val="56"/>
        </w:rPr>
        <w:t xml:space="preserve"> (</w:t>
      </w:r>
      <w:r w:rsidR="00724111">
        <w:rPr>
          <w:rFonts w:asciiTheme="majorHAnsi" w:eastAsiaTheme="majorEastAsia" w:hAnsiTheme="majorHAnsi" w:cstheme="majorBidi"/>
          <w:kern w:val="28"/>
          <w:sz w:val="26"/>
          <w:szCs w:val="56"/>
        </w:rPr>
        <w:t>KD</w:t>
      </w:r>
      <w:r>
        <w:rPr>
          <w:rFonts w:asciiTheme="majorHAnsi" w:eastAsiaTheme="majorEastAsia" w:hAnsiTheme="majorHAnsi" w:cstheme="majorBidi"/>
          <w:kern w:val="28"/>
          <w:sz w:val="26"/>
          <w:szCs w:val="56"/>
        </w:rPr>
        <w:t>)</w:t>
      </w:r>
      <w:r w:rsidR="002126BE">
        <w:rPr>
          <w:rFonts w:asciiTheme="majorHAnsi" w:eastAsiaTheme="majorEastAsia" w:hAnsiTheme="majorHAnsi" w:cstheme="majorBidi"/>
          <w:kern w:val="28"/>
          <w:sz w:val="26"/>
          <w:szCs w:val="56"/>
        </w:rPr>
        <w:tab/>
        <w:t xml:space="preserve">        </w:t>
      </w:r>
      <w:r w:rsidR="00724111">
        <w:rPr>
          <w:rFonts w:asciiTheme="majorHAnsi" w:eastAsiaTheme="majorEastAsia" w:hAnsiTheme="majorHAnsi" w:cstheme="majorBidi"/>
          <w:kern w:val="28"/>
          <w:sz w:val="26"/>
          <w:szCs w:val="56"/>
        </w:rPr>
        <w:t>Den falske officeren i Försvarsmakten</w:t>
      </w:r>
    </w:p>
    <w:p w14:paraId="62E65849" w14:textId="69FD2A0C" w:rsidR="009B74A8" w:rsidRDefault="00724111" w:rsidP="009B74A8">
      <w:pPr>
        <w:pStyle w:val="Brdtext"/>
      </w:pPr>
      <w:bookmarkStart w:id="0" w:name="K3"/>
      <w:r>
        <w:t>Mikael Oscarsson</w:t>
      </w:r>
      <w:r w:rsidR="009B74A8">
        <w:t xml:space="preserve"> har frågat mig </w:t>
      </w:r>
      <w:r w:rsidR="006C00BD">
        <w:t>vilka initiativ jag har tagit sedan Försvarsdepartementet informerades om att den falske officeren var olämplig ur säkerhetssynpunkt.</w:t>
      </w:r>
    </w:p>
    <w:p w14:paraId="6C8B5758" w14:textId="77777777" w:rsidR="00BF2A12" w:rsidRPr="00BF2A12" w:rsidRDefault="006504CB" w:rsidP="00BF2A12">
      <w:pPr>
        <w:rPr>
          <w:rStyle w:val="BrdtextChar"/>
        </w:rPr>
      </w:pPr>
      <w:r>
        <w:t xml:space="preserve">I januari 2019 fick Försvarsdepartementet på tjänstemannanivå en kortfattad och övergripande information för kännedom från Justitiedepartementet. Av informationen framgick att det fanns en anställd på Kustbevakningen som </w:t>
      </w:r>
      <w:r w:rsidR="00BF2A12" w:rsidRPr="00BF2A12">
        <w:rPr>
          <w:rStyle w:val="BrdtextChar"/>
        </w:rPr>
        <w:t>inte varit sanningsenlig gällande vissa meriter vid ansökan om den tjänst som personen vid tidpunkten hade hos myndigheten.</w:t>
      </w:r>
    </w:p>
    <w:p w14:paraId="2A829438" w14:textId="3D9DDF46" w:rsidR="006504CB" w:rsidRPr="00BF2A12" w:rsidRDefault="006504CB" w:rsidP="00BF2A12">
      <w:pPr>
        <w:rPr>
          <w:rFonts w:ascii="Arial" w:hAnsi="Arial" w:cs="Arial"/>
          <w:sz w:val="20"/>
          <w:szCs w:val="20"/>
        </w:rPr>
      </w:pPr>
      <w:r>
        <w:t>Personen hade tidigare varit anställd hos Försvarsmakten. Kustbevakningen hade tagit personen ur tjänst och hade också informerat Försvarsmakten. Att det förhållit sig på detta vis bekräftas av Försvarsmakten som offentligt berättat att den information som Kustbevakningen lämnade till myndigheten faktiskt togs emot och att Försvarsmakten upprättat en säkerhetsrapport grundad på denna.</w:t>
      </w:r>
    </w:p>
    <w:p w14:paraId="7B2ECBEC" w14:textId="293AEA21" w:rsidR="00DE4F08" w:rsidRDefault="00CD6212" w:rsidP="00DE4F08">
      <w:pPr>
        <w:pStyle w:val="Brdtext"/>
      </w:pPr>
      <w:r>
        <w:t xml:space="preserve">När informationen nådde Försvarsdepartementet bedömdes </w:t>
      </w:r>
      <w:r w:rsidR="00110545">
        <w:t>ärendet</w:t>
      </w:r>
      <w:r>
        <w:t xml:space="preserve"> vara hantera</w:t>
      </w:r>
      <w:r w:rsidR="00110545">
        <w:t>t</w:t>
      </w:r>
      <w:r w:rsidR="00CB44FF">
        <w:t>, och det bedömdes</w:t>
      </w:r>
      <w:r>
        <w:t xml:space="preserve"> oc</w:t>
      </w:r>
      <w:r w:rsidR="00CB44FF">
        <w:t>kså</w:t>
      </w:r>
      <w:r>
        <w:t xml:space="preserve"> att det inte fanns skäl att informera </w:t>
      </w:r>
      <w:r w:rsidR="006504CB">
        <w:t>mig</w:t>
      </w:r>
      <w:r>
        <w:t xml:space="preserve"> eller</w:t>
      </w:r>
      <w:r w:rsidR="00110545">
        <w:t xml:space="preserve"> att</w:t>
      </w:r>
      <w:r>
        <w:t xml:space="preserve"> vidta</w:t>
      </w:r>
      <w:r w:rsidR="00110545">
        <w:t xml:space="preserve"> </w:t>
      </w:r>
      <w:r w:rsidR="006504CB">
        <w:t>andra</w:t>
      </w:r>
      <w:r>
        <w:t xml:space="preserve"> åtgärder. </w:t>
      </w:r>
      <w:r w:rsidR="00DE4F08">
        <w:t>Vid detta tillfälle hade Försvarsdepartementet inte heller den sammantagna bild som Dagens Nyheter senare redovisat.</w:t>
      </w:r>
    </w:p>
    <w:p w14:paraId="4FDCBD3F" w14:textId="77777777" w:rsidR="007C6A24" w:rsidRPr="00BF3A6B" w:rsidRDefault="007C6A24" w:rsidP="007C6A24">
      <w:pPr>
        <w:pStyle w:val="Brdtext"/>
      </w:pPr>
      <w:r w:rsidRPr="00BF3A6B">
        <w:t xml:space="preserve">Jag informerades om ärendet i samband med att Dagens Nyheter började rapportera om händelsen. Jag har kommenterat att uppgifterna är allvarliga och att Försvarsmakten får ta fullt ansvar.  </w:t>
      </w:r>
    </w:p>
    <w:p w14:paraId="5434B5ED" w14:textId="77777777" w:rsidR="007C6A24" w:rsidRDefault="007C6A24" w:rsidP="00DE4F08">
      <w:pPr>
        <w:pStyle w:val="Brdtext"/>
      </w:pPr>
      <w:bookmarkStart w:id="1" w:name="_GoBack"/>
      <w:bookmarkEnd w:id="1"/>
    </w:p>
    <w:bookmarkEnd w:id="0"/>
    <w:p w14:paraId="7B45EF3B" w14:textId="6B8AD27D" w:rsidR="006504CB" w:rsidRDefault="00F139FA" w:rsidP="00F139FA">
      <w:pPr>
        <w:pStyle w:val="Brdtext"/>
      </w:pPr>
      <w:r>
        <w:lastRenderedPageBreak/>
        <w:t>I</w:t>
      </w:r>
      <w:r w:rsidRPr="006027F1">
        <w:t xml:space="preserve"> säkerhetsskyddslagen </w:t>
      </w:r>
      <w:r>
        <w:t>(2018:585) anges</w:t>
      </w:r>
      <w:r w:rsidRPr="006027F1">
        <w:t xml:space="preserve"> </w:t>
      </w:r>
      <w:r>
        <w:t>att en säkerhetsprövning ska göras innan någon anställs eller får delta i en säkerhetskänslig verksamhet. Av lagen framgår vidare vilka moment en säkerhetsprövning ska innefatta och att den som beslutar om anställning eller annat deltagande i verksamheten, dvs. arbetsgivaren, är ansvarig för att e</w:t>
      </w:r>
      <w:r w:rsidR="00C25899">
        <w:t>n</w:t>
      </w:r>
      <w:r>
        <w:t xml:space="preserve"> sådan prövning görs. Utöver lagstiftningen har Försvarsmakten egna föreskrifter om säkerhetsskydd. Säkerhetsskyddsl</w:t>
      </w:r>
      <w:r w:rsidRPr="006027F1">
        <w:t xml:space="preserve">agstiftningen och </w:t>
      </w:r>
      <w:r>
        <w:t>F</w:t>
      </w:r>
      <w:r w:rsidRPr="006027F1">
        <w:t xml:space="preserve">örsvarsmaktens </w:t>
      </w:r>
      <w:r>
        <w:t>interna regelverk</w:t>
      </w:r>
      <w:r w:rsidRPr="006027F1">
        <w:t xml:space="preserve"> är tydlig</w:t>
      </w:r>
      <w:r>
        <w:t>a</w:t>
      </w:r>
      <w:r w:rsidRPr="006027F1">
        <w:t xml:space="preserve"> i fråga om såväl krav på säkerhetsprövning som ansvarsförhållanden.</w:t>
      </w:r>
      <w:r>
        <w:t xml:space="preserve"> Försvarsmaktens ansvar är därmed </w:t>
      </w:r>
      <w:r w:rsidR="000702B9">
        <w:t>klargjort</w:t>
      </w:r>
      <w:r w:rsidR="000702B9" w:rsidRPr="006027F1">
        <w:t>.</w:t>
      </w:r>
      <w:r w:rsidR="009B74A8">
        <w:t xml:space="preserve"> Uppföljning av säkerhetsrutiner ska ske inom Försvarsmakten. Enligt den information jag </w:t>
      </w:r>
      <w:r w:rsidR="006504CB">
        <w:t>fått</w:t>
      </w:r>
      <w:r w:rsidR="009B74A8">
        <w:t xml:space="preserve"> sker också </w:t>
      </w:r>
      <w:r w:rsidR="006504CB">
        <w:t>detta</w:t>
      </w:r>
      <w:r w:rsidR="009B74A8">
        <w:t xml:space="preserve">. </w:t>
      </w:r>
    </w:p>
    <w:p w14:paraId="5714384E" w14:textId="6D6EA559" w:rsidR="006504CB" w:rsidRDefault="006504CB" w:rsidP="001F382B">
      <w:pPr>
        <w:pStyle w:val="Brdtext"/>
        <w:rPr>
          <w:rFonts w:cs="Arial"/>
          <w:sz w:val="32"/>
          <w:szCs w:val="32"/>
        </w:rPr>
      </w:pPr>
      <w:r>
        <w:t>Försvarsdepartementet kommer att följa upp hur Försvarsmakten hanterar det som inträffat.</w:t>
      </w:r>
      <w:r>
        <w:rPr>
          <w:rFonts w:cs="Arial"/>
          <w:sz w:val="32"/>
          <w:szCs w:val="32"/>
        </w:rPr>
        <w:t xml:space="preserve"> </w:t>
      </w:r>
    </w:p>
    <w:p w14:paraId="7C01407F" w14:textId="77777777" w:rsidR="006504CB" w:rsidRDefault="006504CB" w:rsidP="009B74A8">
      <w:pPr>
        <w:pStyle w:val="Brdtext"/>
      </w:pPr>
    </w:p>
    <w:p w14:paraId="0101051E" w14:textId="60109869" w:rsidR="009B74A8" w:rsidRDefault="009B74A8" w:rsidP="009B74A8">
      <w:pPr>
        <w:pStyle w:val="Brdtext"/>
      </w:pPr>
      <w:r>
        <w:t xml:space="preserve">Stockholm den </w:t>
      </w:r>
      <w:sdt>
        <w:sdtPr>
          <w:id w:val="-1225218591"/>
          <w:placeholder>
            <w:docPart w:val="168B7BD24D984472AA9B893CE827DA22"/>
          </w:placeholder>
          <w:dataBinding w:prefixMappings="xmlns:ns0='http://lp/documentinfo/RK' " w:xpath="/ns0:DocumentInfo[1]/ns0:BaseInfo[1]/ns0:HeaderDate[1]" w:storeItemID="{76F557C5-DD14-442F-B079-E7C45ACFA567}"/>
          <w:date w:fullDate="2020-01-22T00:00:00Z">
            <w:dateFormat w:val="d MMMM yyyy"/>
            <w:lid w:val="sv-SE"/>
            <w:storeMappedDataAs w:val="dateTime"/>
            <w:calendar w:val="gregorian"/>
          </w:date>
        </w:sdtPr>
        <w:sdtEndPr/>
        <w:sdtContent>
          <w:r w:rsidR="00C637C7">
            <w:t>22</w:t>
          </w:r>
          <w:r w:rsidR="006C00BD">
            <w:t xml:space="preserve"> januari</w:t>
          </w:r>
          <w:r>
            <w:t xml:space="preserve"> </w:t>
          </w:r>
          <w:r w:rsidR="006C00BD">
            <w:t>2020</w:t>
          </w:r>
        </w:sdtContent>
      </w:sdt>
    </w:p>
    <w:p w14:paraId="16B31377" w14:textId="77777777" w:rsidR="00E174E6" w:rsidRDefault="00E174E6" w:rsidP="004E7A8F">
      <w:pPr>
        <w:pStyle w:val="Brdtextutanavstnd"/>
      </w:pPr>
    </w:p>
    <w:p w14:paraId="6EFE83B6" w14:textId="77777777" w:rsidR="00E174E6" w:rsidRDefault="00E174E6" w:rsidP="004E7A8F">
      <w:pPr>
        <w:pStyle w:val="Brdtextutanavstnd"/>
      </w:pPr>
    </w:p>
    <w:p w14:paraId="350FC1E6" w14:textId="77777777" w:rsidR="00E174E6" w:rsidRDefault="00E174E6" w:rsidP="004E7A8F">
      <w:pPr>
        <w:pStyle w:val="Brdtextutanavstnd"/>
      </w:pPr>
    </w:p>
    <w:p w14:paraId="388E53DF" w14:textId="6AF66AB6" w:rsidR="00E174E6" w:rsidRDefault="00C654F3" w:rsidP="00422A41">
      <w:pPr>
        <w:pStyle w:val="Brdtext"/>
      </w:pPr>
      <w:r>
        <w:t>Peter Hultqvist</w:t>
      </w:r>
    </w:p>
    <w:p w14:paraId="47345825" w14:textId="77777777" w:rsidR="00E174E6" w:rsidRPr="00DB48AB" w:rsidRDefault="00E174E6" w:rsidP="00DB48AB">
      <w:pPr>
        <w:pStyle w:val="Brdtext"/>
      </w:pPr>
    </w:p>
    <w:sectPr w:rsidR="00E174E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2485" w14:textId="77777777" w:rsidR="00E174E6" w:rsidRDefault="00E174E6" w:rsidP="00A87A54">
      <w:pPr>
        <w:spacing w:after="0" w:line="240" w:lineRule="auto"/>
      </w:pPr>
      <w:r>
        <w:separator/>
      </w:r>
    </w:p>
  </w:endnote>
  <w:endnote w:type="continuationSeparator" w:id="0">
    <w:p w14:paraId="34126D84" w14:textId="77777777" w:rsidR="00E174E6" w:rsidRDefault="00E174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F7D7" w14:textId="77777777" w:rsidR="00E174E6" w:rsidRDefault="00E174E6" w:rsidP="00A87A54">
      <w:pPr>
        <w:spacing w:after="0" w:line="240" w:lineRule="auto"/>
      </w:pPr>
      <w:r>
        <w:separator/>
      </w:r>
    </w:p>
  </w:footnote>
  <w:footnote w:type="continuationSeparator" w:id="0">
    <w:p w14:paraId="5F2AEB4E" w14:textId="77777777" w:rsidR="00E174E6" w:rsidRDefault="00E174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64527C0E" w:rsidR="00E174E6" w:rsidRDefault="00777422" w:rsidP="00EE3C0F">
              <w:pPr>
                <w:pStyle w:val="Sidhuvud"/>
              </w:pPr>
              <w:r>
                <w:t>Fö2020</w:t>
              </w:r>
              <w:r w:rsidR="003E6581">
                <w:t>/</w:t>
              </w:r>
              <w:r>
                <w:t>000</w:t>
              </w:r>
              <w:r w:rsidR="00D76F73">
                <w:t>25</w:t>
              </w:r>
              <w:r>
                <w:t>/SUND</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77777777"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64ED5434" w:rsidR="00E174E6" w:rsidRPr="00E174E6" w:rsidRDefault="00C654F3" w:rsidP="00340DE0">
              <w:pPr>
                <w:pStyle w:val="Sidhuvud"/>
                <w:rPr>
                  <w:b/>
                </w:rPr>
              </w:pPr>
              <w:r>
                <w:rPr>
                  <w:b/>
                </w:rPr>
                <w:t>Försvarsdepartementet</w:t>
              </w:r>
            </w:p>
            <w:p w14:paraId="7C2BF78C" w14:textId="45366BD2" w:rsidR="00A86001" w:rsidRDefault="00C654F3" w:rsidP="00340DE0">
              <w:pPr>
                <w:pStyle w:val="Sidhuvud"/>
              </w:pPr>
              <w:r>
                <w:t>Försvarsministern</w:t>
              </w:r>
            </w:p>
            <w:p w14:paraId="53D32E48" w14:textId="67A35593" w:rsidR="005F0F37" w:rsidRDefault="005F0F37" w:rsidP="00340DE0">
              <w:pPr>
                <w:pStyle w:val="Sidhuvud"/>
              </w:pPr>
            </w:p>
            <w:p w14:paraId="3E7DD614" w14:textId="77777777" w:rsidR="00A86001" w:rsidRDefault="00A86001" w:rsidP="00340DE0">
              <w:pPr>
                <w:pStyle w:val="Sidhuvud"/>
              </w:pPr>
            </w:p>
            <w:p w14:paraId="2F6A8ED3" w14:textId="7ADD3630" w:rsidR="00E174E6" w:rsidRPr="00340DE0" w:rsidRDefault="00E174E6" w:rsidP="00340DE0">
              <w:pPr>
                <w:pStyle w:val="Sidhuvud"/>
              </w:pP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281D"/>
    <w:rsid w:val="0000412C"/>
    <w:rsid w:val="00004D5C"/>
    <w:rsid w:val="00005F68"/>
    <w:rsid w:val="00006CA7"/>
    <w:rsid w:val="00012B00"/>
    <w:rsid w:val="00013EED"/>
    <w:rsid w:val="00014EF6"/>
    <w:rsid w:val="00014FE2"/>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2B9"/>
    <w:rsid w:val="0007033C"/>
    <w:rsid w:val="000707E9"/>
    <w:rsid w:val="00072C86"/>
    <w:rsid w:val="00072FFC"/>
    <w:rsid w:val="000735CF"/>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455"/>
    <w:rsid w:val="000C61D1"/>
    <w:rsid w:val="000D31A9"/>
    <w:rsid w:val="000D370F"/>
    <w:rsid w:val="000D4B71"/>
    <w:rsid w:val="000D5449"/>
    <w:rsid w:val="000E12D9"/>
    <w:rsid w:val="000E1B85"/>
    <w:rsid w:val="000E431B"/>
    <w:rsid w:val="000E59A9"/>
    <w:rsid w:val="000E638A"/>
    <w:rsid w:val="000E6472"/>
    <w:rsid w:val="000F00B8"/>
    <w:rsid w:val="000F1EA7"/>
    <w:rsid w:val="000F2084"/>
    <w:rsid w:val="000F2A8A"/>
    <w:rsid w:val="000F3A92"/>
    <w:rsid w:val="000F61BD"/>
    <w:rsid w:val="000F6462"/>
    <w:rsid w:val="00101DE6"/>
    <w:rsid w:val="001055DA"/>
    <w:rsid w:val="00106F29"/>
    <w:rsid w:val="00110545"/>
    <w:rsid w:val="00113168"/>
    <w:rsid w:val="0011413E"/>
    <w:rsid w:val="00116BC4"/>
    <w:rsid w:val="0012033A"/>
    <w:rsid w:val="00121002"/>
    <w:rsid w:val="00121EA2"/>
    <w:rsid w:val="00121FFC"/>
    <w:rsid w:val="00122D16"/>
    <w:rsid w:val="0012582E"/>
    <w:rsid w:val="00125AA4"/>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F0629"/>
    <w:rsid w:val="001F0736"/>
    <w:rsid w:val="001F382B"/>
    <w:rsid w:val="001F4302"/>
    <w:rsid w:val="001F50BE"/>
    <w:rsid w:val="001F525B"/>
    <w:rsid w:val="001F6BBE"/>
    <w:rsid w:val="00201498"/>
    <w:rsid w:val="00204079"/>
    <w:rsid w:val="002102FD"/>
    <w:rsid w:val="002116FE"/>
    <w:rsid w:val="00211B4E"/>
    <w:rsid w:val="002126BE"/>
    <w:rsid w:val="00213204"/>
    <w:rsid w:val="00213258"/>
    <w:rsid w:val="0021657C"/>
    <w:rsid w:val="0022187E"/>
    <w:rsid w:val="00221ACE"/>
    <w:rsid w:val="00222258"/>
    <w:rsid w:val="00223AD6"/>
    <w:rsid w:val="0022666A"/>
    <w:rsid w:val="00226731"/>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0F"/>
    <w:rsid w:val="002B00E5"/>
    <w:rsid w:val="002B6849"/>
    <w:rsid w:val="002C1D37"/>
    <w:rsid w:val="002C2A30"/>
    <w:rsid w:val="002C4348"/>
    <w:rsid w:val="002C476F"/>
    <w:rsid w:val="002C54CA"/>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717"/>
    <w:rsid w:val="00380663"/>
    <w:rsid w:val="003853E3"/>
    <w:rsid w:val="0038587E"/>
    <w:rsid w:val="00392ED4"/>
    <w:rsid w:val="00393680"/>
    <w:rsid w:val="00394D4C"/>
    <w:rsid w:val="00395D9F"/>
    <w:rsid w:val="00396728"/>
    <w:rsid w:val="003A1315"/>
    <w:rsid w:val="003A2E73"/>
    <w:rsid w:val="003A3071"/>
    <w:rsid w:val="003A5969"/>
    <w:rsid w:val="003A5C58"/>
    <w:rsid w:val="003A751A"/>
    <w:rsid w:val="003B0C81"/>
    <w:rsid w:val="003B571D"/>
    <w:rsid w:val="003C36FA"/>
    <w:rsid w:val="003C4C18"/>
    <w:rsid w:val="003C758E"/>
    <w:rsid w:val="003C7BE0"/>
    <w:rsid w:val="003D0DD3"/>
    <w:rsid w:val="003D17EF"/>
    <w:rsid w:val="003D3535"/>
    <w:rsid w:val="003D4246"/>
    <w:rsid w:val="003D4D9F"/>
    <w:rsid w:val="003D7B03"/>
    <w:rsid w:val="003E045F"/>
    <w:rsid w:val="003E23B9"/>
    <w:rsid w:val="003E30BD"/>
    <w:rsid w:val="003E38CE"/>
    <w:rsid w:val="003E4499"/>
    <w:rsid w:val="003E5A50"/>
    <w:rsid w:val="003E6020"/>
    <w:rsid w:val="003E6581"/>
    <w:rsid w:val="003F1F1F"/>
    <w:rsid w:val="003F299F"/>
    <w:rsid w:val="003F2F1D"/>
    <w:rsid w:val="003F59B4"/>
    <w:rsid w:val="003F6B92"/>
    <w:rsid w:val="0040090E"/>
    <w:rsid w:val="00403D11"/>
    <w:rsid w:val="00404DB4"/>
    <w:rsid w:val="004104BA"/>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1F8"/>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315"/>
    <w:rsid w:val="00513E7D"/>
    <w:rsid w:val="00514A67"/>
    <w:rsid w:val="00520A46"/>
    <w:rsid w:val="00521192"/>
    <w:rsid w:val="0052127C"/>
    <w:rsid w:val="00526AEB"/>
    <w:rsid w:val="00530278"/>
    <w:rsid w:val="005302E0"/>
    <w:rsid w:val="00544738"/>
    <w:rsid w:val="00545506"/>
    <w:rsid w:val="005456E4"/>
    <w:rsid w:val="00547B89"/>
    <w:rsid w:val="00551AB6"/>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5BB3"/>
    <w:rsid w:val="005A6034"/>
    <w:rsid w:val="005A7AC1"/>
    <w:rsid w:val="005A7C21"/>
    <w:rsid w:val="005B115A"/>
    <w:rsid w:val="005B537F"/>
    <w:rsid w:val="005C120D"/>
    <w:rsid w:val="005C12C6"/>
    <w:rsid w:val="005C15B3"/>
    <w:rsid w:val="005C6F80"/>
    <w:rsid w:val="005D07C2"/>
    <w:rsid w:val="005E2F29"/>
    <w:rsid w:val="005E400D"/>
    <w:rsid w:val="005E4E79"/>
    <w:rsid w:val="005E5CE7"/>
    <w:rsid w:val="005E790C"/>
    <w:rsid w:val="005F08C5"/>
    <w:rsid w:val="005F0F37"/>
    <w:rsid w:val="005F7371"/>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04CB"/>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A73"/>
    <w:rsid w:val="0069523C"/>
    <w:rsid w:val="006962CA"/>
    <w:rsid w:val="00696A95"/>
    <w:rsid w:val="006A09DA"/>
    <w:rsid w:val="006A1835"/>
    <w:rsid w:val="006A2625"/>
    <w:rsid w:val="006A4A6A"/>
    <w:rsid w:val="006B4A30"/>
    <w:rsid w:val="006B7569"/>
    <w:rsid w:val="006C00BD"/>
    <w:rsid w:val="006C28EE"/>
    <w:rsid w:val="006C4FF1"/>
    <w:rsid w:val="006D2998"/>
    <w:rsid w:val="006D3188"/>
    <w:rsid w:val="006D5159"/>
    <w:rsid w:val="006D6779"/>
    <w:rsid w:val="006E08FC"/>
    <w:rsid w:val="006F2588"/>
    <w:rsid w:val="0071095E"/>
    <w:rsid w:val="00710A6C"/>
    <w:rsid w:val="00710D98"/>
    <w:rsid w:val="00711CE9"/>
    <w:rsid w:val="00712266"/>
    <w:rsid w:val="00712593"/>
    <w:rsid w:val="00712D82"/>
    <w:rsid w:val="00716E22"/>
    <w:rsid w:val="007171AB"/>
    <w:rsid w:val="007213D0"/>
    <w:rsid w:val="00724111"/>
    <w:rsid w:val="00726119"/>
    <w:rsid w:val="00732599"/>
    <w:rsid w:val="00743E09"/>
    <w:rsid w:val="00744FCC"/>
    <w:rsid w:val="00747B9C"/>
    <w:rsid w:val="00750C93"/>
    <w:rsid w:val="00754E24"/>
    <w:rsid w:val="00757B3B"/>
    <w:rsid w:val="007618C5"/>
    <w:rsid w:val="007622B1"/>
    <w:rsid w:val="00764FA6"/>
    <w:rsid w:val="00765294"/>
    <w:rsid w:val="00773075"/>
    <w:rsid w:val="00773F36"/>
    <w:rsid w:val="00775BF6"/>
    <w:rsid w:val="00776254"/>
    <w:rsid w:val="007769FC"/>
    <w:rsid w:val="00777422"/>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0A89"/>
    <w:rsid w:val="007C44FF"/>
    <w:rsid w:val="007C6456"/>
    <w:rsid w:val="007C6A24"/>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4172"/>
    <w:rsid w:val="008150A6"/>
    <w:rsid w:val="00817098"/>
    <w:rsid w:val="008178E6"/>
    <w:rsid w:val="0082249C"/>
    <w:rsid w:val="00824CCE"/>
    <w:rsid w:val="00830B7B"/>
    <w:rsid w:val="00832661"/>
    <w:rsid w:val="008349AA"/>
    <w:rsid w:val="0083665B"/>
    <w:rsid w:val="00836928"/>
    <w:rsid w:val="00836C03"/>
    <w:rsid w:val="008375D5"/>
    <w:rsid w:val="0084043D"/>
    <w:rsid w:val="00841486"/>
    <w:rsid w:val="00842BC9"/>
    <w:rsid w:val="008431AF"/>
    <w:rsid w:val="0084476E"/>
    <w:rsid w:val="008504F6"/>
    <w:rsid w:val="0085240E"/>
    <w:rsid w:val="00852484"/>
    <w:rsid w:val="008573B9"/>
    <w:rsid w:val="0085782D"/>
    <w:rsid w:val="00863824"/>
    <w:rsid w:val="00863BB7"/>
    <w:rsid w:val="00865B29"/>
    <w:rsid w:val="008730FD"/>
    <w:rsid w:val="008736B5"/>
    <w:rsid w:val="00873DA1"/>
    <w:rsid w:val="00875DDD"/>
    <w:rsid w:val="00881BC6"/>
    <w:rsid w:val="008860CC"/>
    <w:rsid w:val="00886EEE"/>
    <w:rsid w:val="00887F86"/>
    <w:rsid w:val="00890876"/>
    <w:rsid w:val="00891929"/>
    <w:rsid w:val="00893029"/>
    <w:rsid w:val="0089514A"/>
    <w:rsid w:val="00895C2A"/>
    <w:rsid w:val="008A03E9"/>
    <w:rsid w:val="008A0A0D"/>
    <w:rsid w:val="008A16D3"/>
    <w:rsid w:val="008A2E11"/>
    <w:rsid w:val="008A3961"/>
    <w:rsid w:val="008A4CEA"/>
    <w:rsid w:val="008A7506"/>
    <w:rsid w:val="008B110C"/>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47F72"/>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74A8"/>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6001"/>
    <w:rsid w:val="00A870B0"/>
    <w:rsid w:val="00A8728A"/>
    <w:rsid w:val="00A87A54"/>
    <w:rsid w:val="00AA105C"/>
    <w:rsid w:val="00AA1809"/>
    <w:rsid w:val="00AA1FFE"/>
    <w:rsid w:val="00AA72F4"/>
    <w:rsid w:val="00AB08F9"/>
    <w:rsid w:val="00AB10E7"/>
    <w:rsid w:val="00AB4D25"/>
    <w:rsid w:val="00AB5033"/>
    <w:rsid w:val="00AB5298"/>
    <w:rsid w:val="00AB5519"/>
    <w:rsid w:val="00AB6313"/>
    <w:rsid w:val="00AB71DD"/>
    <w:rsid w:val="00AC15C5"/>
    <w:rsid w:val="00AD0E75"/>
    <w:rsid w:val="00AE0E72"/>
    <w:rsid w:val="00AE77EB"/>
    <w:rsid w:val="00AE7BD8"/>
    <w:rsid w:val="00AE7D02"/>
    <w:rsid w:val="00AF0BB7"/>
    <w:rsid w:val="00AF0BDE"/>
    <w:rsid w:val="00AF0EDE"/>
    <w:rsid w:val="00AF4853"/>
    <w:rsid w:val="00B00702"/>
    <w:rsid w:val="00B0110B"/>
    <w:rsid w:val="00B0234E"/>
    <w:rsid w:val="00B02EA3"/>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2A12"/>
    <w:rsid w:val="00BF4F06"/>
    <w:rsid w:val="00BF5256"/>
    <w:rsid w:val="00BF534E"/>
    <w:rsid w:val="00BF5717"/>
    <w:rsid w:val="00BF66D2"/>
    <w:rsid w:val="00C01585"/>
    <w:rsid w:val="00C05209"/>
    <w:rsid w:val="00C0764A"/>
    <w:rsid w:val="00C10EE4"/>
    <w:rsid w:val="00C1410E"/>
    <w:rsid w:val="00C141C6"/>
    <w:rsid w:val="00C16508"/>
    <w:rsid w:val="00C16F5A"/>
    <w:rsid w:val="00C2071A"/>
    <w:rsid w:val="00C20ACB"/>
    <w:rsid w:val="00C23703"/>
    <w:rsid w:val="00C25899"/>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7C7"/>
    <w:rsid w:val="00C63EC4"/>
    <w:rsid w:val="00C64CD9"/>
    <w:rsid w:val="00C654F3"/>
    <w:rsid w:val="00C670F8"/>
    <w:rsid w:val="00C6780B"/>
    <w:rsid w:val="00C71E5B"/>
    <w:rsid w:val="00C73A90"/>
    <w:rsid w:val="00C76D49"/>
    <w:rsid w:val="00C80AD4"/>
    <w:rsid w:val="00C80B5E"/>
    <w:rsid w:val="00C904E5"/>
    <w:rsid w:val="00C9061B"/>
    <w:rsid w:val="00C93EBA"/>
    <w:rsid w:val="00CA0BD8"/>
    <w:rsid w:val="00CA6B28"/>
    <w:rsid w:val="00CA72BB"/>
    <w:rsid w:val="00CA7FF5"/>
    <w:rsid w:val="00CB07E5"/>
    <w:rsid w:val="00CB1C14"/>
    <w:rsid w:val="00CB1E7C"/>
    <w:rsid w:val="00CB2EA1"/>
    <w:rsid w:val="00CB2F84"/>
    <w:rsid w:val="00CB3E75"/>
    <w:rsid w:val="00CB43F1"/>
    <w:rsid w:val="00CB44FF"/>
    <w:rsid w:val="00CB581E"/>
    <w:rsid w:val="00CB6A8A"/>
    <w:rsid w:val="00CB6EDE"/>
    <w:rsid w:val="00CC41BA"/>
    <w:rsid w:val="00CD09EF"/>
    <w:rsid w:val="00CD1550"/>
    <w:rsid w:val="00CD17C1"/>
    <w:rsid w:val="00CD1C6C"/>
    <w:rsid w:val="00CD37F1"/>
    <w:rsid w:val="00CD6169"/>
    <w:rsid w:val="00CD6212"/>
    <w:rsid w:val="00CD6D76"/>
    <w:rsid w:val="00CE20BC"/>
    <w:rsid w:val="00CF16D8"/>
    <w:rsid w:val="00CF1FD8"/>
    <w:rsid w:val="00CF20D0"/>
    <w:rsid w:val="00CF44A1"/>
    <w:rsid w:val="00CF45F2"/>
    <w:rsid w:val="00CF4FDC"/>
    <w:rsid w:val="00D00E9E"/>
    <w:rsid w:val="00D021D2"/>
    <w:rsid w:val="00D061BB"/>
    <w:rsid w:val="00D06816"/>
    <w:rsid w:val="00D07200"/>
    <w:rsid w:val="00D07BE1"/>
    <w:rsid w:val="00D116C0"/>
    <w:rsid w:val="00D13433"/>
    <w:rsid w:val="00D13D8A"/>
    <w:rsid w:val="00D20DA7"/>
    <w:rsid w:val="00D249A5"/>
    <w:rsid w:val="00D2793F"/>
    <w:rsid w:val="00D279D8"/>
    <w:rsid w:val="00D27C8E"/>
    <w:rsid w:val="00D3026A"/>
    <w:rsid w:val="00D32D62"/>
    <w:rsid w:val="00D33C7C"/>
    <w:rsid w:val="00D36CE8"/>
    <w:rsid w:val="00D36E44"/>
    <w:rsid w:val="00D40205"/>
    <w:rsid w:val="00D40C72"/>
    <w:rsid w:val="00D4141B"/>
    <w:rsid w:val="00D4145D"/>
    <w:rsid w:val="00D458F0"/>
    <w:rsid w:val="00D50B3B"/>
    <w:rsid w:val="00D51C1C"/>
    <w:rsid w:val="00D5467F"/>
    <w:rsid w:val="00D55837"/>
    <w:rsid w:val="00D56A9F"/>
    <w:rsid w:val="00D57BA2"/>
    <w:rsid w:val="00D60F51"/>
    <w:rsid w:val="00D65BAE"/>
    <w:rsid w:val="00D65E43"/>
    <w:rsid w:val="00D6730A"/>
    <w:rsid w:val="00D674A6"/>
    <w:rsid w:val="00D7168E"/>
    <w:rsid w:val="00D72719"/>
    <w:rsid w:val="00D72F4A"/>
    <w:rsid w:val="00D73F9D"/>
    <w:rsid w:val="00D74B7C"/>
    <w:rsid w:val="00D76068"/>
    <w:rsid w:val="00D76B01"/>
    <w:rsid w:val="00D76F73"/>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1C6"/>
    <w:rsid w:val="00DE18F5"/>
    <w:rsid w:val="00DE4F08"/>
    <w:rsid w:val="00DE73D2"/>
    <w:rsid w:val="00DF5BFB"/>
    <w:rsid w:val="00DF5CD6"/>
    <w:rsid w:val="00E022DA"/>
    <w:rsid w:val="00E03BCB"/>
    <w:rsid w:val="00E124DC"/>
    <w:rsid w:val="00E15A41"/>
    <w:rsid w:val="00E174E6"/>
    <w:rsid w:val="00E2270C"/>
    <w:rsid w:val="00E22D68"/>
    <w:rsid w:val="00E247D9"/>
    <w:rsid w:val="00E258D8"/>
    <w:rsid w:val="00E26DDF"/>
    <w:rsid w:val="00E30167"/>
    <w:rsid w:val="00E32C2B"/>
    <w:rsid w:val="00E33493"/>
    <w:rsid w:val="00E37922"/>
    <w:rsid w:val="00E406DF"/>
    <w:rsid w:val="00E415D3"/>
    <w:rsid w:val="00E4272B"/>
    <w:rsid w:val="00E46013"/>
    <w:rsid w:val="00E469E4"/>
    <w:rsid w:val="00E475C3"/>
    <w:rsid w:val="00E509B0"/>
    <w:rsid w:val="00E50B11"/>
    <w:rsid w:val="00E50B34"/>
    <w:rsid w:val="00E54246"/>
    <w:rsid w:val="00E55D8E"/>
    <w:rsid w:val="00E6641E"/>
    <w:rsid w:val="00E66F18"/>
    <w:rsid w:val="00E70407"/>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1513"/>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2513"/>
    <w:rsid w:val="00F139FA"/>
    <w:rsid w:val="00F14024"/>
    <w:rsid w:val="00F14FA3"/>
    <w:rsid w:val="00F15DB1"/>
    <w:rsid w:val="00F24297"/>
    <w:rsid w:val="00F2564A"/>
    <w:rsid w:val="00F25761"/>
    <w:rsid w:val="00F259D7"/>
    <w:rsid w:val="00F32D05"/>
    <w:rsid w:val="00F35263"/>
    <w:rsid w:val="00F35E34"/>
    <w:rsid w:val="00F403BF"/>
    <w:rsid w:val="00F41E60"/>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3AF5"/>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
      <w:docPartPr>
        <w:name w:val="168B7BD24D984472AA9B893CE827DA22"/>
        <w:category>
          <w:name w:val="Allmänt"/>
          <w:gallery w:val="placeholder"/>
        </w:category>
        <w:types>
          <w:type w:val="bbPlcHdr"/>
        </w:types>
        <w:behaviors>
          <w:behavior w:val="content"/>
        </w:behaviors>
        <w:guid w:val="{5DA7763C-54E9-4FEF-87A4-34EAAF3E596C}"/>
      </w:docPartPr>
      <w:docPartBody>
        <w:p w:rsidR="004F50E3" w:rsidRDefault="00051789" w:rsidP="00051789">
          <w:pPr>
            <w:pStyle w:val="168B7BD24D984472AA9B893CE827DA2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051789"/>
    <w:rsid w:val="004F50E3"/>
    <w:rsid w:val="006C3E52"/>
    <w:rsid w:val="0083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051789"/>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 w:type="paragraph" w:customStyle="1" w:styleId="168B7BD24D984472AA9B893CE827DA22">
    <w:name w:val="168B7BD24D984472AA9B893CE827DA22"/>
    <w:rsid w:val="0005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2020-01-22T00:00:00</HeaderDate>
    <Office/>
    <Dnr>Fö2020/00025/SUND</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12" ma:contentTypeDescription="Skapa nytt dokument med möjlighet att välja RK-mall" ma:contentTypeScope="" ma:versionID="f42a09bf01e76ca7ab359df8ba0cd30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19bbf89f-5fdc-40ae-9d5e-87ade1cae728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8FA7-1F6D-4AC5-9736-3F205B5797BD}"/>
</file>

<file path=customXml/itemProps2.xml><?xml version="1.0" encoding="utf-8"?>
<ds:datastoreItem xmlns:ds="http://schemas.openxmlformats.org/officeDocument/2006/customXml" ds:itemID="{76F557C5-DD14-442F-B079-E7C45ACFA567}"/>
</file>

<file path=customXml/itemProps3.xml><?xml version="1.0" encoding="utf-8"?>
<ds:datastoreItem xmlns:ds="http://schemas.openxmlformats.org/officeDocument/2006/customXml" ds:itemID="{EE7AC321-9C40-4141-B6AC-62503BBB6B2D}"/>
</file>

<file path=customXml/itemProps4.xml><?xml version="1.0" encoding="utf-8"?>
<ds:datastoreItem xmlns:ds="http://schemas.openxmlformats.org/officeDocument/2006/customXml" ds:itemID="{2AF3EF75-E222-46FF-B0F7-E735629B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EE5DE-96AB-4505-9465-2604811A9EC3}">
  <ds:schemaRefs>
    <ds:schemaRef ds:uri="http://schemas.microsoft.com/sharepoint/events"/>
  </ds:schemaRefs>
</ds:datastoreItem>
</file>

<file path=customXml/itemProps6.xml><?xml version="1.0" encoding="utf-8"?>
<ds:datastoreItem xmlns:ds="http://schemas.openxmlformats.org/officeDocument/2006/customXml" ds:itemID="{B49F55B0-00C6-4390-8979-D1F7E8760A75}">
  <ds:schemaRefs>
    <ds:schemaRef ds:uri="http://schemas.microsoft.com/office/2006/metadata/customXsn"/>
  </ds:schemaRefs>
</ds:datastoreItem>
</file>

<file path=customXml/itemProps7.xml><?xml version="1.0" encoding="utf-8"?>
<ds:datastoreItem xmlns:ds="http://schemas.openxmlformats.org/officeDocument/2006/customXml" ds:itemID="{7F4A1209-C0F5-4E8E-A8BF-15DB0AB83F76}"/>
</file>

<file path=customXml/itemProps8.xml><?xml version="1.0" encoding="utf-8"?>
<ds:datastoreItem xmlns:ds="http://schemas.openxmlformats.org/officeDocument/2006/customXml" ds:itemID="{B411FD2A-9036-442C-BBCA-DC073D258E6D}"/>
</file>

<file path=docProps/app.xml><?xml version="1.0" encoding="utf-8"?>
<Properties xmlns="http://schemas.openxmlformats.org/officeDocument/2006/extended-properties" xmlns:vt="http://schemas.openxmlformats.org/officeDocument/2006/docPropsVTypes">
  <Template>RK Basmall</Template>
  <TotalTime>0</TotalTime>
  <Pages>2</Pages>
  <Words>375</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744 Den falske officeren i Försvarsmakten.docx</dc:title>
  <dc:subject/>
  <dc:creator>Anna Björnemo</dc:creator>
  <cp:keywords/>
  <dc:description/>
  <cp:lastModifiedBy>Peter Gustavsson</cp:lastModifiedBy>
  <cp:revision>16</cp:revision>
  <cp:lastPrinted>2020-01-17T12:17:00Z</cp:lastPrinted>
  <dcterms:created xsi:type="dcterms:W3CDTF">2020-01-20T10:48:00Z</dcterms:created>
  <dcterms:modified xsi:type="dcterms:W3CDTF">2020-01-22T08:51:00Z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c5d97d21-3978-43c4-a96b-a05e92a92336</vt:lpwstr>
  </property>
</Properties>
</file>