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5D581" w14:textId="42B4846F" w:rsidR="00B27E09" w:rsidRDefault="00B27E09" w:rsidP="004C35FD">
      <w:pPr>
        <w:pStyle w:val="Rubrik"/>
      </w:pPr>
      <w:r>
        <w:t>Svar på fråga 2020/21:659 av Cassandra Sundin (SD)</w:t>
      </w:r>
      <w:r>
        <w:br/>
        <w:t>Vindkraft i Arktis</w:t>
      </w:r>
    </w:p>
    <w:p w14:paraId="777CAD12" w14:textId="77777777" w:rsidR="00B27E09" w:rsidRDefault="00B27E09" w:rsidP="004C35FD">
      <w:pPr>
        <w:pStyle w:val="Brdtext"/>
      </w:pPr>
      <w:r>
        <w:t>Cassandra Sundin har frågat mig om regeringens ståndpunkt gällande vindkraft i Arktis.</w:t>
      </w:r>
    </w:p>
    <w:p w14:paraId="05088B5F" w14:textId="3872EB1F" w:rsidR="0074032D" w:rsidRDefault="005C71B8" w:rsidP="0074032D">
      <w:pPr>
        <w:pStyle w:val="Brdtext"/>
      </w:pPr>
      <w:r>
        <w:t>Regeringen antog en ny</w:t>
      </w:r>
      <w:r w:rsidR="00B27E09">
        <w:t xml:space="preserve"> strategi för Arktis den </w:t>
      </w:r>
      <w:r w:rsidR="0074032D">
        <w:t>24 september</w:t>
      </w:r>
      <w:r>
        <w:t xml:space="preserve"> </w:t>
      </w:r>
      <w:r w:rsidR="00694095">
        <w:t xml:space="preserve">2020 </w:t>
      </w:r>
      <w:r>
        <w:t xml:space="preserve">vilken överlämnades i form av en skrivelse till riksdagen </w:t>
      </w:r>
      <w:r w:rsidR="00694095">
        <w:t>den 29 september.</w:t>
      </w:r>
      <w:r w:rsidR="0074032D">
        <w:t xml:space="preserve"> Regeringen betonar </w:t>
      </w:r>
      <w:r>
        <w:t>h</w:t>
      </w:r>
      <w:r w:rsidR="0074032D">
        <w:t>är sitt</w:t>
      </w:r>
      <w:r w:rsidR="0074032D" w:rsidRPr="0074032D">
        <w:t xml:space="preserve"> engagemang </w:t>
      </w:r>
      <w:r w:rsidR="000C4CA0">
        <w:t>för</w:t>
      </w:r>
      <w:r w:rsidR="0074032D" w:rsidRPr="0074032D">
        <w:t xml:space="preserve"> Arktis </w:t>
      </w:r>
      <w:r w:rsidR="0074032D">
        <w:t xml:space="preserve">med </w:t>
      </w:r>
      <w:r w:rsidR="0074032D" w:rsidRPr="0074032D">
        <w:t>människorna, freden och klimatet i centrum.</w:t>
      </w:r>
      <w:r w:rsidR="000C4CA0">
        <w:t xml:space="preserve"> Sveriges del av Arktis omfattar Norrbotten och Västerbotten där n</w:t>
      </w:r>
      <w:r w:rsidR="00FD7AFE">
        <w:t>aturen och</w:t>
      </w:r>
      <w:r w:rsidR="007714B4">
        <w:t xml:space="preserve"> miljön</w:t>
      </w:r>
      <w:r w:rsidR="000C4CA0">
        <w:t xml:space="preserve"> liksom i övriga </w:t>
      </w:r>
      <w:r w:rsidR="00694095">
        <w:t>A</w:t>
      </w:r>
      <w:r w:rsidR="00FD7AFE">
        <w:t xml:space="preserve">rktis är </w:t>
      </w:r>
      <w:r w:rsidR="007714B4">
        <w:t>särskilt sårbar</w:t>
      </w:r>
      <w:r w:rsidR="0038140A">
        <w:t xml:space="preserve"> och k</w:t>
      </w:r>
      <w:r w:rsidR="0038140A" w:rsidRPr="0038140A">
        <w:t xml:space="preserve">limatförändringarna </w:t>
      </w:r>
      <w:r w:rsidR="0038140A">
        <w:t xml:space="preserve">sker </w:t>
      </w:r>
      <w:r w:rsidR="0038140A" w:rsidRPr="0038140A">
        <w:t xml:space="preserve">dubbelt så snabbt </w:t>
      </w:r>
      <w:r w:rsidR="00FD7AFE">
        <w:t>som i resten av världen</w:t>
      </w:r>
      <w:r w:rsidR="0038140A">
        <w:t xml:space="preserve">. </w:t>
      </w:r>
      <w:r w:rsidR="0074032D" w:rsidRPr="0074032D">
        <w:t xml:space="preserve">En utgångspunkt för strategin är </w:t>
      </w:r>
      <w:r w:rsidR="007714B4">
        <w:t xml:space="preserve">därför </w:t>
      </w:r>
      <w:r w:rsidR="0074032D" w:rsidRPr="0074032D">
        <w:t xml:space="preserve">att Sverige </w:t>
      </w:r>
      <w:r w:rsidR="007714B4">
        <w:t>ska verka för en begränsad uppvärmning av Arktis i enlighet med Parisavtalets mål</w:t>
      </w:r>
      <w:r w:rsidR="0074032D">
        <w:t>.</w:t>
      </w:r>
      <w:r w:rsidR="007714B4">
        <w:t xml:space="preserve"> Vi lyfter också särskilt fram att </w:t>
      </w:r>
      <w:r w:rsidR="0074032D">
        <w:t xml:space="preserve">den biologiska mångfalden </w:t>
      </w:r>
      <w:r w:rsidR="007714B4">
        <w:t xml:space="preserve">ska </w:t>
      </w:r>
      <w:r w:rsidR="0074032D">
        <w:t>bevaras i</w:t>
      </w:r>
      <w:r w:rsidR="007714B4">
        <w:t xml:space="preserve"> </w:t>
      </w:r>
      <w:r w:rsidR="0074032D">
        <w:t>enlighet med målen i konventionen för biologisk mångfald</w:t>
      </w:r>
      <w:r w:rsidR="007714B4">
        <w:t>.</w:t>
      </w:r>
      <w:r w:rsidR="000C4CA0">
        <w:t xml:space="preserve"> </w:t>
      </w:r>
    </w:p>
    <w:p w14:paraId="33D76A7E" w14:textId="06CBCAF5" w:rsidR="00FD7AFE" w:rsidRDefault="00D10FBB" w:rsidP="0074032D">
      <w:pPr>
        <w:pStyle w:val="Brdtext"/>
      </w:pPr>
      <w:r>
        <w:t>V</w:t>
      </w:r>
      <w:r w:rsidR="003267BB">
        <w:t xml:space="preserve">indkraftens fortsatta utbyggnad är viktig för att kunna nå det energipolitiska målet om 100 procent förnybar elproduktion till 2040. </w:t>
      </w:r>
      <w:r w:rsidR="007D3420" w:rsidRPr="007D3420">
        <w:t xml:space="preserve">Vid planering av mark- och vattenanvändning och </w:t>
      </w:r>
      <w:r w:rsidR="003267BB">
        <w:t xml:space="preserve">enskilda </w:t>
      </w:r>
      <w:r w:rsidR="007D3420" w:rsidRPr="007D3420">
        <w:t>prövning</w:t>
      </w:r>
      <w:r w:rsidR="003267BB">
        <w:t>ar</w:t>
      </w:r>
      <w:r w:rsidR="007D3420" w:rsidRPr="007D3420">
        <w:t xml:space="preserve"> av verksamheter är det dock av största vikt att utgå från Arktis känsliga miljö, de kumulativa effekterna av bland annat skogsbruk, infrastruktur, gruvor och annan exploatering samt befolkningens inklusive urfolket samernas behov och situation.</w:t>
      </w:r>
    </w:p>
    <w:p w14:paraId="294B3C1C" w14:textId="672D6844" w:rsidR="0074032D" w:rsidRDefault="007714B4" w:rsidP="00694095">
      <w:r w:rsidRPr="007714B4">
        <w:t xml:space="preserve">Regeringen avser </w:t>
      </w:r>
      <w:r>
        <w:t xml:space="preserve">i linje med detta </w:t>
      </w:r>
      <w:r w:rsidRPr="007714B4">
        <w:t xml:space="preserve">att verka för att känsliga områden samt områden med höga natur- och kulturvärden i arktiska miljöer ges ett adekvat skydd och att </w:t>
      </w:r>
      <w:r w:rsidR="00FD7AFE">
        <w:t xml:space="preserve">eventuell </w:t>
      </w:r>
      <w:r w:rsidRPr="007714B4">
        <w:t xml:space="preserve">exploatering sker på ett sådant sätt att förlust av biologisk mångfald minimeras och kompenseras. </w:t>
      </w:r>
      <w:r w:rsidR="005059A5" w:rsidRPr="005059A5">
        <w:t xml:space="preserve">Sverige avser </w:t>
      </w:r>
      <w:r w:rsidR="00FD7AFE">
        <w:t xml:space="preserve">även </w:t>
      </w:r>
      <w:r w:rsidR="005059A5" w:rsidRPr="005059A5">
        <w:t xml:space="preserve">att verka </w:t>
      </w:r>
      <w:r w:rsidR="005059A5" w:rsidRPr="005059A5">
        <w:lastRenderedPageBreak/>
        <w:t xml:space="preserve">för att förbättra kunskapsläget när det gäller konsekvenserna av ökad exploatering liksom vilka skyddsåtgärder som är nödvändiga för att åstadkomma ett långsiktigt hållbart skydd för miljö och hälsa. </w:t>
      </w:r>
    </w:p>
    <w:p w14:paraId="126E35AE" w14:textId="114482D1" w:rsidR="006A5B20" w:rsidRDefault="00B27E09" w:rsidP="004C35FD">
      <w:pPr>
        <w:pStyle w:val="Brdtext"/>
      </w:pPr>
      <w:r>
        <w:t xml:space="preserve">Stockholm den </w:t>
      </w:r>
      <w:sdt>
        <w:sdtPr>
          <w:id w:val="-1225218591"/>
          <w:placeholder>
            <w:docPart w:val="8F32AA66C5A44034A05CC4B8E2998935"/>
          </w:placeholder>
          <w:dataBinding w:prefixMappings="xmlns:ns0='http://lp/documentinfo/RK' " w:xpath="/ns0:DocumentInfo[1]/ns0:BaseInfo[1]/ns0:HeaderDate[1]" w:storeItemID="{C171D40A-C1EC-4CB8-9B3A-FB611EE1C761}"/>
          <w:date w:fullDate="2020-12-16T00:00:00Z">
            <w:dateFormat w:val="d MMMM yyyy"/>
            <w:lid w:val="sv-SE"/>
            <w:storeMappedDataAs w:val="dateTime"/>
            <w:calendar w:val="gregorian"/>
          </w:date>
        </w:sdtPr>
        <w:sdtEndPr/>
        <w:sdtContent>
          <w:r w:rsidR="00694095">
            <w:t>16 december 2020</w:t>
          </w:r>
        </w:sdtContent>
      </w:sdt>
      <w:bookmarkStart w:id="0" w:name="_GoBack"/>
      <w:bookmarkEnd w:id="0"/>
    </w:p>
    <w:p w14:paraId="515C2DAB" w14:textId="32A581B8" w:rsidR="00B27E09" w:rsidRDefault="00721E5A" w:rsidP="004C35FD">
      <w:pPr>
        <w:pStyle w:val="Brdtext"/>
      </w:pPr>
      <w:r>
        <w:t>Isabella Lövi</w:t>
      </w:r>
      <w:r w:rsidR="0074032D">
        <w:t>n</w:t>
      </w:r>
    </w:p>
    <w:p w14:paraId="5850D1B0" w14:textId="77777777" w:rsidR="00B27E09" w:rsidRPr="00DB48AB" w:rsidRDefault="00B27E09" w:rsidP="004C35FD">
      <w:pPr>
        <w:pStyle w:val="Brdtext"/>
      </w:pPr>
    </w:p>
    <w:sectPr w:rsidR="00B27E09"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D3B0E" w14:textId="77777777" w:rsidR="00E95CF1" w:rsidRDefault="00E95CF1" w:rsidP="00A87A54">
      <w:pPr>
        <w:spacing w:after="0" w:line="240" w:lineRule="auto"/>
      </w:pPr>
      <w:r>
        <w:separator/>
      </w:r>
    </w:p>
  </w:endnote>
  <w:endnote w:type="continuationSeparator" w:id="0">
    <w:p w14:paraId="28CCC8AF" w14:textId="77777777" w:rsidR="00E95CF1" w:rsidRDefault="00E95CF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34C09" w14:textId="77777777" w:rsidR="00E10E69" w:rsidRDefault="00E10E6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D776975" w14:textId="77777777" w:rsidTr="004C35FD">
      <w:trPr>
        <w:trHeight w:val="227"/>
        <w:jc w:val="right"/>
      </w:trPr>
      <w:tc>
        <w:tcPr>
          <w:tcW w:w="708" w:type="dxa"/>
          <w:vAlign w:val="bottom"/>
        </w:tcPr>
        <w:p w14:paraId="53181200"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C51B17B" w14:textId="77777777" w:rsidTr="004C35FD">
      <w:trPr>
        <w:trHeight w:val="850"/>
        <w:jc w:val="right"/>
      </w:trPr>
      <w:tc>
        <w:tcPr>
          <w:tcW w:w="708" w:type="dxa"/>
          <w:vAlign w:val="bottom"/>
        </w:tcPr>
        <w:p w14:paraId="49159714" w14:textId="77777777" w:rsidR="005606BC" w:rsidRPr="00347E11" w:rsidRDefault="005606BC" w:rsidP="005606BC">
          <w:pPr>
            <w:pStyle w:val="Sidfot"/>
            <w:spacing w:line="276" w:lineRule="auto"/>
            <w:jc w:val="right"/>
          </w:pPr>
        </w:p>
      </w:tc>
    </w:tr>
  </w:tbl>
  <w:p w14:paraId="4512A602"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933A1F1" w14:textId="77777777" w:rsidTr="001F4302">
      <w:trPr>
        <w:trHeight w:val="510"/>
      </w:trPr>
      <w:tc>
        <w:tcPr>
          <w:tcW w:w="8525" w:type="dxa"/>
          <w:gridSpan w:val="2"/>
          <w:vAlign w:val="bottom"/>
        </w:tcPr>
        <w:p w14:paraId="3B341C6F" w14:textId="77777777" w:rsidR="00347E11" w:rsidRPr="00347E11" w:rsidRDefault="00347E11" w:rsidP="00347E11">
          <w:pPr>
            <w:pStyle w:val="Sidfot"/>
            <w:rPr>
              <w:sz w:val="8"/>
            </w:rPr>
          </w:pPr>
        </w:p>
      </w:tc>
    </w:tr>
    <w:tr w:rsidR="00093408" w:rsidRPr="00EE3C0F" w14:paraId="70705397" w14:textId="77777777" w:rsidTr="00C26068">
      <w:trPr>
        <w:trHeight w:val="227"/>
      </w:trPr>
      <w:tc>
        <w:tcPr>
          <w:tcW w:w="4074" w:type="dxa"/>
        </w:tcPr>
        <w:p w14:paraId="2CD88FAA" w14:textId="77777777" w:rsidR="00347E11" w:rsidRPr="00F53AEA" w:rsidRDefault="00347E11" w:rsidP="00C26068">
          <w:pPr>
            <w:pStyle w:val="Sidfot"/>
            <w:spacing w:line="276" w:lineRule="auto"/>
          </w:pPr>
        </w:p>
      </w:tc>
      <w:tc>
        <w:tcPr>
          <w:tcW w:w="4451" w:type="dxa"/>
        </w:tcPr>
        <w:p w14:paraId="0B0C42EE" w14:textId="77777777" w:rsidR="00093408" w:rsidRPr="00F53AEA" w:rsidRDefault="00093408" w:rsidP="00F53AEA">
          <w:pPr>
            <w:pStyle w:val="Sidfot"/>
            <w:spacing w:line="276" w:lineRule="auto"/>
          </w:pPr>
        </w:p>
      </w:tc>
    </w:tr>
  </w:tbl>
  <w:p w14:paraId="2043AB5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43C9F" w14:textId="77777777" w:rsidR="00E95CF1" w:rsidRDefault="00E95CF1" w:rsidP="00A87A54">
      <w:pPr>
        <w:spacing w:after="0" w:line="240" w:lineRule="auto"/>
      </w:pPr>
      <w:r>
        <w:separator/>
      </w:r>
    </w:p>
  </w:footnote>
  <w:footnote w:type="continuationSeparator" w:id="0">
    <w:p w14:paraId="4C147C5B" w14:textId="77777777" w:rsidR="00E95CF1" w:rsidRDefault="00E95CF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B70D4" w14:textId="77777777" w:rsidR="00E10E69" w:rsidRDefault="00E10E6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5049C" w14:textId="77777777" w:rsidR="00E10E69" w:rsidRDefault="00E10E6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27E09" w14:paraId="429AB35E" w14:textId="77777777" w:rsidTr="00C93EBA">
      <w:trPr>
        <w:trHeight w:val="227"/>
      </w:trPr>
      <w:tc>
        <w:tcPr>
          <w:tcW w:w="5534" w:type="dxa"/>
        </w:tcPr>
        <w:p w14:paraId="3B4CE108" w14:textId="77777777" w:rsidR="00B27E09" w:rsidRPr="007D73AB" w:rsidRDefault="00B27E09">
          <w:pPr>
            <w:pStyle w:val="Sidhuvud"/>
          </w:pPr>
        </w:p>
      </w:tc>
      <w:tc>
        <w:tcPr>
          <w:tcW w:w="3170" w:type="dxa"/>
          <w:vAlign w:val="bottom"/>
        </w:tcPr>
        <w:p w14:paraId="0F61C3E7" w14:textId="77777777" w:rsidR="00B27E09" w:rsidRPr="007D73AB" w:rsidRDefault="00B27E09" w:rsidP="00340DE0">
          <w:pPr>
            <w:pStyle w:val="Sidhuvud"/>
          </w:pPr>
        </w:p>
      </w:tc>
      <w:tc>
        <w:tcPr>
          <w:tcW w:w="1134" w:type="dxa"/>
        </w:tcPr>
        <w:p w14:paraId="34A54026" w14:textId="77777777" w:rsidR="00B27E09" w:rsidRDefault="00B27E09" w:rsidP="004C35FD">
          <w:pPr>
            <w:pStyle w:val="Sidhuvud"/>
          </w:pPr>
        </w:p>
      </w:tc>
    </w:tr>
    <w:tr w:rsidR="00B27E09" w14:paraId="5BBA0606" w14:textId="77777777" w:rsidTr="00C93EBA">
      <w:trPr>
        <w:trHeight w:val="1928"/>
      </w:trPr>
      <w:tc>
        <w:tcPr>
          <w:tcW w:w="5534" w:type="dxa"/>
        </w:tcPr>
        <w:p w14:paraId="43DFF484" w14:textId="77777777" w:rsidR="00B27E09" w:rsidRPr="00340DE0" w:rsidRDefault="00B27E09" w:rsidP="00340DE0">
          <w:pPr>
            <w:pStyle w:val="Sidhuvud"/>
          </w:pPr>
          <w:r>
            <w:rPr>
              <w:noProof/>
            </w:rPr>
            <w:drawing>
              <wp:inline distT="0" distB="0" distL="0" distR="0" wp14:anchorId="14FCDE3D" wp14:editId="43E6759E">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1B43DDB" w14:textId="77777777" w:rsidR="00B27E09" w:rsidRPr="00710A6C" w:rsidRDefault="00B27E09" w:rsidP="00EE3C0F">
          <w:pPr>
            <w:pStyle w:val="Sidhuvud"/>
            <w:rPr>
              <w:b/>
            </w:rPr>
          </w:pPr>
        </w:p>
        <w:p w14:paraId="7AB59C20" w14:textId="77777777" w:rsidR="00B27E09" w:rsidRDefault="00B27E09" w:rsidP="00EE3C0F">
          <w:pPr>
            <w:pStyle w:val="Sidhuvud"/>
          </w:pPr>
        </w:p>
        <w:p w14:paraId="24335FDB" w14:textId="77777777" w:rsidR="00B27E09" w:rsidRDefault="00B27E09" w:rsidP="00EE3C0F">
          <w:pPr>
            <w:pStyle w:val="Sidhuvud"/>
          </w:pPr>
        </w:p>
        <w:p w14:paraId="61F11213" w14:textId="77777777" w:rsidR="00B27E09" w:rsidRDefault="00B27E09" w:rsidP="00EE3C0F">
          <w:pPr>
            <w:pStyle w:val="Sidhuvud"/>
          </w:pPr>
        </w:p>
        <w:sdt>
          <w:sdtPr>
            <w:alias w:val="Dnr"/>
            <w:tag w:val="ccRKShow_Dnr"/>
            <w:id w:val="-829283628"/>
            <w:placeholder>
              <w:docPart w:val="EE05D4BE57224CD0817853D11E74C9DF"/>
            </w:placeholder>
            <w:dataBinding w:prefixMappings="xmlns:ns0='http://lp/documentinfo/RK' " w:xpath="/ns0:DocumentInfo[1]/ns0:BaseInfo[1]/ns0:Dnr[1]" w:storeItemID="{C171D40A-C1EC-4CB8-9B3A-FB611EE1C761}"/>
            <w:text/>
          </w:sdtPr>
          <w:sdtEndPr/>
          <w:sdtContent>
            <w:p w14:paraId="784F419C" w14:textId="10997FD6" w:rsidR="00B27E09" w:rsidRDefault="00B27E09" w:rsidP="00EE3C0F">
              <w:pPr>
                <w:pStyle w:val="Sidhuvud"/>
              </w:pPr>
              <w:r>
                <w:t>M2020/</w:t>
              </w:r>
              <w:r w:rsidR="00D67713">
                <w:t>01940</w:t>
              </w:r>
            </w:p>
          </w:sdtContent>
        </w:sdt>
        <w:sdt>
          <w:sdtPr>
            <w:alias w:val="DocNumber"/>
            <w:tag w:val="DocNumber"/>
            <w:id w:val="1726028884"/>
            <w:placeholder>
              <w:docPart w:val="2F3D40F7FC634E34BFDB950CD19F093A"/>
            </w:placeholder>
            <w:showingPlcHdr/>
            <w:dataBinding w:prefixMappings="xmlns:ns0='http://lp/documentinfo/RK' " w:xpath="/ns0:DocumentInfo[1]/ns0:BaseInfo[1]/ns0:DocNumber[1]" w:storeItemID="{C171D40A-C1EC-4CB8-9B3A-FB611EE1C761}"/>
            <w:text/>
          </w:sdtPr>
          <w:sdtEndPr/>
          <w:sdtContent>
            <w:p w14:paraId="1394EE4B" w14:textId="77777777" w:rsidR="00B27E09" w:rsidRDefault="00B27E09" w:rsidP="00EE3C0F">
              <w:pPr>
                <w:pStyle w:val="Sidhuvud"/>
              </w:pPr>
              <w:r>
                <w:rPr>
                  <w:rStyle w:val="Platshllartext"/>
                </w:rPr>
                <w:t xml:space="preserve"> </w:t>
              </w:r>
            </w:p>
          </w:sdtContent>
        </w:sdt>
        <w:p w14:paraId="53866705" w14:textId="77777777" w:rsidR="00B27E09" w:rsidRDefault="00B27E09" w:rsidP="00EE3C0F">
          <w:pPr>
            <w:pStyle w:val="Sidhuvud"/>
          </w:pPr>
        </w:p>
      </w:tc>
      <w:tc>
        <w:tcPr>
          <w:tcW w:w="1134" w:type="dxa"/>
        </w:tcPr>
        <w:p w14:paraId="662B185C" w14:textId="77777777" w:rsidR="00B27E09" w:rsidRDefault="00B27E09" w:rsidP="0094502D">
          <w:pPr>
            <w:pStyle w:val="Sidhuvud"/>
          </w:pPr>
        </w:p>
        <w:p w14:paraId="1E5270B1" w14:textId="77777777" w:rsidR="00B27E09" w:rsidRPr="0094502D" w:rsidRDefault="00B27E09" w:rsidP="00EC71A6">
          <w:pPr>
            <w:pStyle w:val="Sidhuvud"/>
          </w:pPr>
        </w:p>
      </w:tc>
    </w:tr>
    <w:tr w:rsidR="00B27E09" w14:paraId="5B020DF6" w14:textId="77777777" w:rsidTr="00C93EBA">
      <w:trPr>
        <w:trHeight w:val="2268"/>
      </w:trPr>
      <w:sdt>
        <w:sdtPr>
          <w:rPr>
            <w:rFonts w:asciiTheme="minorHAnsi" w:hAnsiTheme="minorHAnsi"/>
            <w:b/>
            <w:sz w:val="25"/>
          </w:rPr>
          <w:alias w:val="SenderText"/>
          <w:tag w:val="ccRKShow_SenderText"/>
          <w:id w:val="1374046025"/>
          <w:placeholder>
            <w:docPart w:val="F0E825C45A8C474FA4BE099E72DE63A7"/>
          </w:placeholder>
        </w:sdtPr>
        <w:sdtEndPr>
          <w:rPr>
            <w:b w:val="0"/>
          </w:rPr>
        </w:sdtEndPr>
        <w:sdtContent>
          <w:tc>
            <w:tcPr>
              <w:tcW w:w="5534" w:type="dxa"/>
              <w:tcMar>
                <w:right w:w="1134" w:type="dxa"/>
              </w:tcMar>
            </w:tcPr>
            <w:p w14:paraId="0A85F836" w14:textId="77777777" w:rsidR="00721E5A" w:rsidRPr="00721E5A" w:rsidRDefault="00721E5A" w:rsidP="00340DE0">
              <w:pPr>
                <w:pStyle w:val="Sidhuvud"/>
                <w:rPr>
                  <w:b/>
                </w:rPr>
              </w:pPr>
              <w:r w:rsidRPr="00721E5A">
                <w:rPr>
                  <w:b/>
                </w:rPr>
                <w:t>Miljödepartementet</w:t>
              </w:r>
            </w:p>
            <w:p w14:paraId="386415E6" w14:textId="77777777" w:rsidR="00B27E09" w:rsidRDefault="00721E5A" w:rsidP="00340DE0">
              <w:pPr>
                <w:pStyle w:val="Sidhuvud"/>
              </w:pPr>
              <w:r w:rsidRPr="00721E5A">
                <w:t>Miljö- och klimatministern samt vice statsministern</w:t>
              </w:r>
            </w:p>
            <w:p w14:paraId="00E255E2" w14:textId="77777777" w:rsidR="00D67713" w:rsidRDefault="00D67713" w:rsidP="00D67713">
              <w:pPr>
                <w:rPr>
                  <w:rFonts w:asciiTheme="majorHAnsi" w:hAnsiTheme="majorHAnsi"/>
                  <w:sz w:val="19"/>
                </w:rPr>
              </w:pPr>
            </w:p>
            <w:p w14:paraId="175D4839" w14:textId="77777777" w:rsidR="00D67713" w:rsidRDefault="00D67713" w:rsidP="00D67713">
              <w:pPr>
                <w:rPr>
                  <w:rFonts w:asciiTheme="majorHAnsi" w:hAnsiTheme="majorHAnsi"/>
                  <w:sz w:val="19"/>
                </w:rPr>
              </w:pPr>
            </w:p>
            <w:p w14:paraId="068E9666" w14:textId="77777777" w:rsidR="00D67713" w:rsidRDefault="00D67713" w:rsidP="00D67713">
              <w:pPr>
                <w:rPr>
                  <w:rFonts w:asciiTheme="majorHAnsi" w:hAnsiTheme="majorHAnsi"/>
                  <w:sz w:val="19"/>
                </w:rPr>
              </w:pPr>
            </w:p>
            <w:p w14:paraId="508FF5E6" w14:textId="574E6D0C" w:rsidR="00D67713" w:rsidRPr="00D67713" w:rsidRDefault="00D67713" w:rsidP="00D67713"/>
          </w:tc>
        </w:sdtContent>
      </w:sdt>
      <w:sdt>
        <w:sdtPr>
          <w:alias w:val="Recipient"/>
          <w:tag w:val="ccRKShow_Recipient"/>
          <w:id w:val="-28344517"/>
          <w:placeholder>
            <w:docPart w:val="88FD3FE023CE47D080CC8A764408F7A8"/>
          </w:placeholder>
          <w:dataBinding w:prefixMappings="xmlns:ns0='http://lp/documentinfo/RK' " w:xpath="/ns0:DocumentInfo[1]/ns0:BaseInfo[1]/ns0:Recipient[1]" w:storeItemID="{C171D40A-C1EC-4CB8-9B3A-FB611EE1C761}"/>
          <w:text w:multiLine="1"/>
        </w:sdtPr>
        <w:sdtEndPr/>
        <w:sdtContent>
          <w:tc>
            <w:tcPr>
              <w:tcW w:w="3170" w:type="dxa"/>
            </w:tcPr>
            <w:p w14:paraId="3DD960EE" w14:textId="77777777" w:rsidR="00B27E09" w:rsidRDefault="00B27E09" w:rsidP="00547B89">
              <w:pPr>
                <w:pStyle w:val="Sidhuvud"/>
              </w:pPr>
              <w:r>
                <w:t>Till riksdagen</w:t>
              </w:r>
            </w:p>
          </w:tc>
        </w:sdtContent>
      </w:sdt>
      <w:tc>
        <w:tcPr>
          <w:tcW w:w="1134" w:type="dxa"/>
        </w:tcPr>
        <w:p w14:paraId="57686546" w14:textId="77777777" w:rsidR="00B27E09" w:rsidRDefault="00B27E09" w:rsidP="003E6020">
          <w:pPr>
            <w:pStyle w:val="Sidhuvud"/>
          </w:pPr>
        </w:p>
      </w:tc>
    </w:tr>
  </w:tbl>
  <w:p w14:paraId="78DE86E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E09"/>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4CA0"/>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0902"/>
    <w:rsid w:val="001C1C7D"/>
    <w:rsid w:val="001C4566"/>
    <w:rsid w:val="001C4980"/>
    <w:rsid w:val="001C5DC9"/>
    <w:rsid w:val="001C6B85"/>
    <w:rsid w:val="001C71A9"/>
    <w:rsid w:val="001D12FC"/>
    <w:rsid w:val="001D512F"/>
    <w:rsid w:val="001D6771"/>
    <w:rsid w:val="001D761A"/>
    <w:rsid w:val="001E0BD5"/>
    <w:rsid w:val="001E1A13"/>
    <w:rsid w:val="001E20CC"/>
    <w:rsid w:val="001E3D83"/>
    <w:rsid w:val="001E4F7D"/>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7BB"/>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140A"/>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5FD"/>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059A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C71B8"/>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4095"/>
    <w:rsid w:val="0069523C"/>
    <w:rsid w:val="006962CA"/>
    <w:rsid w:val="00696A95"/>
    <w:rsid w:val="006A09DA"/>
    <w:rsid w:val="006A1835"/>
    <w:rsid w:val="006A2625"/>
    <w:rsid w:val="006A5B20"/>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21E5A"/>
    <w:rsid w:val="00731C75"/>
    <w:rsid w:val="00732599"/>
    <w:rsid w:val="0074032D"/>
    <w:rsid w:val="00743E09"/>
    <w:rsid w:val="00744FCC"/>
    <w:rsid w:val="00747B9C"/>
    <w:rsid w:val="00750C93"/>
    <w:rsid w:val="00754E24"/>
    <w:rsid w:val="00757B3B"/>
    <w:rsid w:val="007618C5"/>
    <w:rsid w:val="00764FA6"/>
    <w:rsid w:val="00765294"/>
    <w:rsid w:val="007714B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1A29"/>
    <w:rsid w:val="007A629C"/>
    <w:rsid w:val="007A6348"/>
    <w:rsid w:val="007B023C"/>
    <w:rsid w:val="007B03CC"/>
    <w:rsid w:val="007B2F08"/>
    <w:rsid w:val="007C44FF"/>
    <w:rsid w:val="007C6456"/>
    <w:rsid w:val="007C7BDB"/>
    <w:rsid w:val="007D2FF5"/>
    <w:rsid w:val="007D3420"/>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358"/>
    <w:rsid w:val="00AD0E75"/>
    <w:rsid w:val="00AD1D6E"/>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27E09"/>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0FBB"/>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21D6"/>
    <w:rsid w:val="00D4460B"/>
    <w:rsid w:val="00D458F0"/>
    <w:rsid w:val="00D50B3B"/>
    <w:rsid w:val="00D51C1C"/>
    <w:rsid w:val="00D51FCC"/>
    <w:rsid w:val="00D5467F"/>
    <w:rsid w:val="00D55837"/>
    <w:rsid w:val="00D56A9F"/>
    <w:rsid w:val="00D57BA2"/>
    <w:rsid w:val="00D60F51"/>
    <w:rsid w:val="00D65E43"/>
    <w:rsid w:val="00D6730A"/>
    <w:rsid w:val="00D674A6"/>
    <w:rsid w:val="00D67713"/>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D7472"/>
    <w:rsid w:val="00DE18F5"/>
    <w:rsid w:val="00DE73D2"/>
    <w:rsid w:val="00DF5BFB"/>
    <w:rsid w:val="00DF5CD6"/>
    <w:rsid w:val="00E022DA"/>
    <w:rsid w:val="00E03BCB"/>
    <w:rsid w:val="00E10E69"/>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5CF1"/>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D7AFE"/>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BD468E"/>
  <w15:docId w15:val="{F3004FFF-D114-4602-BEDC-A79AA551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05D4BE57224CD0817853D11E74C9DF"/>
        <w:category>
          <w:name w:val="Allmänt"/>
          <w:gallery w:val="placeholder"/>
        </w:category>
        <w:types>
          <w:type w:val="bbPlcHdr"/>
        </w:types>
        <w:behaviors>
          <w:behavior w:val="content"/>
        </w:behaviors>
        <w:guid w:val="{C1A9A19E-CA9E-455E-AF80-AFC6923A745A}"/>
      </w:docPartPr>
      <w:docPartBody>
        <w:p w:rsidR="003D6135" w:rsidRDefault="000956CC" w:rsidP="000956CC">
          <w:pPr>
            <w:pStyle w:val="EE05D4BE57224CD0817853D11E74C9DF"/>
          </w:pPr>
          <w:r>
            <w:rPr>
              <w:rStyle w:val="Platshllartext"/>
            </w:rPr>
            <w:t xml:space="preserve"> </w:t>
          </w:r>
        </w:p>
      </w:docPartBody>
    </w:docPart>
    <w:docPart>
      <w:docPartPr>
        <w:name w:val="2F3D40F7FC634E34BFDB950CD19F093A"/>
        <w:category>
          <w:name w:val="Allmänt"/>
          <w:gallery w:val="placeholder"/>
        </w:category>
        <w:types>
          <w:type w:val="bbPlcHdr"/>
        </w:types>
        <w:behaviors>
          <w:behavior w:val="content"/>
        </w:behaviors>
        <w:guid w:val="{410E9C5D-C8E2-4065-ABA8-386A99A8B85D}"/>
      </w:docPartPr>
      <w:docPartBody>
        <w:p w:rsidR="003D6135" w:rsidRDefault="000956CC" w:rsidP="000956CC">
          <w:pPr>
            <w:pStyle w:val="2F3D40F7FC634E34BFDB950CD19F093A1"/>
          </w:pPr>
          <w:r>
            <w:rPr>
              <w:rStyle w:val="Platshllartext"/>
            </w:rPr>
            <w:t xml:space="preserve"> </w:t>
          </w:r>
        </w:p>
      </w:docPartBody>
    </w:docPart>
    <w:docPart>
      <w:docPartPr>
        <w:name w:val="F0E825C45A8C474FA4BE099E72DE63A7"/>
        <w:category>
          <w:name w:val="Allmänt"/>
          <w:gallery w:val="placeholder"/>
        </w:category>
        <w:types>
          <w:type w:val="bbPlcHdr"/>
        </w:types>
        <w:behaviors>
          <w:behavior w:val="content"/>
        </w:behaviors>
        <w:guid w:val="{0D3DF6A9-8DE0-4FAA-A6C1-8D7C5AA4D2E4}"/>
      </w:docPartPr>
      <w:docPartBody>
        <w:p w:rsidR="003D6135" w:rsidRDefault="000956CC" w:rsidP="000956CC">
          <w:pPr>
            <w:pStyle w:val="F0E825C45A8C474FA4BE099E72DE63A71"/>
          </w:pPr>
          <w:r>
            <w:rPr>
              <w:rStyle w:val="Platshllartext"/>
            </w:rPr>
            <w:t xml:space="preserve"> </w:t>
          </w:r>
        </w:p>
      </w:docPartBody>
    </w:docPart>
    <w:docPart>
      <w:docPartPr>
        <w:name w:val="88FD3FE023CE47D080CC8A764408F7A8"/>
        <w:category>
          <w:name w:val="Allmänt"/>
          <w:gallery w:val="placeholder"/>
        </w:category>
        <w:types>
          <w:type w:val="bbPlcHdr"/>
        </w:types>
        <w:behaviors>
          <w:behavior w:val="content"/>
        </w:behaviors>
        <w:guid w:val="{31504935-9242-4D72-9736-32A9813A29AA}"/>
      </w:docPartPr>
      <w:docPartBody>
        <w:p w:rsidR="003D6135" w:rsidRDefault="000956CC" w:rsidP="000956CC">
          <w:pPr>
            <w:pStyle w:val="88FD3FE023CE47D080CC8A764408F7A8"/>
          </w:pPr>
          <w:r>
            <w:rPr>
              <w:rStyle w:val="Platshllartext"/>
            </w:rPr>
            <w:t xml:space="preserve"> </w:t>
          </w:r>
        </w:p>
      </w:docPartBody>
    </w:docPart>
    <w:docPart>
      <w:docPartPr>
        <w:name w:val="8F32AA66C5A44034A05CC4B8E2998935"/>
        <w:category>
          <w:name w:val="Allmänt"/>
          <w:gallery w:val="placeholder"/>
        </w:category>
        <w:types>
          <w:type w:val="bbPlcHdr"/>
        </w:types>
        <w:behaviors>
          <w:behavior w:val="content"/>
        </w:behaviors>
        <w:guid w:val="{FFC0AECE-170E-4AEC-A10F-957BC7796414}"/>
      </w:docPartPr>
      <w:docPartBody>
        <w:p w:rsidR="003D6135" w:rsidRDefault="000956CC" w:rsidP="000956CC">
          <w:pPr>
            <w:pStyle w:val="8F32AA66C5A44034A05CC4B8E299893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6CC"/>
    <w:rsid w:val="000956CC"/>
    <w:rsid w:val="003B3352"/>
    <w:rsid w:val="003D6135"/>
    <w:rsid w:val="00C055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03A6C22E31D494CAB74F59C4600B86C">
    <w:name w:val="A03A6C22E31D494CAB74F59C4600B86C"/>
    <w:rsid w:val="000956CC"/>
  </w:style>
  <w:style w:type="character" w:styleId="Platshllartext">
    <w:name w:val="Placeholder Text"/>
    <w:basedOn w:val="Standardstycketeckensnitt"/>
    <w:uiPriority w:val="99"/>
    <w:semiHidden/>
    <w:rsid w:val="000956CC"/>
    <w:rPr>
      <w:noProof w:val="0"/>
      <w:color w:val="808080"/>
    </w:rPr>
  </w:style>
  <w:style w:type="paragraph" w:customStyle="1" w:styleId="25BAF043EA054B5C890C78F784699BCC">
    <w:name w:val="25BAF043EA054B5C890C78F784699BCC"/>
    <w:rsid w:val="000956CC"/>
  </w:style>
  <w:style w:type="paragraph" w:customStyle="1" w:styleId="A435B1D7F56649A8902DB751BD1BB86F">
    <w:name w:val="A435B1D7F56649A8902DB751BD1BB86F"/>
    <w:rsid w:val="000956CC"/>
  </w:style>
  <w:style w:type="paragraph" w:customStyle="1" w:styleId="5CAC4E761801429ABECBD296661CB0E9">
    <w:name w:val="5CAC4E761801429ABECBD296661CB0E9"/>
    <w:rsid w:val="000956CC"/>
  </w:style>
  <w:style w:type="paragraph" w:customStyle="1" w:styleId="EE05D4BE57224CD0817853D11E74C9DF">
    <w:name w:val="EE05D4BE57224CD0817853D11E74C9DF"/>
    <w:rsid w:val="000956CC"/>
  </w:style>
  <w:style w:type="paragraph" w:customStyle="1" w:styleId="2F3D40F7FC634E34BFDB950CD19F093A">
    <w:name w:val="2F3D40F7FC634E34BFDB950CD19F093A"/>
    <w:rsid w:val="000956CC"/>
  </w:style>
  <w:style w:type="paragraph" w:customStyle="1" w:styleId="37D84D23B2454F349B8A0D9E6BA7CA6B">
    <w:name w:val="37D84D23B2454F349B8A0D9E6BA7CA6B"/>
    <w:rsid w:val="000956CC"/>
  </w:style>
  <w:style w:type="paragraph" w:customStyle="1" w:styleId="4CC770FF3F6A4249B37D898090A9AB5F">
    <w:name w:val="4CC770FF3F6A4249B37D898090A9AB5F"/>
    <w:rsid w:val="000956CC"/>
  </w:style>
  <w:style w:type="paragraph" w:customStyle="1" w:styleId="6D23BD538A87429A8F8EFE44BEEC40C8">
    <w:name w:val="6D23BD538A87429A8F8EFE44BEEC40C8"/>
    <w:rsid w:val="000956CC"/>
  </w:style>
  <w:style w:type="paragraph" w:customStyle="1" w:styleId="F0E825C45A8C474FA4BE099E72DE63A7">
    <w:name w:val="F0E825C45A8C474FA4BE099E72DE63A7"/>
    <w:rsid w:val="000956CC"/>
  </w:style>
  <w:style w:type="paragraph" w:customStyle="1" w:styleId="88FD3FE023CE47D080CC8A764408F7A8">
    <w:name w:val="88FD3FE023CE47D080CC8A764408F7A8"/>
    <w:rsid w:val="000956CC"/>
  </w:style>
  <w:style w:type="paragraph" w:customStyle="1" w:styleId="2F3D40F7FC634E34BFDB950CD19F093A1">
    <w:name w:val="2F3D40F7FC634E34BFDB950CD19F093A1"/>
    <w:rsid w:val="000956C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0E825C45A8C474FA4BE099E72DE63A71">
    <w:name w:val="F0E825C45A8C474FA4BE099E72DE63A71"/>
    <w:rsid w:val="000956C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D962891B00641AFA93266876C60A5E7">
    <w:name w:val="DD962891B00641AFA93266876C60A5E7"/>
    <w:rsid w:val="000956CC"/>
  </w:style>
  <w:style w:type="paragraph" w:customStyle="1" w:styleId="7D4E4398BE5A409F9C5A565A9D0CDDC6">
    <w:name w:val="7D4E4398BE5A409F9C5A565A9D0CDDC6"/>
    <w:rsid w:val="000956CC"/>
  </w:style>
  <w:style w:type="paragraph" w:customStyle="1" w:styleId="BA9533ECC7C34753A82C9D960B3FF590">
    <w:name w:val="BA9533ECC7C34753A82C9D960B3FF590"/>
    <w:rsid w:val="000956CC"/>
  </w:style>
  <w:style w:type="paragraph" w:customStyle="1" w:styleId="CA3EE65BAF1C4FEE811034D6213A2E9B">
    <w:name w:val="CA3EE65BAF1C4FEE811034D6213A2E9B"/>
    <w:rsid w:val="000956CC"/>
  </w:style>
  <w:style w:type="paragraph" w:customStyle="1" w:styleId="7B90046C7A084AFD87530CE6622E98AF">
    <w:name w:val="7B90046C7A084AFD87530CE6622E98AF"/>
    <w:rsid w:val="000956CC"/>
  </w:style>
  <w:style w:type="paragraph" w:customStyle="1" w:styleId="8F32AA66C5A44034A05CC4B8E2998935">
    <w:name w:val="8F32AA66C5A44034A05CC4B8E2998935"/>
    <w:rsid w:val="000956CC"/>
  </w:style>
  <w:style w:type="paragraph" w:customStyle="1" w:styleId="0C5B59B0F177454491078E1FD188D557">
    <w:name w:val="0C5B59B0F177454491078E1FD188D557"/>
    <w:rsid w:val="000956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2020-12-16T00:00:00</HeaderDate>
    <Office/>
    <Dnr>M2020/01940</Dnr>
    <ParagrafNr/>
    <DocumentTitle/>
    <VisitingAddress/>
    <Extra1/>
    <Extra2/>
    <Extra3>Cassandra Sundin</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2020-12-16T00:00:00</HeaderDate>
    <Office/>
    <Dnr>M2020/01940</Dnr>
    <ParagrafNr/>
    <DocumentTitle/>
    <VisitingAddress/>
    <Extra1/>
    <Extra2/>
    <Extra3>Cassandra Sundin</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75c4556-7331-4783-af12-ed90f1781a2e">SJPNTQVAUYZM-721225282-12866</_dlc_DocId>
    <_dlc_DocIdUrl xmlns="375c4556-7331-4783-af12-ed90f1781a2e">
      <Url>https://dhs.sp.regeringskansliet.se/yta/m-Kl/_layouts/15/DocIdRedir.aspx?ID=SJPNTQVAUYZM-721225282-12866</Url>
      <Description>SJPNTQVAUYZM-721225282-12866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1BE031E9DD7E7447BB52E812F96E1B9A" ma:contentTypeVersion="26" ma:contentTypeDescription="Skapa nytt dokument med möjlighet att välja RK-mall" ma:contentTypeScope="" ma:versionID="8a47b247b2b575d76ac4af7a5d05e159">
  <xsd:schema xmlns:xsd="http://www.w3.org/2001/XMLSchema" xmlns:xs="http://www.w3.org/2001/XMLSchema" xmlns:p="http://schemas.microsoft.com/office/2006/metadata/properties" xmlns:ns2="cc625d36-bb37-4650-91b9-0c96159295ba" xmlns:ns3="4e9c2f0c-7bf8-49af-8356-cbf363fc78a7" xmlns:ns4="18f3d968-6251-40b0-9f11-012b293496c2" xmlns:ns5="9c9941df-7074-4a92-bf99-225d24d78d61" xmlns:ns6="375c4556-7331-4783-af12-ed90f1781a2e" targetNamespace="http://schemas.microsoft.com/office/2006/metadata/properties" ma:root="true" ma:fieldsID="341a454bbb2533c094da242fcc2a794b" ns2:_="" ns3:_="" ns4:_="" ns5:_="" ns6:_="">
    <xsd:import namespace="cc625d36-bb37-4650-91b9-0c96159295ba"/>
    <xsd:import namespace="4e9c2f0c-7bf8-49af-8356-cbf363fc78a7"/>
    <xsd:import namespace="18f3d968-6251-40b0-9f11-012b293496c2"/>
    <xsd:import namespace="9c9941df-7074-4a92-bf99-225d24d78d61"/>
    <xsd:import namespace="375c4556-7331-4783-af12-ed90f1781a2e"/>
    <xsd:element name="properties">
      <xsd:complexType>
        <xsd:sequence>
          <xsd:element name="documentManagement">
            <xsd:complexType>
              <xsd:all>
                <xsd:element ref="ns2:TaxCatchAll" minOccurs="0"/>
                <xsd:element ref="ns2:TaxCatchAllLabel" minOccurs="0"/>
                <xsd:element ref="ns3:RecordNumber" minOccurs="0"/>
                <xsd:element ref="ns4:RKNyckelord" minOccurs="0"/>
                <xsd:element ref="ns2:k46d94c0acf84ab9a79866a9d8b1905f" minOccurs="0"/>
                <xsd:element ref="ns2:edbe0b5c82304c8e847ab7b8c02a77c3" minOccurs="0"/>
                <xsd:element ref="ns3:DirtyMigration"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08f4c5ed-0cd2-447a-8944-2cd69761595b}" ma:internalName="TaxCatchAll" ma:showField="CatchAllData" ma:web="33f0bad9-e9de-426b-bd65-50c1e56b2ec7">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Global taxonomikolumn1" ma:description="" ma:hidden="true" ma:list="{08f4c5ed-0cd2-447a-8944-2cd69761595b}" ma:internalName="TaxCatchAllLabel" ma:readOnly="true" ma:showField="CatchAllDataLabel" ma:web="33f0bad9-e9de-426b-bd65-50c1e56b2ec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8" nillable="true" ma:taxonomy="true" ma:internalName="k46d94c0acf84ab9a79866a9d8b1905f" ma:taxonomyFieldName="Organisation" ma:displayName="Departement/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6"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7"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5c4556-7331-4783-af12-ed90f1781a2e"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e196682d-1f26-48ed-af14-e1bb059b07ef</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65DEB-6813-494F-8FA4-EC72D4D52C46}"/>
</file>

<file path=customXml/itemProps2.xml><?xml version="1.0" encoding="utf-8"?>
<ds:datastoreItem xmlns:ds="http://schemas.openxmlformats.org/officeDocument/2006/customXml" ds:itemID="{C171D40A-C1EC-4CB8-9B3A-FB611EE1C761}"/>
</file>

<file path=customXml/itemProps3.xml><?xml version="1.0" encoding="utf-8"?>
<ds:datastoreItem xmlns:ds="http://schemas.openxmlformats.org/officeDocument/2006/customXml" ds:itemID="{27681E44-39EF-44FD-8ED4-0397F60E0980}"/>
</file>

<file path=customXml/itemProps4.xml><?xml version="1.0" encoding="utf-8"?>
<ds:datastoreItem xmlns:ds="http://schemas.openxmlformats.org/officeDocument/2006/customXml" ds:itemID="{C171D40A-C1EC-4CB8-9B3A-FB611EE1C761}">
  <ds:schemaRefs>
    <ds:schemaRef ds:uri="http://lp/documentinfo/RK"/>
  </ds:schemaRefs>
</ds:datastoreItem>
</file>

<file path=customXml/itemProps5.xml><?xml version="1.0" encoding="utf-8"?>
<ds:datastoreItem xmlns:ds="http://schemas.openxmlformats.org/officeDocument/2006/customXml" ds:itemID="{F1D52E4D-5A53-46BB-9B8D-B972E7C879F5}">
  <ds:schemaRefs>
    <ds:schemaRef ds:uri="http://schemas.microsoft.com/office/2006/metadata/properties"/>
    <ds:schemaRef ds:uri="cc625d36-bb37-4650-91b9-0c96159295ba"/>
    <ds:schemaRef ds:uri="375c4556-7331-4783-af12-ed90f1781a2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9941df-7074-4a92-bf99-225d24d78d61"/>
    <ds:schemaRef ds:uri="18f3d968-6251-40b0-9f11-012b293496c2"/>
    <ds:schemaRef ds:uri="http://purl.org/dc/elements/1.1/"/>
    <ds:schemaRef ds:uri="4e9c2f0c-7bf8-49af-8356-cbf363fc78a7"/>
    <ds:schemaRef ds:uri="http://www.w3.org/XML/1998/namespace"/>
    <ds:schemaRef ds:uri="http://purl.org/dc/dcmitype/"/>
  </ds:schemaRefs>
</ds:datastoreItem>
</file>

<file path=customXml/itemProps6.xml><?xml version="1.0" encoding="utf-8"?>
<ds:datastoreItem xmlns:ds="http://schemas.openxmlformats.org/officeDocument/2006/customXml" ds:itemID="{9A4CEC9E-084B-4B28-814F-49DB7D8F5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375c4556-7331-4783-af12-ed90f1781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1D52E4D-5A53-46BB-9B8D-B972E7C879F5}"/>
</file>

<file path=customXml/itemProps8.xml><?xml version="1.0" encoding="utf-8"?>
<ds:datastoreItem xmlns:ds="http://schemas.openxmlformats.org/officeDocument/2006/customXml" ds:itemID="{17F77D6A-4D16-4288-AA0E-9FE2E9098006}"/>
</file>

<file path=docProps/app.xml><?xml version="1.0" encoding="utf-8"?>
<Properties xmlns="http://schemas.openxmlformats.org/officeDocument/2006/extended-properties" xmlns:vt="http://schemas.openxmlformats.org/officeDocument/2006/docPropsVTypes">
  <Template>RK Basmall</Template>
  <TotalTime>0</TotalTime>
  <Pages>2</Pages>
  <Words>295</Words>
  <Characters>1566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659 Vindkraft i Arktis.docx</dc:title>
  <dc:subject/>
  <dc:creator>Jeanette Krantz</dc:creator>
  <cp:keywords/>
  <dc:description/>
  <cp:lastModifiedBy>Jesper Wistrand</cp:lastModifiedBy>
  <cp:revision>3</cp:revision>
  <dcterms:created xsi:type="dcterms:W3CDTF">2020-12-15T08:51:00Z</dcterms:created>
  <dcterms:modified xsi:type="dcterms:W3CDTF">2020-12-15T10:16:00Z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4888edad-32d5-4387-82ab-8c08a35cb06b</vt:lpwstr>
  </property>
</Properties>
</file>