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82B3" w14:textId="3470B8E5" w:rsidR="00716FBA" w:rsidRDefault="002404F0" w:rsidP="00010D53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010D53">
        <w:t>18</w:t>
      </w:r>
      <w:r>
        <w:t>/</w:t>
      </w:r>
      <w:r w:rsidR="00010D53">
        <w:t>19</w:t>
      </w:r>
      <w:r>
        <w:t>:</w:t>
      </w:r>
      <w:r w:rsidR="00010D53">
        <w:t>698</w:t>
      </w:r>
      <w:r>
        <w:t xml:space="preserve"> </w:t>
      </w:r>
      <w:r w:rsidR="002B01C7">
        <w:t xml:space="preserve">Bredbandsmålet </w:t>
      </w:r>
      <w:r>
        <w:t xml:space="preserve">av </w:t>
      </w:r>
      <w:r w:rsidR="004C36EF">
        <w:t>Betty Malmb</w:t>
      </w:r>
      <w:r w:rsidR="00C10C27">
        <w:t>e</w:t>
      </w:r>
      <w:r w:rsidR="004C36EF">
        <w:t>rg</w:t>
      </w:r>
      <w:r>
        <w:t xml:space="preserve"> (</w:t>
      </w:r>
      <w:r w:rsidR="004C36EF">
        <w:t>M</w:t>
      </w:r>
      <w:r>
        <w:t>)</w:t>
      </w:r>
    </w:p>
    <w:p w14:paraId="17105B7F" w14:textId="526D5533" w:rsidR="00086CC4" w:rsidRDefault="00010D53" w:rsidP="004062F4">
      <w:pPr>
        <w:pStyle w:val="Brdtext"/>
      </w:pPr>
      <w:r w:rsidRPr="00010D53">
        <w:t>Betty Malmb</w:t>
      </w:r>
      <w:r w:rsidR="002A2EB0">
        <w:t>e</w:t>
      </w:r>
      <w:r w:rsidRPr="00010D53">
        <w:t xml:space="preserve">rg har frågat mig vilka åtgärder </w:t>
      </w:r>
      <w:r w:rsidR="00430A9D">
        <w:t xml:space="preserve">jag </w:t>
      </w:r>
      <w:r w:rsidRPr="00010D53" w:rsidDel="00B51CE4">
        <w:t xml:space="preserve">kommer </w:t>
      </w:r>
      <w:r w:rsidRPr="00010D53">
        <w:t>att vidta för att förverkliga målet om 100 megabit per sekund 2020 i allmänhet och för glesbygden i synnerhet</w:t>
      </w:r>
      <w:r w:rsidR="00A7408D">
        <w:t>.</w:t>
      </w:r>
    </w:p>
    <w:p w14:paraId="7F7FB13D" w14:textId="351FC257" w:rsidR="00AF4431" w:rsidRPr="004062F4" w:rsidRDefault="00AF4431" w:rsidP="00AF4431">
      <w:pPr>
        <w:pStyle w:val="Brdtext"/>
      </w:pPr>
      <w:r>
        <w:t>Utbyggnad</w:t>
      </w:r>
      <w:r w:rsidR="005D49D9">
        <w:t xml:space="preserve">en av bredband fortgår </w:t>
      </w:r>
      <w:r>
        <w:t>i Sverige</w:t>
      </w:r>
      <w:r w:rsidR="008D301E">
        <w:t xml:space="preserve"> </w:t>
      </w:r>
      <w:r>
        <w:t>och utgångspunkten är att målet a</w:t>
      </w:r>
      <w:r w:rsidRPr="00A70ADA">
        <w:t>tt 95 procent av alla hushåll och företag bör ha tillgång till bredband o</w:t>
      </w:r>
      <w:r>
        <w:t>m minst 100 Mbit/s ska nås så snart som möjlig</w:t>
      </w:r>
      <w:r w:rsidR="004E14E8">
        <w:t>t</w:t>
      </w:r>
      <w:r w:rsidR="00231B83">
        <w:t>.</w:t>
      </w:r>
    </w:p>
    <w:p w14:paraId="7C1DF750" w14:textId="75B1D7A3" w:rsidR="00A70ADA" w:rsidRDefault="00A70ADA" w:rsidP="00A70ADA">
      <w:pPr>
        <w:pStyle w:val="Brdtext"/>
      </w:pPr>
      <w:r>
        <w:t>Post- och telestyrelsens (PTS) senaste kartläggning visar att ca 81 procent av alla hushåll och företag i Sverige hade tillgång till bredband om minst 100 Mbit/s den 1 oktober 2018. Det är en ökning med ca 4,2 procentenheter från samma tidpunkt året innan. Utanför tätort och småort är ökningstakten högre än i landet totalt.</w:t>
      </w:r>
      <w:r w:rsidR="00887B84">
        <w:t xml:space="preserve"> </w:t>
      </w:r>
      <w:r w:rsidR="00633D87">
        <w:t xml:space="preserve">Det stämmer </w:t>
      </w:r>
      <w:r w:rsidR="00A97431">
        <w:t>som Betty Malmb</w:t>
      </w:r>
      <w:r w:rsidR="00C10C27">
        <w:t>e</w:t>
      </w:r>
      <w:r w:rsidR="00A97431">
        <w:t xml:space="preserve">rg anger </w:t>
      </w:r>
      <w:r w:rsidR="00633D87">
        <w:t>att d</w:t>
      </w:r>
      <w:r>
        <w:t xml:space="preserve">rygt 40 procent </w:t>
      </w:r>
      <w:r w:rsidR="00A97431">
        <w:t xml:space="preserve">i dessa områden </w:t>
      </w:r>
      <w:r>
        <w:t>har tillgång till 100 Mbit/s</w:t>
      </w:r>
      <w:r w:rsidR="00633D87">
        <w:t xml:space="preserve"> och det motsvarar en </w:t>
      </w:r>
      <w:r>
        <w:t>ökning om cirka 10 procentenheter från föregående år.</w:t>
      </w:r>
    </w:p>
    <w:p w14:paraId="7B9E677F" w14:textId="5F234002" w:rsidR="00086CC4" w:rsidRDefault="00086CC4" w:rsidP="004062F4">
      <w:pPr>
        <w:pStyle w:val="Brdtext"/>
      </w:pPr>
      <w:r w:rsidRPr="00086CC4">
        <w:t xml:space="preserve">För att regeringens </w:t>
      </w:r>
      <w:r w:rsidR="00AF4431">
        <w:t xml:space="preserve">bredbandmål ska nås </w:t>
      </w:r>
      <w:r w:rsidRPr="00086CC4">
        <w:t>krävs insatser från både privata och offentliga aktörer. Regeringen kommer därför att verka för att den positiva utvecklingen för bredbandsutbyggnad fortsätter och fokusera</w:t>
      </w:r>
      <w:r w:rsidR="00B06F79">
        <w:t>r</w:t>
      </w:r>
      <w:r w:rsidRPr="00086CC4">
        <w:t xml:space="preserve"> på aktiviteter inom de områden som </w:t>
      </w:r>
      <w:r w:rsidR="00A97431">
        <w:t>bredbands</w:t>
      </w:r>
      <w:r w:rsidRPr="00086CC4">
        <w:t>strategin pekar ut.</w:t>
      </w:r>
      <w:r w:rsidR="001F3053" w:rsidRPr="001F3053">
        <w:t xml:space="preserve"> </w:t>
      </w:r>
    </w:p>
    <w:p w14:paraId="0E8A712F" w14:textId="31DB4111" w:rsidR="00F8117E" w:rsidRPr="00086CC4" w:rsidRDefault="008D301E" w:rsidP="00F8117E">
      <w:pPr>
        <w:pStyle w:val="Brdtext"/>
      </w:pPr>
      <w:r>
        <w:t xml:space="preserve">Investeringarna i fast </w:t>
      </w:r>
      <w:r w:rsidR="00834964">
        <w:t xml:space="preserve">bredbandsinfrastruktur uppskattas av PTS </w:t>
      </w:r>
      <w:r w:rsidR="0082365B">
        <w:t xml:space="preserve">i sin uppföljning av regeringens bredbandsstrategi </w:t>
      </w:r>
      <w:r w:rsidR="00A501D7">
        <w:t xml:space="preserve">2018 </w:t>
      </w:r>
      <w:r w:rsidR="00834964">
        <w:t xml:space="preserve">till cirka 12 miljarder kronor </w:t>
      </w:r>
      <w:r>
        <w:t xml:space="preserve">under 2017. </w:t>
      </w:r>
      <w:r w:rsidR="00086CC4" w:rsidRPr="00086CC4">
        <w:t xml:space="preserve">Som komplement till de stora investeringar som görs av marknadens aktörer har regeringen satsat 4,25 miljarder kronor i stöd till bredbandsutbyggnad i gles- och landsbygd inom ramen för </w:t>
      </w:r>
      <w:r w:rsidR="00086CC4" w:rsidRPr="00086CC4">
        <w:lastRenderedPageBreak/>
        <w:t xml:space="preserve">landsbygdsprogrammet fram till 2020. </w:t>
      </w:r>
      <w:r w:rsidR="00F8117E" w:rsidRPr="00086CC4">
        <w:t xml:space="preserve">Utöver det har regeringen även möjliggjort bredbandssatsningar på 1,2 miljarder kronor inom ramen för regionalfondsprogrammen i de norra delarna av landet. Till och med år </w:t>
      </w:r>
      <w:r w:rsidR="005923C4" w:rsidRPr="00086CC4">
        <w:t>20</w:t>
      </w:r>
      <w:r w:rsidR="005923C4">
        <w:t>20</w:t>
      </w:r>
      <w:r w:rsidR="005923C4" w:rsidRPr="00086CC4">
        <w:t xml:space="preserve"> </w:t>
      </w:r>
      <w:r w:rsidR="005923C4">
        <w:t xml:space="preserve">finansierar </w:t>
      </w:r>
      <w:r w:rsidR="00F8117E" w:rsidRPr="00086CC4">
        <w:t xml:space="preserve">regeringen också </w:t>
      </w:r>
      <w:r w:rsidR="005923C4">
        <w:t>de</w:t>
      </w:r>
      <w:r w:rsidR="00F8117E" w:rsidRPr="00086CC4">
        <w:t xml:space="preserve"> regionala bredbandskoordinatorer</w:t>
      </w:r>
      <w:r w:rsidR="00B06F79">
        <w:t>na</w:t>
      </w:r>
      <w:r w:rsidR="005923C4">
        <w:t xml:space="preserve"> ute i landet</w:t>
      </w:r>
      <w:r w:rsidR="00F8117E" w:rsidRPr="00086CC4">
        <w:t xml:space="preserve"> som ett sätt att främja och underlätta utbyggnaden för både offentliga och privata aktörer.</w:t>
      </w:r>
    </w:p>
    <w:p w14:paraId="1FB173C5" w14:textId="5D2CDCC5" w:rsidR="009D4B28" w:rsidRDefault="00FB1FFC" w:rsidP="00010D53">
      <w:pPr>
        <w:pStyle w:val="Brdtext"/>
      </w:pPr>
      <w:r>
        <w:t xml:space="preserve">I </w:t>
      </w:r>
      <w:proofErr w:type="spellStart"/>
      <w:r w:rsidR="00FB03A4">
        <w:t>vårändringsbudget</w:t>
      </w:r>
      <w:r w:rsidR="006D419C">
        <w:t>en</w:t>
      </w:r>
      <w:proofErr w:type="spellEnd"/>
      <w:r w:rsidR="006D419C">
        <w:t xml:space="preserve"> för </w:t>
      </w:r>
      <w:r w:rsidR="00FB03A4">
        <w:t xml:space="preserve">2019 </w:t>
      </w:r>
      <w:r w:rsidR="00CE2D82">
        <w:t>föreslå</w:t>
      </w:r>
      <w:r w:rsidR="00B2231F">
        <w:t>r regeringen</w:t>
      </w:r>
      <w:r w:rsidR="00D904D9">
        <w:t>, dels</w:t>
      </w:r>
      <w:r w:rsidR="000B0D33">
        <w:t xml:space="preserve"> att </w:t>
      </w:r>
      <w:proofErr w:type="spellStart"/>
      <w:r w:rsidR="00EC5982">
        <w:t>stöd</w:t>
      </w:r>
      <w:r w:rsidR="00841D4B">
        <w:t>medel</w:t>
      </w:r>
      <w:proofErr w:type="spellEnd"/>
      <w:r w:rsidR="00841D4B">
        <w:t xml:space="preserve"> </w:t>
      </w:r>
      <w:r w:rsidR="00925CEC">
        <w:t>till</w:t>
      </w:r>
      <w:r w:rsidR="000B0D33">
        <w:t>förs</w:t>
      </w:r>
      <w:r w:rsidR="00925CEC">
        <w:t xml:space="preserve"> </w:t>
      </w:r>
      <w:proofErr w:type="spellStart"/>
      <w:r w:rsidR="00925CEC">
        <w:t>l</w:t>
      </w:r>
      <w:r w:rsidR="00F6695C">
        <w:t>ands</w:t>
      </w:r>
      <w:r w:rsidR="00925CEC">
        <w:t>bygsprogrammet</w:t>
      </w:r>
      <w:proofErr w:type="spellEnd"/>
      <w:r w:rsidR="00D904D9">
        <w:t xml:space="preserve">, dels </w:t>
      </w:r>
      <w:r w:rsidR="000B0D33">
        <w:t xml:space="preserve">att </w:t>
      </w:r>
      <w:r w:rsidR="00EC5982">
        <w:t>medel till</w:t>
      </w:r>
      <w:r w:rsidR="000B0D33">
        <w:t>förs</w:t>
      </w:r>
      <w:r w:rsidR="00EC5982">
        <w:t xml:space="preserve"> PTS </w:t>
      </w:r>
      <w:r w:rsidR="00925CEC">
        <w:t>för</w:t>
      </w:r>
      <w:r w:rsidR="000443D2">
        <w:t xml:space="preserve"> </w:t>
      </w:r>
      <w:r w:rsidR="000443D2" w:rsidRPr="0074757E">
        <w:t>att främja utbyggnaden av snabbt bredband</w:t>
      </w:r>
      <w:r w:rsidR="000443D2">
        <w:t xml:space="preserve"> och </w:t>
      </w:r>
      <w:r w:rsidR="00D904D9">
        <w:t xml:space="preserve">inom ramen för detta </w:t>
      </w:r>
      <w:r w:rsidR="009D4B28" w:rsidRPr="009D4B28">
        <w:t xml:space="preserve">konkretisera hur framtida stödinsatser skulle kunna utformas på ett effektivt sätt. </w:t>
      </w:r>
      <w:r w:rsidR="0074757E" w:rsidRPr="0074757E">
        <w:t xml:space="preserve"> </w:t>
      </w:r>
    </w:p>
    <w:p w14:paraId="07149FC2" w14:textId="7E2A46A4" w:rsidR="00543FF3" w:rsidRDefault="00543FF3" w:rsidP="00543FF3">
      <w:pPr>
        <w:pStyle w:val="Brdtext"/>
      </w:pPr>
      <w:r>
        <w:t xml:space="preserve">Trafikverket fick i uppdrag av regeringen före sommaren 2018 att ta fram en modell för hur anläggning av bredband i landsbygd kan ske inom statliga vägars vägområde. </w:t>
      </w:r>
      <w:r w:rsidR="009206C0">
        <w:t xml:space="preserve">Uppdraget </w:t>
      </w:r>
      <w:r w:rsidR="00B06F79">
        <w:t>slut</w:t>
      </w:r>
      <w:r>
        <w:t>redovisa</w:t>
      </w:r>
      <w:r w:rsidR="00633D87">
        <w:t>de</w:t>
      </w:r>
      <w:r w:rsidR="009206C0">
        <w:t xml:space="preserve">s </w:t>
      </w:r>
      <w:r w:rsidR="00B06F79">
        <w:t>i december 2018</w:t>
      </w:r>
      <w:r>
        <w:t xml:space="preserve">. </w:t>
      </w:r>
      <w:r w:rsidR="00633D87">
        <w:t>Som en följd av uppdraget trädde</w:t>
      </w:r>
      <w:r w:rsidR="00B06F79">
        <w:t xml:space="preserve"> </w:t>
      </w:r>
      <w:r w:rsidR="00CC4694" w:rsidRPr="00CC4694">
        <w:t>Trafikverkets nya inriktning om anläggning av bredband i kraft</w:t>
      </w:r>
      <w:r w:rsidR="00633D87">
        <w:t xml:space="preserve"> den 1 april</w:t>
      </w:r>
      <w:r w:rsidR="00CC4694" w:rsidRPr="00CC4694">
        <w:t xml:space="preserve">. Den nya inriktningen medför att utbyggnaden av fiber kan underlättas </w:t>
      </w:r>
      <w:r w:rsidR="008F17A5">
        <w:t>genom</w:t>
      </w:r>
      <w:r w:rsidR="008F17A5" w:rsidRPr="00CC4694">
        <w:t xml:space="preserve"> </w:t>
      </w:r>
      <w:r w:rsidR="00CC4694" w:rsidRPr="00CC4694">
        <w:t>att alternativa anläggningsplatser kan användas där behov finns.</w:t>
      </w:r>
      <w:r>
        <w:t xml:space="preserve"> </w:t>
      </w:r>
    </w:p>
    <w:p w14:paraId="4C3270BA" w14:textId="77777777" w:rsidR="00010D53" w:rsidRPr="00010D53" w:rsidRDefault="00010D53" w:rsidP="00010D53">
      <w:pPr>
        <w:pStyle w:val="Brdtext"/>
      </w:pPr>
    </w:p>
    <w:p w14:paraId="461B67C3" w14:textId="77777777" w:rsidR="00010D53" w:rsidRDefault="00010D53" w:rsidP="005923C4">
      <w:pPr>
        <w:pStyle w:val="Brdtext"/>
      </w:pPr>
      <w:r>
        <w:t xml:space="preserve">Stockholm den </w:t>
      </w:r>
      <w:sdt>
        <w:sdtPr>
          <w:id w:val="-1225218591"/>
          <w:placeholder>
            <w:docPart w:val="D219D62FCF00439197AF1AE997BEE6C4"/>
          </w:placeholder>
          <w:dataBinding w:prefixMappings="xmlns:ns0='http://lp/documentinfo/RK' " w:xpath="/ns0:DocumentInfo[1]/ns0:BaseInfo[1]/ns0:HeaderDate[1]" w:storeItemID="{81219E78-6588-4482-9A0B-6751CEEFE232}"/>
          <w:date w:fullDate="2019-06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juni 2019</w:t>
          </w:r>
        </w:sdtContent>
      </w:sdt>
    </w:p>
    <w:p w14:paraId="246875AA" w14:textId="77777777" w:rsidR="00010D53" w:rsidRDefault="00010D53" w:rsidP="005923C4">
      <w:pPr>
        <w:pStyle w:val="Brdtextutanavstnd"/>
      </w:pPr>
    </w:p>
    <w:p w14:paraId="5676BBB8" w14:textId="77777777" w:rsidR="00010D53" w:rsidRDefault="00010D53" w:rsidP="005923C4">
      <w:pPr>
        <w:pStyle w:val="Brdtextutanavstnd"/>
      </w:pPr>
    </w:p>
    <w:p w14:paraId="240C6E31" w14:textId="77777777" w:rsidR="00010D53" w:rsidRDefault="00010D53" w:rsidP="005923C4">
      <w:pPr>
        <w:pStyle w:val="Brdtextutanavstnd"/>
      </w:pPr>
    </w:p>
    <w:p w14:paraId="0BEC1A4E" w14:textId="65144846" w:rsidR="00010D53" w:rsidRDefault="00010D53" w:rsidP="005923C4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010D53" w:rsidSect="002404F0">
      <w:footerReference w:type="default" r:id="rId13"/>
      <w:headerReference w:type="first" r:id="rId14"/>
      <w:footerReference w:type="first" r:id="rId15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D0CD" w14:textId="77777777" w:rsidR="00A97431" w:rsidRDefault="00A97431" w:rsidP="002404F0">
      <w:pPr>
        <w:spacing w:after="0" w:line="240" w:lineRule="auto"/>
      </w:pPr>
      <w:r>
        <w:separator/>
      </w:r>
    </w:p>
  </w:endnote>
  <w:endnote w:type="continuationSeparator" w:id="0">
    <w:p w14:paraId="5D6C68E1" w14:textId="77777777" w:rsidR="00A97431" w:rsidRDefault="00A97431" w:rsidP="002404F0">
      <w:pPr>
        <w:spacing w:after="0" w:line="240" w:lineRule="auto"/>
      </w:pPr>
      <w:r>
        <w:continuationSeparator/>
      </w:r>
    </w:p>
  </w:endnote>
  <w:endnote w:type="continuationNotice" w:id="1">
    <w:p w14:paraId="61060297" w14:textId="77777777" w:rsidR="00A97431" w:rsidRDefault="00A97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97431" w:rsidRPr="00347E11" w14:paraId="66556F2B" w14:textId="77777777" w:rsidTr="005923C4">
      <w:trPr>
        <w:trHeight w:val="227"/>
        <w:jc w:val="right"/>
      </w:trPr>
      <w:tc>
        <w:tcPr>
          <w:tcW w:w="708" w:type="dxa"/>
          <w:vAlign w:val="bottom"/>
        </w:tcPr>
        <w:p w14:paraId="328D0068" w14:textId="41CE692C" w:rsidR="00A97431" w:rsidRPr="00B62610" w:rsidRDefault="00A97431" w:rsidP="002404F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15C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15C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97431" w:rsidRPr="00347E11" w14:paraId="0F4C185F" w14:textId="77777777" w:rsidTr="005923C4">
      <w:trPr>
        <w:trHeight w:val="850"/>
        <w:jc w:val="right"/>
      </w:trPr>
      <w:tc>
        <w:tcPr>
          <w:tcW w:w="708" w:type="dxa"/>
          <w:vAlign w:val="bottom"/>
        </w:tcPr>
        <w:p w14:paraId="7696B935" w14:textId="77777777" w:rsidR="00A97431" w:rsidRPr="00347E11" w:rsidRDefault="00A97431" w:rsidP="002404F0">
          <w:pPr>
            <w:pStyle w:val="Sidfot"/>
            <w:spacing w:line="276" w:lineRule="auto"/>
            <w:jc w:val="right"/>
          </w:pPr>
        </w:p>
      </w:tc>
    </w:tr>
  </w:tbl>
  <w:p w14:paraId="754FC090" w14:textId="77777777" w:rsidR="00A97431" w:rsidRPr="005606BC" w:rsidRDefault="00A97431" w:rsidP="002404F0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97431" w:rsidRPr="00347E11" w14:paraId="6217C046" w14:textId="77777777" w:rsidTr="005923C4">
      <w:trPr>
        <w:trHeight w:val="510"/>
      </w:trPr>
      <w:tc>
        <w:tcPr>
          <w:tcW w:w="8525" w:type="dxa"/>
          <w:gridSpan w:val="2"/>
          <w:vAlign w:val="bottom"/>
        </w:tcPr>
        <w:p w14:paraId="29BD66A6" w14:textId="77777777" w:rsidR="00A97431" w:rsidRPr="00347E11" w:rsidRDefault="00A97431" w:rsidP="005923C4">
          <w:pPr>
            <w:pStyle w:val="Sidfot"/>
            <w:rPr>
              <w:sz w:val="8"/>
            </w:rPr>
          </w:pPr>
        </w:p>
      </w:tc>
    </w:tr>
    <w:tr w:rsidR="00A97431" w:rsidRPr="00EE3C0F" w14:paraId="2D332709" w14:textId="77777777" w:rsidTr="005923C4">
      <w:trPr>
        <w:trHeight w:val="227"/>
      </w:trPr>
      <w:tc>
        <w:tcPr>
          <w:tcW w:w="4074" w:type="dxa"/>
        </w:tcPr>
        <w:p w14:paraId="443832B1" w14:textId="77777777" w:rsidR="00A97431" w:rsidRPr="00F53AEA" w:rsidRDefault="00A97431" w:rsidP="005923C4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FD9468" w14:textId="77777777" w:rsidR="00A97431" w:rsidRPr="00F53AEA" w:rsidRDefault="00A97431" w:rsidP="005923C4">
          <w:pPr>
            <w:pStyle w:val="Sidfot"/>
            <w:spacing w:line="276" w:lineRule="auto"/>
          </w:pPr>
        </w:p>
      </w:tc>
    </w:tr>
  </w:tbl>
  <w:p w14:paraId="1E6D422A" w14:textId="77777777" w:rsidR="00A97431" w:rsidRPr="00EE3C0F" w:rsidRDefault="00A9743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B57A" w14:textId="77777777" w:rsidR="00A97431" w:rsidRDefault="00A97431" w:rsidP="002404F0">
      <w:pPr>
        <w:spacing w:after="0" w:line="240" w:lineRule="auto"/>
      </w:pPr>
      <w:r>
        <w:separator/>
      </w:r>
    </w:p>
  </w:footnote>
  <w:footnote w:type="continuationSeparator" w:id="0">
    <w:p w14:paraId="54619D28" w14:textId="77777777" w:rsidR="00A97431" w:rsidRDefault="00A97431" w:rsidP="002404F0">
      <w:pPr>
        <w:spacing w:after="0" w:line="240" w:lineRule="auto"/>
      </w:pPr>
      <w:r>
        <w:continuationSeparator/>
      </w:r>
    </w:p>
  </w:footnote>
  <w:footnote w:type="continuationNotice" w:id="1">
    <w:p w14:paraId="34932886" w14:textId="77777777" w:rsidR="00A97431" w:rsidRDefault="00A97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7431" w14:paraId="2C0C9FF2" w14:textId="77777777" w:rsidTr="005923C4">
      <w:trPr>
        <w:trHeight w:val="227"/>
      </w:trPr>
      <w:tc>
        <w:tcPr>
          <w:tcW w:w="5534" w:type="dxa"/>
        </w:tcPr>
        <w:p w14:paraId="515FE7CE" w14:textId="77777777" w:rsidR="00A97431" w:rsidRPr="007D73AB" w:rsidRDefault="00A97431">
          <w:pPr>
            <w:pStyle w:val="Sidhuvud"/>
          </w:pPr>
        </w:p>
      </w:tc>
      <w:tc>
        <w:tcPr>
          <w:tcW w:w="3170" w:type="dxa"/>
          <w:vAlign w:val="bottom"/>
        </w:tcPr>
        <w:p w14:paraId="674CADCA" w14:textId="77777777" w:rsidR="00A97431" w:rsidRPr="007D73AB" w:rsidRDefault="00A97431" w:rsidP="005923C4">
          <w:pPr>
            <w:pStyle w:val="Sidhuvud"/>
          </w:pPr>
        </w:p>
      </w:tc>
      <w:tc>
        <w:tcPr>
          <w:tcW w:w="1134" w:type="dxa"/>
        </w:tcPr>
        <w:p w14:paraId="03B40411" w14:textId="77777777" w:rsidR="00A97431" w:rsidRDefault="00A97431" w:rsidP="005923C4">
          <w:pPr>
            <w:pStyle w:val="Sidhuvud"/>
          </w:pPr>
        </w:p>
      </w:tc>
    </w:tr>
    <w:tr w:rsidR="00A97431" w14:paraId="40A340A4" w14:textId="77777777" w:rsidTr="005923C4">
      <w:trPr>
        <w:trHeight w:val="1928"/>
      </w:trPr>
      <w:tc>
        <w:tcPr>
          <w:tcW w:w="5534" w:type="dxa"/>
        </w:tcPr>
        <w:p w14:paraId="7B60E159" w14:textId="77777777" w:rsidR="00A97431" w:rsidRPr="00340DE0" w:rsidRDefault="00A97431" w:rsidP="005923C4">
          <w:pPr>
            <w:pStyle w:val="Sidhuvud"/>
          </w:pPr>
          <w:r>
            <w:rPr>
              <w:noProof/>
            </w:rPr>
            <w:drawing>
              <wp:inline distT="0" distB="0" distL="0" distR="0" wp14:anchorId="2337E186" wp14:editId="31D3A64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B21CC0" w14:textId="77777777" w:rsidR="00A97431" w:rsidRPr="00710A6C" w:rsidRDefault="00A97431" w:rsidP="005923C4">
          <w:pPr>
            <w:pStyle w:val="Sidhuvud"/>
            <w:rPr>
              <w:b/>
            </w:rPr>
          </w:pPr>
        </w:p>
        <w:p w14:paraId="2205D0B0" w14:textId="77777777" w:rsidR="00A97431" w:rsidRDefault="00A97431" w:rsidP="005923C4">
          <w:pPr>
            <w:pStyle w:val="Sidhuvud"/>
          </w:pPr>
        </w:p>
        <w:p w14:paraId="5423A8BB" w14:textId="77777777" w:rsidR="00A97431" w:rsidRDefault="00A97431" w:rsidP="005923C4">
          <w:pPr>
            <w:pStyle w:val="Sidhuvud"/>
          </w:pPr>
        </w:p>
        <w:p w14:paraId="770D01FF" w14:textId="77777777" w:rsidR="00A97431" w:rsidRDefault="00A97431" w:rsidP="005923C4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317D0A1A1A4DD79D096DCE11C0B155"/>
            </w:placeholder>
            <w:dataBinding w:prefixMappings="xmlns:ns0='http://lp/documentinfo/RK' " w:xpath="/ns0:DocumentInfo[1]/ns0:BaseInfo[1]/ns0:Dnr[1]" w:storeItemID="{81219E78-6588-4482-9A0B-6751CEEFE232}"/>
            <w:text/>
          </w:sdtPr>
          <w:sdtEndPr/>
          <w:sdtContent>
            <w:p w14:paraId="49127B56" w14:textId="7B27CEE2" w:rsidR="00A97431" w:rsidRDefault="000122AD" w:rsidP="005923C4">
              <w:pPr>
                <w:pStyle w:val="Sidhuvud"/>
              </w:pPr>
              <w:r w:rsidRPr="000122AD">
                <w:t>I2019/01659/D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2AEC307DDE4A16B4BC6049E13BDEF0"/>
            </w:placeholder>
            <w:showingPlcHdr/>
            <w:dataBinding w:prefixMappings="xmlns:ns0='http://lp/documentinfo/RK' " w:xpath="/ns0:DocumentInfo[1]/ns0:BaseInfo[1]/ns0:DocNumber[1]" w:storeItemID="{81219E78-6588-4482-9A0B-6751CEEFE232}"/>
            <w:text/>
          </w:sdtPr>
          <w:sdtEndPr/>
          <w:sdtContent>
            <w:p w14:paraId="65127B11" w14:textId="77777777" w:rsidR="00A97431" w:rsidRDefault="00A97431" w:rsidP="005923C4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081970" w14:textId="77777777" w:rsidR="00A97431" w:rsidRDefault="00A97431" w:rsidP="005923C4">
          <w:pPr>
            <w:pStyle w:val="Sidhuvud"/>
          </w:pPr>
        </w:p>
      </w:tc>
      <w:tc>
        <w:tcPr>
          <w:tcW w:w="1134" w:type="dxa"/>
        </w:tcPr>
        <w:p w14:paraId="7EC4A47E" w14:textId="77777777" w:rsidR="00A97431" w:rsidRDefault="00A97431" w:rsidP="005923C4">
          <w:pPr>
            <w:pStyle w:val="Sidhuvud"/>
          </w:pPr>
        </w:p>
        <w:p w14:paraId="58E76890" w14:textId="77777777" w:rsidR="00A97431" w:rsidRPr="0094502D" w:rsidRDefault="00A97431" w:rsidP="005923C4">
          <w:pPr>
            <w:pStyle w:val="Sidhuvud"/>
          </w:pPr>
        </w:p>
      </w:tc>
    </w:tr>
    <w:tr w:rsidR="00A97431" w14:paraId="5DA85203" w14:textId="77777777" w:rsidTr="005923C4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7ED45A026324723BD8BC952D0BD450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7D00A00" w14:textId="756F5ABD" w:rsidR="00513242" w:rsidRPr="00513242" w:rsidRDefault="00B0534B" w:rsidP="005923C4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Infrastrukturdepartementet</w:t>
              </w:r>
            </w:p>
            <w:p w14:paraId="0D8FC531" w14:textId="731C5E51" w:rsidR="00A97431" w:rsidRPr="00340DE0" w:rsidRDefault="00513242" w:rsidP="005923C4">
              <w:pPr>
                <w:pStyle w:val="Sidhuvud"/>
              </w:pPr>
              <w:r w:rsidRPr="00513242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8CB0868D754FF9A8E0648B66ED410D"/>
          </w:placeholder>
          <w:dataBinding w:prefixMappings="xmlns:ns0='http://lp/documentinfo/RK' " w:xpath="/ns0:DocumentInfo[1]/ns0:BaseInfo[1]/ns0:Recipient[1]" w:storeItemID="{81219E78-6588-4482-9A0B-6751CEEFE232}"/>
          <w:text w:multiLine="1"/>
        </w:sdtPr>
        <w:sdtEndPr/>
        <w:sdtContent>
          <w:tc>
            <w:tcPr>
              <w:tcW w:w="3170" w:type="dxa"/>
            </w:tcPr>
            <w:p w14:paraId="5F8C9EBF" w14:textId="470D76DB" w:rsidR="00A97431" w:rsidRDefault="00513242" w:rsidP="005923C4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B2FD33" w14:textId="77777777" w:rsidR="00A97431" w:rsidRDefault="00A97431" w:rsidP="005923C4">
          <w:pPr>
            <w:pStyle w:val="Sidhuvud"/>
          </w:pPr>
        </w:p>
      </w:tc>
    </w:tr>
  </w:tbl>
  <w:p w14:paraId="1D5F17AE" w14:textId="77777777" w:rsidR="00A97431" w:rsidRDefault="00A974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F0"/>
    <w:rsid w:val="00010D53"/>
    <w:rsid w:val="000122AD"/>
    <w:rsid w:val="000204B1"/>
    <w:rsid w:val="000443D2"/>
    <w:rsid w:val="000710B9"/>
    <w:rsid w:val="0008167F"/>
    <w:rsid w:val="00086CC4"/>
    <w:rsid w:val="00091E27"/>
    <w:rsid w:val="000B0D33"/>
    <w:rsid w:val="000C2031"/>
    <w:rsid w:val="000F010A"/>
    <w:rsid w:val="00123F12"/>
    <w:rsid w:val="001262A6"/>
    <w:rsid w:val="001268A3"/>
    <w:rsid w:val="00172A85"/>
    <w:rsid w:val="00187F54"/>
    <w:rsid w:val="001F3053"/>
    <w:rsid w:val="002166A7"/>
    <w:rsid w:val="00224656"/>
    <w:rsid w:val="00224BFE"/>
    <w:rsid w:val="00231B83"/>
    <w:rsid w:val="002404F0"/>
    <w:rsid w:val="002477A3"/>
    <w:rsid w:val="00263686"/>
    <w:rsid w:val="002779A9"/>
    <w:rsid w:val="00285748"/>
    <w:rsid w:val="002A2EB0"/>
    <w:rsid w:val="002B01C7"/>
    <w:rsid w:val="002C2619"/>
    <w:rsid w:val="0030598A"/>
    <w:rsid w:val="00310BA5"/>
    <w:rsid w:val="00362DC2"/>
    <w:rsid w:val="003A0495"/>
    <w:rsid w:val="004062F4"/>
    <w:rsid w:val="00413586"/>
    <w:rsid w:val="00430A9D"/>
    <w:rsid w:val="0043228E"/>
    <w:rsid w:val="004425EB"/>
    <w:rsid w:val="004A502C"/>
    <w:rsid w:val="004A5DDD"/>
    <w:rsid w:val="004C36EF"/>
    <w:rsid w:val="004C5FD9"/>
    <w:rsid w:val="004E14E8"/>
    <w:rsid w:val="004F4A5B"/>
    <w:rsid w:val="00513242"/>
    <w:rsid w:val="00533D62"/>
    <w:rsid w:val="00543FF3"/>
    <w:rsid w:val="00573971"/>
    <w:rsid w:val="00576F2D"/>
    <w:rsid w:val="00582292"/>
    <w:rsid w:val="005923C4"/>
    <w:rsid w:val="005C702D"/>
    <w:rsid w:val="005D49D9"/>
    <w:rsid w:val="00633D87"/>
    <w:rsid w:val="00637F30"/>
    <w:rsid w:val="006D419C"/>
    <w:rsid w:val="006F3EA0"/>
    <w:rsid w:val="00716FBA"/>
    <w:rsid w:val="0074757E"/>
    <w:rsid w:val="00754E6B"/>
    <w:rsid w:val="00767047"/>
    <w:rsid w:val="007837E1"/>
    <w:rsid w:val="007874CE"/>
    <w:rsid w:val="007F0E06"/>
    <w:rsid w:val="0082365B"/>
    <w:rsid w:val="00834964"/>
    <w:rsid w:val="00841D4B"/>
    <w:rsid w:val="00875586"/>
    <w:rsid w:val="00887B84"/>
    <w:rsid w:val="00897FAC"/>
    <w:rsid w:val="008C641D"/>
    <w:rsid w:val="008D301E"/>
    <w:rsid w:val="008D4732"/>
    <w:rsid w:val="008F17A5"/>
    <w:rsid w:val="009206C0"/>
    <w:rsid w:val="00925CEC"/>
    <w:rsid w:val="009635AE"/>
    <w:rsid w:val="009B29D0"/>
    <w:rsid w:val="009D4B28"/>
    <w:rsid w:val="009E3333"/>
    <w:rsid w:val="00A326EB"/>
    <w:rsid w:val="00A501D7"/>
    <w:rsid w:val="00A70ADA"/>
    <w:rsid w:val="00A7408D"/>
    <w:rsid w:val="00A97431"/>
    <w:rsid w:val="00AA7A3A"/>
    <w:rsid w:val="00AF4431"/>
    <w:rsid w:val="00B0534B"/>
    <w:rsid w:val="00B06F79"/>
    <w:rsid w:val="00B15CD6"/>
    <w:rsid w:val="00B2231F"/>
    <w:rsid w:val="00B51CE4"/>
    <w:rsid w:val="00B54E49"/>
    <w:rsid w:val="00B73856"/>
    <w:rsid w:val="00B7490E"/>
    <w:rsid w:val="00BA5531"/>
    <w:rsid w:val="00BC6826"/>
    <w:rsid w:val="00C10C27"/>
    <w:rsid w:val="00C31F14"/>
    <w:rsid w:val="00C909C2"/>
    <w:rsid w:val="00CC0E76"/>
    <w:rsid w:val="00CC4694"/>
    <w:rsid w:val="00CD6C94"/>
    <w:rsid w:val="00CE2D82"/>
    <w:rsid w:val="00CF32F1"/>
    <w:rsid w:val="00D15325"/>
    <w:rsid w:val="00D2072B"/>
    <w:rsid w:val="00D25F54"/>
    <w:rsid w:val="00D324E8"/>
    <w:rsid w:val="00D904D9"/>
    <w:rsid w:val="00DB76E1"/>
    <w:rsid w:val="00E22328"/>
    <w:rsid w:val="00E33A4E"/>
    <w:rsid w:val="00EC5982"/>
    <w:rsid w:val="00F045C7"/>
    <w:rsid w:val="00F171D2"/>
    <w:rsid w:val="00F21EB9"/>
    <w:rsid w:val="00F6695C"/>
    <w:rsid w:val="00F8117E"/>
    <w:rsid w:val="00F93CED"/>
    <w:rsid w:val="00FB03A4"/>
    <w:rsid w:val="00FB12B2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EA80B"/>
  <w15:docId w15:val="{2CE3B7BC-DC3E-4C2B-A67A-44D4C2E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4F0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2404F0"/>
    <w:pPr>
      <w:keepNext/>
      <w:keepLines/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404F0"/>
    <w:pPr>
      <w:keepNext/>
      <w:keepLines/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404F0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404F0"/>
    <w:pPr>
      <w:keepNext/>
      <w:keepLines/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404F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40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40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40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40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404F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404F0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2404F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404F0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2404F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04F0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2404F0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404F0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2404F0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2404F0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2404F0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2404F0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2404F0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04F0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404F0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404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0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2404F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404F0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404F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404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404F0"/>
    <w:pPr>
      <w:tabs>
        <w:tab w:val="clear" w:pos="360"/>
      </w:tabs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404F0"/>
  </w:style>
  <w:style w:type="paragraph" w:customStyle="1" w:styleId="Rubrik3utannumrering">
    <w:name w:val="Rubrik 3 utan numrering"/>
    <w:basedOn w:val="Rubrik3"/>
    <w:next w:val="Brdtext"/>
    <w:uiPriority w:val="1"/>
    <w:qFormat/>
    <w:rsid w:val="002404F0"/>
  </w:style>
  <w:style w:type="paragraph" w:customStyle="1" w:styleId="Brdtextutanavstnd">
    <w:name w:val="Brödtext utan avstånd"/>
    <w:basedOn w:val="Normal"/>
    <w:qFormat/>
    <w:rsid w:val="002404F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404F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404F0"/>
    <w:pPr>
      <w:tabs>
        <w:tab w:val="clear" w:pos="360"/>
      </w:tabs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404F0"/>
  </w:style>
  <w:style w:type="paragraph" w:styleId="Beskrivning">
    <w:name w:val="caption"/>
    <w:basedOn w:val="Bildtext"/>
    <w:next w:val="Normal"/>
    <w:uiPriority w:val="35"/>
    <w:semiHidden/>
    <w:qFormat/>
    <w:rsid w:val="002404F0"/>
    <w:rPr>
      <w:iCs/>
      <w:szCs w:val="18"/>
    </w:rPr>
  </w:style>
  <w:style w:type="numbering" w:customStyle="1" w:styleId="RKNumreraderubriker">
    <w:name w:val="RK Numrerade rubriker"/>
    <w:uiPriority w:val="99"/>
    <w:rsid w:val="002404F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404F0"/>
  </w:style>
  <w:style w:type="paragraph" w:styleId="Innehll2">
    <w:name w:val="toc 2"/>
    <w:basedOn w:val="Normal"/>
    <w:next w:val="Brdtext"/>
    <w:uiPriority w:val="39"/>
    <w:semiHidden/>
    <w:rsid w:val="002404F0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2404F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404F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404F0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404F0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2404F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404F0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2404F0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404F0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2404F0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404F0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2404F0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404F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404F0"/>
    <w:pPr>
      <w:numPr>
        <w:numId w:val="34"/>
      </w:numPr>
    </w:pPr>
  </w:style>
  <w:style w:type="numbering" w:customStyle="1" w:styleId="RKPunktlista">
    <w:name w:val="RK Punktlista"/>
    <w:uiPriority w:val="99"/>
    <w:rsid w:val="002404F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404F0"/>
    <w:pPr>
      <w:numPr>
        <w:ilvl w:val="1"/>
      </w:numPr>
    </w:pPr>
  </w:style>
  <w:style w:type="numbering" w:customStyle="1" w:styleId="Strecklistan">
    <w:name w:val="Strecklistan"/>
    <w:uiPriority w:val="99"/>
    <w:rsid w:val="002404F0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2404F0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404F0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404F0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2404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404F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404F0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2404F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404F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404F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4F0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404F0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404F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4F0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4F0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2404F0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2404F0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404F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4F0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404F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4F0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404F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4F0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404F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4F0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404F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4F0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404F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4F0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2404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404F0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404F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404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404F0"/>
  </w:style>
  <w:style w:type="character" w:customStyle="1" w:styleId="DatumChar">
    <w:name w:val="Datum Char"/>
    <w:basedOn w:val="Standardstycketeckensnitt"/>
    <w:link w:val="Datum"/>
    <w:uiPriority w:val="99"/>
    <w:semiHidden/>
    <w:rsid w:val="002404F0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2404F0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2404F0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404F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4F0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404F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4F0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404F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404F0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404F0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404F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4F0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2404F0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404F0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404F0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404F0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404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4F0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2404F0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404F0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404F0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404F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04F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404F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404F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404F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404F0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2404F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404F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404F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404F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404F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404F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404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4F0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04F0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04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4F0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2404F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04F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04F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04F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04F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404F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404F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404F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404F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404F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2404F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404F0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404F0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404F0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404F0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404F0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404F0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404F0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404F0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404F0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404F0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404F0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404F0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404F0"/>
  </w:style>
  <w:style w:type="table" w:styleId="Ljuslista">
    <w:name w:val="Light List"/>
    <w:basedOn w:val="Normaltabell"/>
    <w:uiPriority w:val="61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404F0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404F0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404F0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404F0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404F0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404F0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404F0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404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404F0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404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404F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404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404F0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404F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404F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404F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404F0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404F0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404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4F0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404F0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404F0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404F0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404F0"/>
    <w:rPr>
      <w:noProof w:val="0"/>
    </w:rPr>
  </w:style>
  <w:style w:type="table" w:styleId="Rutntstabell1ljus">
    <w:name w:val="Grid Table 1 Light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404F0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404F0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404F0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404F0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404F0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404F0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404F0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404F0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404F0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404F0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404F0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404F0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404F0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404F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4F0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2404F0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404F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404F0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2404F0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404F0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2404F0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2404F0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2404F0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404F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404F0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404F0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404F0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404F0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404F0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404F0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2404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04F0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404F0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54E6B"/>
    <w:pPr>
      <w:spacing w:after="0" w:line="240" w:lineRule="auto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317D0A1A1A4DD79D096DCE11C0B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5793D-5956-44B9-8691-F47008B7762B}"/>
      </w:docPartPr>
      <w:docPartBody>
        <w:p w:rsidR="001B69BC" w:rsidRDefault="005D0464" w:rsidP="005D0464">
          <w:pPr>
            <w:pStyle w:val="FE317D0A1A1A4DD79D096DCE11C0B1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2AEC307DDE4A16B4BC6049E13BD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3D3BE-A8B7-4DDC-970F-472637E4D477}"/>
      </w:docPartPr>
      <w:docPartBody>
        <w:p w:rsidR="001B69BC" w:rsidRDefault="005D0464" w:rsidP="005D0464">
          <w:pPr>
            <w:pStyle w:val="C42AEC307DDE4A16B4BC6049E13BDE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ED45A026324723BD8BC952D0BD4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1642F-C6C4-4D3D-AFF6-60E9F73E1D82}"/>
      </w:docPartPr>
      <w:docPartBody>
        <w:p w:rsidR="001B69BC" w:rsidRDefault="005D0464" w:rsidP="005D0464">
          <w:pPr>
            <w:pStyle w:val="B7ED45A026324723BD8BC952D0BD45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8CB0868D754FF9A8E0648B66ED4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7BD2F-4DA2-4901-8E79-588D15E503AB}"/>
      </w:docPartPr>
      <w:docPartBody>
        <w:p w:rsidR="001B69BC" w:rsidRDefault="005D0464" w:rsidP="005D0464">
          <w:pPr>
            <w:pStyle w:val="8C8CB0868D754FF9A8E0648B66ED41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19D62FCF00439197AF1AE997BEE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2EE9F-40B8-443C-B22F-0A681DF6546D}"/>
      </w:docPartPr>
      <w:docPartBody>
        <w:p w:rsidR="001B69BC" w:rsidRDefault="005D0464" w:rsidP="005D0464">
          <w:pPr>
            <w:pStyle w:val="D219D62FCF00439197AF1AE997BEE6C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4"/>
    <w:rsid w:val="000737AA"/>
    <w:rsid w:val="001B69BC"/>
    <w:rsid w:val="005A67E7"/>
    <w:rsid w:val="005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1864FFF5F848B9B515C7556AEB00BA">
    <w:name w:val="DF1864FFF5F848B9B515C7556AEB00BA"/>
    <w:rsid w:val="005D0464"/>
  </w:style>
  <w:style w:type="character" w:styleId="Platshllartext">
    <w:name w:val="Placeholder Text"/>
    <w:basedOn w:val="Standardstycketeckensnitt"/>
    <w:uiPriority w:val="99"/>
    <w:semiHidden/>
    <w:rsid w:val="005D0464"/>
    <w:rPr>
      <w:noProof w:val="0"/>
      <w:color w:val="808080"/>
    </w:rPr>
  </w:style>
  <w:style w:type="paragraph" w:customStyle="1" w:styleId="35141A28DAA54209A929190D5EADC10B">
    <w:name w:val="35141A28DAA54209A929190D5EADC10B"/>
    <w:rsid w:val="005D0464"/>
  </w:style>
  <w:style w:type="paragraph" w:customStyle="1" w:styleId="489D313728D843FAA616CA90C3601D89">
    <w:name w:val="489D313728D843FAA616CA90C3601D89"/>
    <w:rsid w:val="005D0464"/>
  </w:style>
  <w:style w:type="paragraph" w:customStyle="1" w:styleId="927D067DB12D43398147CDD5CE39B94C">
    <w:name w:val="927D067DB12D43398147CDD5CE39B94C"/>
    <w:rsid w:val="005D0464"/>
  </w:style>
  <w:style w:type="paragraph" w:customStyle="1" w:styleId="FE317D0A1A1A4DD79D096DCE11C0B155">
    <w:name w:val="FE317D0A1A1A4DD79D096DCE11C0B155"/>
    <w:rsid w:val="005D0464"/>
  </w:style>
  <w:style w:type="paragraph" w:customStyle="1" w:styleId="C42AEC307DDE4A16B4BC6049E13BDEF0">
    <w:name w:val="C42AEC307DDE4A16B4BC6049E13BDEF0"/>
    <w:rsid w:val="005D0464"/>
  </w:style>
  <w:style w:type="paragraph" w:customStyle="1" w:styleId="78255F0A4123469DAB06DB722E006BDA">
    <w:name w:val="78255F0A4123469DAB06DB722E006BDA"/>
    <w:rsid w:val="005D0464"/>
  </w:style>
  <w:style w:type="paragraph" w:customStyle="1" w:styleId="E638745E56964DCF88703DFC19E48371">
    <w:name w:val="E638745E56964DCF88703DFC19E48371"/>
    <w:rsid w:val="005D0464"/>
  </w:style>
  <w:style w:type="paragraph" w:customStyle="1" w:styleId="C8878852FCAB4356AC784EA2D78364C7">
    <w:name w:val="C8878852FCAB4356AC784EA2D78364C7"/>
    <w:rsid w:val="005D0464"/>
  </w:style>
  <w:style w:type="paragraph" w:customStyle="1" w:styleId="B7ED45A026324723BD8BC952D0BD450C">
    <w:name w:val="B7ED45A026324723BD8BC952D0BD450C"/>
    <w:rsid w:val="005D0464"/>
  </w:style>
  <w:style w:type="paragraph" w:customStyle="1" w:styleId="8C8CB0868D754FF9A8E0648B66ED410D">
    <w:name w:val="8C8CB0868D754FF9A8E0648B66ED410D"/>
    <w:rsid w:val="005D0464"/>
  </w:style>
  <w:style w:type="paragraph" w:customStyle="1" w:styleId="9E138508A4634F71B776277D0AB81E01">
    <w:name w:val="9E138508A4634F71B776277D0AB81E01"/>
    <w:rsid w:val="005D0464"/>
  </w:style>
  <w:style w:type="paragraph" w:customStyle="1" w:styleId="59A292BCBA1C47CBAAE8299159429131">
    <w:name w:val="59A292BCBA1C47CBAAE8299159429131"/>
    <w:rsid w:val="005D0464"/>
  </w:style>
  <w:style w:type="paragraph" w:customStyle="1" w:styleId="FA48378FDFB14E5F98C2129E00E176B5">
    <w:name w:val="FA48378FDFB14E5F98C2129E00E176B5"/>
    <w:rsid w:val="005D0464"/>
  </w:style>
  <w:style w:type="paragraph" w:customStyle="1" w:styleId="90A622BC4D95402795E82003B876AB8C">
    <w:name w:val="90A622BC4D95402795E82003B876AB8C"/>
    <w:rsid w:val="005D0464"/>
  </w:style>
  <w:style w:type="paragraph" w:customStyle="1" w:styleId="EA3F78A02DDD4D399EE99324815782B1">
    <w:name w:val="EA3F78A02DDD4D399EE99324815782B1"/>
    <w:rsid w:val="005D0464"/>
  </w:style>
  <w:style w:type="paragraph" w:customStyle="1" w:styleId="D219D62FCF00439197AF1AE997BEE6C4">
    <w:name w:val="D219D62FCF00439197AF1AE997BEE6C4"/>
    <w:rsid w:val="005D0464"/>
  </w:style>
  <w:style w:type="paragraph" w:customStyle="1" w:styleId="C1DB7393925942BAA93102F8D95BD51C">
    <w:name w:val="C1DB7393925942BAA93102F8D95BD51C"/>
    <w:rsid w:val="005D0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2019-06-04T00:00:00</HeaderDate>
    <Office/>
    <Dnr>I2019/01659/D</Dnr>
    <ParagrafNr/>
    <DocumentTitle/>
    <VisitingAddress/>
    <Extra1/>
    <Extra2/>
    <Extra3>Betty Malmborg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 xsi:nil="true"/>
    <k46d94c0acf84ab9a79866a9d8b1905f xmlns="cc625d36-bb37-4650-91b9-0c96159295b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e5882042-9343-4988-9793-f8572d3a81d4</RD_Svarsid>
  </documentManagement>
</p:properties>
</file>

<file path=customXml/itemProps1.xml><?xml version="1.0" encoding="utf-8"?>
<ds:datastoreItem xmlns:ds="http://schemas.openxmlformats.org/officeDocument/2006/customXml" ds:itemID="{81219E78-6588-4482-9A0B-6751CEEFE232}"/>
</file>

<file path=customXml/itemProps2.xml><?xml version="1.0" encoding="utf-8"?>
<ds:datastoreItem xmlns:ds="http://schemas.openxmlformats.org/officeDocument/2006/customXml" ds:itemID="{6251CBD7-5138-4F8E-B046-AECA469D0856}"/>
</file>

<file path=customXml/itemProps3.xml><?xml version="1.0" encoding="utf-8"?>
<ds:datastoreItem xmlns:ds="http://schemas.openxmlformats.org/officeDocument/2006/customXml" ds:itemID="{085110E3-B1CE-4B85-8FDF-54F07D626866}"/>
</file>

<file path=customXml/itemProps4.xml><?xml version="1.0" encoding="utf-8"?>
<ds:datastoreItem xmlns:ds="http://schemas.openxmlformats.org/officeDocument/2006/customXml" ds:itemID="{D62CBB80-934D-4410-8A63-D70F3A28EDF5}">
  <ds:schemaRefs>
    <ds:schemaRef ds:uri="http://schemas.openxmlformats.org/package/2006/metadata/core-properties"/>
    <ds:schemaRef ds:uri="http://purl.org/dc/terms/"/>
    <ds:schemaRef ds:uri="13ceef10-deb8-4807-ae55-f7be06c82a5e"/>
    <ds:schemaRef ds:uri="http://schemas.microsoft.com/office/2006/documentManagement/types"/>
    <ds:schemaRef ds:uri="cc625d36-bb37-4650-91b9-0c96159295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E1DAC3-08C5-4560-A439-ACE6724AEAD6}"/>
</file>

<file path=customXml/itemProps6.xml><?xml version="1.0" encoding="utf-8"?>
<ds:datastoreItem xmlns:ds="http://schemas.openxmlformats.org/officeDocument/2006/customXml" ds:itemID="{D62CBB80-934D-4410-8A63-D70F3A28ED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Källström</dc:creator>
  <cp:keywords/>
  <dc:description/>
  <cp:lastModifiedBy>Ingrid Karlsson</cp:lastModifiedBy>
  <cp:revision>2</cp:revision>
  <cp:lastPrinted>2019-06-04T08:46:00Z</cp:lastPrinted>
  <dcterms:created xsi:type="dcterms:W3CDTF">2019-06-05T05:52:00Z</dcterms:created>
  <dcterms:modified xsi:type="dcterms:W3CDTF">2019-06-05T05:52:00Z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ekretess">
    <vt:lpwstr/>
  </property>
  <property fmtid="{D5CDD505-2E9C-101B-9397-08002B2CF9AE}" pid="4" name="DocumentSetDescription">
    <vt:lpwstr/>
  </property>
  <property fmtid="{D5CDD505-2E9C-101B-9397-08002B2CF9AE}" pid="5" name="k46d94c0acf84ab9a79866a9d8b1905f">
    <vt:lpwstr/>
  </property>
  <property fmtid="{D5CDD505-2E9C-101B-9397-08002B2CF9AE}" pid="6" name="c9cd366cc722410295b9eacffbd73909">
    <vt:lpwstr/>
  </property>
  <property fmtid="{D5CDD505-2E9C-101B-9397-08002B2CF9AE}" pid="7" name="TaxCatchAll">
    <vt:lpwstr/>
  </property>
  <property fmtid="{D5CDD505-2E9C-101B-9397-08002B2CF9AE}" pid="8" name="Diarienummer">
    <vt:lpwstr/>
  </property>
  <property fmtid="{D5CDD505-2E9C-101B-9397-08002B2CF9AE}" pid="9" name="DirtyMigration">
    <vt:bool>false</vt:bool>
  </property>
  <property fmtid="{D5CDD505-2E9C-101B-9397-08002B2CF9AE}" pid="10" name="Nyckelord">
    <vt:lpwstr/>
  </property>
  <property fmtid="{D5CDD505-2E9C-101B-9397-08002B2CF9AE}" pid="11" name="RecordNumber0">
    <vt:lpwstr/>
  </property>
  <property fmtid="{D5CDD505-2E9C-101B-9397-08002B2CF9AE}" pid="12" name="RKNyckelord0">
    <vt:lpwstr/>
  </property>
  <property fmtid="{D5CDD505-2E9C-101B-9397-08002B2CF9AE}" pid="13" name="Handläggare">
    <vt:lpwstr/>
  </property>
  <property fmtid="{D5CDD505-2E9C-101B-9397-08002B2CF9AE}" pid="14" name="Organisation">
    <vt:lpwstr/>
  </property>
  <property fmtid="{D5CDD505-2E9C-101B-9397-08002B2CF9AE}" pid="15" name="ActivityCategory">
    <vt:lpwstr/>
  </property>
</Properties>
</file>