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6FF7" w14:textId="77777777" w:rsidR="00B973D5" w:rsidRDefault="00B973D5" w:rsidP="00DA0661">
      <w:pPr>
        <w:pStyle w:val="Rubrik"/>
      </w:pPr>
      <w:r>
        <w:t xml:space="preserve">Svar på fråga 2019/20:2034 av </w:t>
      </w:r>
      <w:sdt>
        <w:sdtPr>
          <w:alias w:val="Frågeställare"/>
          <w:tag w:val="delete"/>
          <w:id w:val="-211816850"/>
          <w:placeholder>
            <w:docPart w:val="ADFC21FD7E2346C7A4BD1D8DBB4D7FD9"/>
          </w:placeholder>
          <w:dataBinding w:prefixMappings="xmlns:ns0='http://lp/documentinfo/RK' " w:xpath="/ns0:DocumentInfo[1]/ns0:BaseInfo[1]/ns0:Extra3[1]" w:storeItemID="{983D2C11-AAC4-4BA3-8D9B-B4862F146AC1}"/>
          <w:text/>
        </w:sdtPr>
        <w:sdtEndPr/>
        <w:sdtContent>
          <w:r>
            <w:t>Markus Wiechel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DB7C4B7D87B43629BD00A464C81246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Pr="00B973D5">
        <w:t>Kommunikationsmöjligheter för kriminella</w:t>
      </w:r>
    </w:p>
    <w:p w14:paraId="218DF343" w14:textId="1549FF61" w:rsidR="008D7CCE" w:rsidRDefault="002734CF" w:rsidP="006A12F1">
      <w:pPr>
        <w:pStyle w:val="Brdtext"/>
      </w:pPr>
      <w:sdt>
        <w:sdtPr>
          <w:tag w:val="delete"/>
          <w:id w:val="541410710"/>
          <w:placeholder>
            <w:docPart w:val="B71143C3D7CD4F7CBA1FB4FB9FCDEC29"/>
          </w:placeholder>
          <w:dataBinding w:prefixMappings="xmlns:ns0='http://lp/documentinfo/RK' " w:xpath="/ns0:DocumentInfo[1]/ns0:BaseInfo[1]/ns0:Extra3[1]" w:storeItemID="{983D2C11-AAC4-4BA3-8D9B-B4862F146AC1}"/>
          <w:text/>
        </w:sdtPr>
        <w:sdtEndPr/>
        <w:sdtContent>
          <w:r w:rsidR="00B973D5">
            <w:t>Markus Wiechel</w:t>
          </w:r>
        </w:sdtContent>
      </w:sdt>
      <w:r w:rsidR="00B973D5">
        <w:t xml:space="preserve"> har frågat justitie- och migrationsministern om </w:t>
      </w:r>
      <w:r w:rsidR="00636AB3">
        <w:t xml:space="preserve">att </w:t>
      </w:r>
      <w:r w:rsidR="00B973D5">
        <w:t>ta bort möjligheten för dömda brottslingar att använda sig av privata kommunikationsmedel såsom mobiltelefoner</w:t>
      </w:r>
      <w:r w:rsidR="00AF2487">
        <w:t xml:space="preserve">. </w:t>
      </w:r>
    </w:p>
    <w:p w14:paraId="38143DAB" w14:textId="51C6E20B" w:rsidR="00B973D5" w:rsidRDefault="00B973D5" w:rsidP="006A12F1">
      <w:pPr>
        <w:pStyle w:val="Brdtext"/>
      </w:pPr>
      <w:r>
        <w:t>Arbetet inom regeringen är så fördelat att det är jag som ska svara på frågan</w:t>
      </w:r>
      <w:r w:rsidR="00437145">
        <w:t>.</w:t>
      </w:r>
    </w:p>
    <w:p w14:paraId="3636E763" w14:textId="5C649743" w:rsidR="002746B4" w:rsidRDefault="00636AB3" w:rsidP="006A12F1">
      <w:pPr>
        <w:pStyle w:val="Brdtext"/>
      </w:pPr>
      <w:r w:rsidRPr="00636AB3">
        <w:t xml:space="preserve">Ungdomar som begår allvarliga brott blir oftast dömda till sluten ungdomsvård i stället för till fängelse. Ungdomar som döms till sluten ungdomsvård kan ha begått bland annat rån, grov misshandel, mord, dråp, narkotikabrott och sexualbrott. </w:t>
      </w:r>
      <w:r w:rsidR="002746B4" w:rsidRPr="002746B4">
        <w:t xml:space="preserve">Säkerheten vid de särskilda ungdomshemmen är en viktig fråga för regeringen. Regeringen och samarbetspartierna har tidigare i år gjort stora tillskott till SiS. I vårändringsbudgeten ökades myndighetens anslag med 250 miljoner kronor, </w:t>
      </w:r>
      <w:r w:rsidR="00D6521C">
        <w:t xml:space="preserve">där en del av medlen används för att </w:t>
      </w:r>
      <w:r w:rsidR="002746B4" w:rsidRPr="002746B4">
        <w:t>stärka säkerheten vid SiS särskilda ungdomshem.</w:t>
      </w:r>
      <w:r w:rsidRPr="00636AB3">
        <w:t xml:space="preserve"> </w:t>
      </w:r>
    </w:p>
    <w:p w14:paraId="7B8E9B50" w14:textId="3EF566FE" w:rsidR="007E2D8D" w:rsidRDefault="00E91D5E" w:rsidP="006A12F1">
      <w:pPr>
        <w:pStyle w:val="Brdtext"/>
      </w:pPr>
      <w:r w:rsidRPr="00E91D5E">
        <w:t>Det är Statens institutionsstyrelse själva som fattar beslut om inskränkningar i rätten att använda elektroniska kommunikationstjänster. Detta enligt lagen (1990:52) med särskilda bestämmelser om vård av unga (LVU) och lagen (1998:603) om verkställighet av sluten ungdomsvård.</w:t>
      </w:r>
      <w:r>
        <w:t xml:space="preserve"> </w:t>
      </w:r>
      <w:r w:rsidR="00636AB3" w:rsidRPr="00636AB3">
        <w:t xml:space="preserve">Säkerheten får inte äventyras, samtidigt som de dömdas rättigheter behöver tillgodoses. </w:t>
      </w:r>
      <w:r w:rsidR="00563975" w:rsidRPr="00563975">
        <w:t>Statens institutionsstyrelse är en självständig myndighet och regeringen får enligt grundlagen inte påverka hur de hanterar eller bedömer enskilda ärenden.</w:t>
      </w:r>
    </w:p>
    <w:p w14:paraId="28E9563B" w14:textId="77777777" w:rsidR="00D7623E" w:rsidRDefault="008F6E2E" w:rsidP="006A12F1">
      <w:pPr>
        <w:pStyle w:val="Brdtext"/>
      </w:pPr>
      <w:r w:rsidRPr="008F6E2E">
        <w:t>Det våldskapital som de gängkriminella ungdomar</w:t>
      </w:r>
      <w:r w:rsidR="004F4FC3">
        <w:t xml:space="preserve">na </w:t>
      </w:r>
      <w:r w:rsidR="00FD76E5">
        <w:t>uppvisar</w:t>
      </w:r>
      <w:r w:rsidRPr="008F6E2E">
        <w:t xml:space="preserve"> innebär att Statens institutionsstyrelse behöver arbeta </w:t>
      </w:r>
      <w:r w:rsidR="000C5C64">
        <w:t>målmedvetet</w:t>
      </w:r>
      <w:r w:rsidRPr="008F6E2E">
        <w:t xml:space="preserve"> med det </w:t>
      </w:r>
      <w:r w:rsidRPr="008F6E2E">
        <w:lastRenderedPageBreak/>
        <w:t>säkerhetshöjande arbetet</w:t>
      </w:r>
      <w:r w:rsidR="00FD76E5">
        <w:t xml:space="preserve"> på flera fronter</w:t>
      </w:r>
      <w:r w:rsidR="00D7623E">
        <w:t>, och jag välkomnar därför det säkerhetsprojekt som myndighetens generaldirektör påbörjat</w:t>
      </w:r>
      <w:r w:rsidRPr="008F6E2E">
        <w:t xml:space="preserve">. </w:t>
      </w:r>
    </w:p>
    <w:p w14:paraId="79AE8F6D" w14:textId="77777777" w:rsidR="00B973D5" w:rsidRPr="00437145" w:rsidRDefault="00B973D5" w:rsidP="006A12F1">
      <w:pPr>
        <w:pStyle w:val="Brdtext"/>
        <w:rPr>
          <w:lang w:val="de-DE"/>
        </w:rPr>
      </w:pPr>
      <w:bookmarkStart w:id="0" w:name="_GoBack"/>
      <w:bookmarkEnd w:id="0"/>
      <w:r w:rsidRPr="00437145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1CDE8A8D5D7C48D6A641697D0E2CE72B"/>
          </w:placeholder>
          <w:dataBinding w:prefixMappings="xmlns:ns0='http://lp/documentinfo/RK' " w:xpath="/ns0:DocumentInfo[1]/ns0:BaseInfo[1]/ns0:HeaderDate[1]" w:storeItemID="{983D2C11-AAC4-4BA3-8D9B-B4862F146AC1}"/>
          <w:date w:fullDate="2020-09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517AB">
            <w:t>8 september 2020</w:t>
          </w:r>
        </w:sdtContent>
      </w:sdt>
    </w:p>
    <w:p w14:paraId="38C141C2" w14:textId="77777777" w:rsidR="00B973D5" w:rsidRPr="00437145" w:rsidRDefault="00B973D5" w:rsidP="00471B06">
      <w:pPr>
        <w:pStyle w:val="Brdtextutanavstnd"/>
        <w:rPr>
          <w:lang w:val="de-DE"/>
        </w:rPr>
      </w:pPr>
    </w:p>
    <w:p w14:paraId="69047E60" w14:textId="77777777" w:rsidR="00B973D5" w:rsidRPr="00437145" w:rsidRDefault="00B973D5" w:rsidP="00471B06">
      <w:pPr>
        <w:pStyle w:val="Brdtextutanavstnd"/>
        <w:rPr>
          <w:lang w:val="de-DE"/>
        </w:rPr>
      </w:pPr>
    </w:p>
    <w:p w14:paraId="6C710CFA" w14:textId="77777777" w:rsidR="00B973D5" w:rsidRPr="00437145" w:rsidRDefault="00B973D5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1F1C50BD8B2442F49C5DA80D212C2DE5"/>
        </w:placeholder>
        <w:dataBinding w:prefixMappings="xmlns:ns0='http://lp/documentinfo/RK' " w:xpath="/ns0:DocumentInfo[1]/ns0:BaseInfo[1]/ns0:TopSender[1]" w:storeItemID="{983D2C11-AAC4-4BA3-8D9B-B4862F146AC1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480BC66F" w14:textId="77777777" w:rsidR="00B973D5" w:rsidRPr="00437145" w:rsidRDefault="00B973D5" w:rsidP="00422A41">
          <w:pPr>
            <w:pStyle w:val="Brdtext"/>
            <w:rPr>
              <w:lang w:val="de-DE"/>
            </w:rPr>
          </w:pPr>
          <w:r w:rsidRPr="00437145">
            <w:rPr>
              <w:lang w:val="de-DE"/>
            </w:rPr>
            <w:t>Lena Hallengren</w:t>
          </w:r>
        </w:p>
      </w:sdtContent>
    </w:sdt>
    <w:sectPr w:rsidR="00B973D5" w:rsidRPr="00437145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CAE68" w14:textId="77777777" w:rsidR="002734CF" w:rsidRDefault="002734CF" w:rsidP="00A87A54">
      <w:pPr>
        <w:spacing w:after="0" w:line="240" w:lineRule="auto"/>
      </w:pPr>
      <w:r>
        <w:separator/>
      </w:r>
    </w:p>
  </w:endnote>
  <w:endnote w:type="continuationSeparator" w:id="0">
    <w:p w14:paraId="16877105" w14:textId="77777777" w:rsidR="002734CF" w:rsidRDefault="002734C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AFC0FF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3FD5D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7E73E0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FE7B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D425C7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10E48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59409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8DFABA" w14:textId="77777777" w:rsidTr="00C26068">
      <w:trPr>
        <w:trHeight w:val="227"/>
      </w:trPr>
      <w:tc>
        <w:tcPr>
          <w:tcW w:w="4074" w:type="dxa"/>
        </w:tcPr>
        <w:p w14:paraId="301C2E6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2D7FD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1D87E1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BB943" w14:textId="77777777" w:rsidR="002734CF" w:rsidRDefault="002734CF" w:rsidP="00A87A54">
      <w:pPr>
        <w:spacing w:after="0" w:line="240" w:lineRule="auto"/>
      </w:pPr>
      <w:r>
        <w:separator/>
      </w:r>
    </w:p>
  </w:footnote>
  <w:footnote w:type="continuationSeparator" w:id="0">
    <w:p w14:paraId="6E749CB6" w14:textId="77777777" w:rsidR="002734CF" w:rsidRDefault="002734C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35CB6" w14:paraId="7358D042" w14:textId="77777777" w:rsidTr="00C93EBA">
      <w:trPr>
        <w:trHeight w:val="227"/>
      </w:trPr>
      <w:tc>
        <w:tcPr>
          <w:tcW w:w="5534" w:type="dxa"/>
        </w:tcPr>
        <w:p w14:paraId="61BBEA9A" w14:textId="77777777" w:rsidR="00635CB6" w:rsidRPr="007D73AB" w:rsidRDefault="00635CB6">
          <w:pPr>
            <w:pStyle w:val="Sidhuvud"/>
          </w:pPr>
        </w:p>
      </w:tc>
      <w:tc>
        <w:tcPr>
          <w:tcW w:w="3170" w:type="dxa"/>
          <w:vAlign w:val="bottom"/>
        </w:tcPr>
        <w:p w14:paraId="0123F9AE" w14:textId="77777777" w:rsidR="00635CB6" w:rsidRPr="007D73AB" w:rsidRDefault="00635CB6" w:rsidP="00340DE0">
          <w:pPr>
            <w:pStyle w:val="Sidhuvud"/>
          </w:pPr>
        </w:p>
      </w:tc>
      <w:tc>
        <w:tcPr>
          <w:tcW w:w="1134" w:type="dxa"/>
        </w:tcPr>
        <w:p w14:paraId="5C2E329E" w14:textId="77777777" w:rsidR="00635CB6" w:rsidRDefault="00635CB6" w:rsidP="005A703A">
          <w:pPr>
            <w:pStyle w:val="Sidhuvud"/>
          </w:pPr>
        </w:p>
      </w:tc>
    </w:tr>
    <w:tr w:rsidR="00635CB6" w14:paraId="7FA727ED" w14:textId="77777777" w:rsidTr="00C93EBA">
      <w:trPr>
        <w:trHeight w:val="1928"/>
      </w:trPr>
      <w:tc>
        <w:tcPr>
          <w:tcW w:w="5534" w:type="dxa"/>
        </w:tcPr>
        <w:p w14:paraId="313A58C2" w14:textId="77777777" w:rsidR="00635CB6" w:rsidRPr="00340DE0" w:rsidRDefault="00635CB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CD4F90" wp14:editId="2372170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6BC9CB" w14:textId="77777777" w:rsidR="00635CB6" w:rsidRPr="00710A6C" w:rsidRDefault="00635CB6" w:rsidP="00EE3C0F">
          <w:pPr>
            <w:pStyle w:val="Sidhuvud"/>
            <w:rPr>
              <w:b/>
            </w:rPr>
          </w:pPr>
        </w:p>
        <w:p w14:paraId="102936E2" w14:textId="77777777" w:rsidR="00635CB6" w:rsidRDefault="00635CB6" w:rsidP="00EE3C0F">
          <w:pPr>
            <w:pStyle w:val="Sidhuvud"/>
          </w:pPr>
        </w:p>
        <w:p w14:paraId="182B302E" w14:textId="77777777" w:rsidR="00635CB6" w:rsidRDefault="00635CB6" w:rsidP="00EE3C0F">
          <w:pPr>
            <w:pStyle w:val="Sidhuvud"/>
          </w:pPr>
        </w:p>
        <w:p w14:paraId="4BE41167" w14:textId="77777777" w:rsidR="00635CB6" w:rsidRDefault="00635CB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D69C98612CD474CBB6BDDB945185D0E"/>
            </w:placeholder>
            <w:dataBinding w:prefixMappings="xmlns:ns0='http://lp/documentinfo/RK' " w:xpath="/ns0:DocumentInfo[1]/ns0:BaseInfo[1]/ns0:Dnr[1]" w:storeItemID="{983D2C11-AAC4-4BA3-8D9B-B4862F146AC1}"/>
            <w:text/>
          </w:sdtPr>
          <w:sdtEndPr/>
          <w:sdtContent>
            <w:p w14:paraId="077C7B35" w14:textId="77777777" w:rsidR="00635CB6" w:rsidRDefault="0029752A" w:rsidP="00EE3C0F">
              <w:pPr>
                <w:pStyle w:val="Sidhuvud"/>
              </w:pPr>
              <w:r w:rsidRPr="0029752A">
                <w:t>S2020/06590/</w:t>
              </w:r>
              <w:r>
                <w:t>SOF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3CF5AEE67A846468EB597DF946DD7DA"/>
            </w:placeholder>
            <w:showingPlcHdr/>
            <w:dataBinding w:prefixMappings="xmlns:ns0='http://lp/documentinfo/RK' " w:xpath="/ns0:DocumentInfo[1]/ns0:BaseInfo[1]/ns0:DocNumber[1]" w:storeItemID="{983D2C11-AAC4-4BA3-8D9B-B4862F146AC1}"/>
            <w:text/>
          </w:sdtPr>
          <w:sdtEndPr/>
          <w:sdtContent>
            <w:p w14:paraId="4D8F4B1D" w14:textId="77777777" w:rsidR="00635CB6" w:rsidRDefault="00635C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416D7B" w14:textId="77777777" w:rsidR="00635CB6" w:rsidRDefault="00635CB6" w:rsidP="00EE3C0F">
          <w:pPr>
            <w:pStyle w:val="Sidhuvud"/>
          </w:pPr>
        </w:p>
      </w:tc>
      <w:tc>
        <w:tcPr>
          <w:tcW w:w="1134" w:type="dxa"/>
        </w:tcPr>
        <w:p w14:paraId="2211C846" w14:textId="77777777" w:rsidR="00635CB6" w:rsidRDefault="00635CB6" w:rsidP="0094502D">
          <w:pPr>
            <w:pStyle w:val="Sidhuvud"/>
          </w:pPr>
        </w:p>
        <w:p w14:paraId="1F3CEEF0" w14:textId="77777777" w:rsidR="00635CB6" w:rsidRPr="0094502D" w:rsidRDefault="00635CB6" w:rsidP="00EC71A6">
          <w:pPr>
            <w:pStyle w:val="Sidhuvud"/>
          </w:pPr>
        </w:p>
      </w:tc>
    </w:tr>
    <w:tr w:rsidR="00635CB6" w14:paraId="16AF744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A66DCCCF6014F06A50F6C0EB711BE3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AB3BEE2" w14:textId="77777777" w:rsidR="00B973D5" w:rsidRPr="00B973D5" w:rsidRDefault="00B973D5" w:rsidP="00340DE0">
              <w:pPr>
                <w:pStyle w:val="Sidhuvud"/>
                <w:rPr>
                  <w:b/>
                </w:rPr>
              </w:pPr>
              <w:r w:rsidRPr="00B973D5">
                <w:rPr>
                  <w:b/>
                </w:rPr>
                <w:t>Socialdepartementet</w:t>
              </w:r>
            </w:p>
            <w:p w14:paraId="048DE3A4" w14:textId="77777777" w:rsidR="00FB5CF1" w:rsidRDefault="00B973D5" w:rsidP="00340DE0">
              <w:pPr>
                <w:pStyle w:val="Sidhuvud"/>
              </w:pPr>
              <w:r w:rsidRPr="00B973D5">
                <w:t>Socialministern</w:t>
              </w:r>
            </w:p>
            <w:p w14:paraId="300B1D4E" w14:textId="77777777" w:rsidR="00FB5CF1" w:rsidRDefault="00FB5CF1" w:rsidP="00340DE0">
              <w:pPr>
                <w:pStyle w:val="Sidhuvud"/>
              </w:pPr>
            </w:p>
            <w:p w14:paraId="19C2C7AA" w14:textId="77777777" w:rsidR="00FB5CF1" w:rsidRDefault="00FB5CF1" w:rsidP="00340DE0">
              <w:pPr>
                <w:pStyle w:val="Sidhuvud"/>
              </w:pPr>
            </w:p>
            <w:p w14:paraId="6CAED3D1" w14:textId="2A217773" w:rsidR="00635CB6" w:rsidRPr="00FB5CF1" w:rsidRDefault="00635CB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EFD88F70674BEE9A5F99FF0F9635DB"/>
          </w:placeholder>
          <w:dataBinding w:prefixMappings="xmlns:ns0='http://lp/documentinfo/RK' " w:xpath="/ns0:DocumentInfo[1]/ns0:BaseInfo[1]/ns0:Recipient[1]" w:storeItemID="{983D2C11-AAC4-4BA3-8D9B-B4862F146AC1}"/>
          <w:text w:multiLine="1"/>
        </w:sdtPr>
        <w:sdtEndPr/>
        <w:sdtContent>
          <w:tc>
            <w:tcPr>
              <w:tcW w:w="3170" w:type="dxa"/>
            </w:tcPr>
            <w:p w14:paraId="0A00F277" w14:textId="77777777" w:rsidR="00635CB6" w:rsidRDefault="00635CB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1626451" w14:textId="77777777" w:rsidR="00635CB6" w:rsidRDefault="00635CB6" w:rsidP="003E6020">
          <w:pPr>
            <w:pStyle w:val="Sidhuvud"/>
          </w:pPr>
        </w:p>
      </w:tc>
    </w:tr>
  </w:tbl>
  <w:p w14:paraId="640BD2FA" w14:textId="571CCF98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B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C64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2B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34CF"/>
    <w:rsid w:val="002746B4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9752A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6E5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469B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145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4BB9"/>
    <w:rsid w:val="004E6D22"/>
    <w:rsid w:val="004F0448"/>
    <w:rsid w:val="004F1EA0"/>
    <w:rsid w:val="004F4021"/>
    <w:rsid w:val="004F4FC3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17AB"/>
    <w:rsid w:val="005568AF"/>
    <w:rsid w:val="00556AF5"/>
    <w:rsid w:val="005606BC"/>
    <w:rsid w:val="00563975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5CB6"/>
    <w:rsid w:val="00636AB3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365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A9D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2D8D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6035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D7CCE"/>
    <w:rsid w:val="008E02EE"/>
    <w:rsid w:val="008E65A8"/>
    <w:rsid w:val="008E77D6"/>
    <w:rsid w:val="008F6E2E"/>
    <w:rsid w:val="009036E7"/>
    <w:rsid w:val="0090605F"/>
    <w:rsid w:val="0091053B"/>
    <w:rsid w:val="00912158"/>
    <w:rsid w:val="00912945"/>
    <w:rsid w:val="009144EE"/>
    <w:rsid w:val="00915D4C"/>
    <w:rsid w:val="009279B2"/>
    <w:rsid w:val="009317BE"/>
    <w:rsid w:val="00935814"/>
    <w:rsid w:val="0094502D"/>
    <w:rsid w:val="00946561"/>
    <w:rsid w:val="00946B39"/>
    <w:rsid w:val="00947013"/>
    <w:rsid w:val="0095062C"/>
    <w:rsid w:val="00953F75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6759"/>
    <w:rsid w:val="00A12A69"/>
    <w:rsid w:val="00A2019A"/>
    <w:rsid w:val="00A23493"/>
    <w:rsid w:val="00A2416A"/>
    <w:rsid w:val="00A2576D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3C7"/>
    <w:rsid w:val="00AC15C5"/>
    <w:rsid w:val="00AD0E75"/>
    <w:rsid w:val="00AE77EB"/>
    <w:rsid w:val="00AE7BD8"/>
    <w:rsid w:val="00AE7D02"/>
    <w:rsid w:val="00AF0BB7"/>
    <w:rsid w:val="00AF0BDE"/>
    <w:rsid w:val="00AF0EDE"/>
    <w:rsid w:val="00AF2487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BAA"/>
    <w:rsid w:val="00B2131A"/>
    <w:rsid w:val="00B2169D"/>
    <w:rsid w:val="00B21CBB"/>
    <w:rsid w:val="00B2606D"/>
    <w:rsid w:val="00B263C0"/>
    <w:rsid w:val="00B316CA"/>
    <w:rsid w:val="00B31BFB"/>
    <w:rsid w:val="00B32B11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3D5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22B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21C"/>
    <w:rsid w:val="00D65E43"/>
    <w:rsid w:val="00D6730A"/>
    <w:rsid w:val="00D674A6"/>
    <w:rsid w:val="00D7168E"/>
    <w:rsid w:val="00D72719"/>
    <w:rsid w:val="00D73F9D"/>
    <w:rsid w:val="00D74B7C"/>
    <w:rsid w:val="00D76068"/>
    <w:rsid w:val="00D7623E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3F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03C4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D01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D5E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CF1"/>
    <w:rsid w:val="00FC069A"/>
    <w:rsid w:val="00FC08A9"/>
    <w:rsid w:val="00FC0BA0"/>
    <w:rsid w:val="00FC7600"/>
    <w:rsid w:val="00FD0B7B"/>
    <w:rsid w:val="00FD1A46"/>
    <w:rsid w:val="00FD4C08"/>
    <w:rsid w:val="00FD76E5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50E24"/>
  <w15:docId w15:val="{08CE0C5E-C9C4-4ED0-853C-236CB8C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69C98612CD474CBB6BDDB945185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24FC2-B7EA-453E-BFA1-851EB5F296BA}"/>
      </w:docPartPr>
      <w:docPartBody>
        <w:p w:rsidR="000334FB" w:rsidRDefault="009B387C" w:rsidP="009B387C">
          <w:pPr>
            <w:pStyle w:val="2D69C98612CD474CBB6BDDB945185D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CF5AEE67A846468EB597DF946DD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C65AD-6687-4D62-80D8-5F91030E29C4}"/>
      </w:docPartPr>
      <w:docPartBody>
        <w:p w:rsidR="000334FB" w:rsidRDefault="009B387C" w:rsidP="009B387C">
          <w:pPr>
            <w:pStyle w:val="83CF5AEE67A846468EB597DF946DD7D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66DCCCF6014F06A50F6C0EB711B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F180D-DA81-45CC-A215-744780668CB1}"/>
      </w:docPartPr>
      <w:docPartBody>
        <w:p w:rsidR="000334FB" w:rsidRDefault="009B387C" w:rsidP="009B387C">
          <w:pPr>
            <w:pStyle w:val="1A66DCCCF6014F06A50F6C0EB711BE3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EFD88F70674BEE9A5F99FF0F963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55CCC-B841-4FCA-AFE2-DBB745B884B5}"/>
      </w:docPartPr>
      <w:docPartBody>
        <w:p w:rsidR="000334FB" w:rsidRDefault="009B387C" w:rsidP="009B387C">
          <w:pPr>
            <w:pStyle w:val="9FEFD88F70674BEE9A5F99FF0F9635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FC21FD7E2346C7A4BD1D8DBB4D7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8071A-3795-43FE-BEF5-751466A610A3}"/>
      </w:docPartPr>
      <w:docPartBody>
        <w:p w:rsidR="000334FB" w:rsidRDefault="009B387C" w:rsidP="009B387C">
          <w:pPr>
            <w:pStyle w:val="ADFC21FD7E2346C7A4BD1D8DBB4D7FD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DB7C4B7D87B43629BD00A464C812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0F137-A449-4D82-8251-1048542A294E}"/>
      </w:docPartPr>
      <w:docPartBody>
        <w:p w:rsidR="000334FB" w:rsidRDefault="009B387C" w:rsidP="009B387C">
          <w:pPr>
            <w:pStyle w:val="5DB7C4B7D87B43629BD00A464C81246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71143C3D7CD4F7CBA1FB4FB9FCDE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DAF91-38E3-4CF4-99DC-413B1DC0D2D6}"/>
      </w:docPartPr>
      <w:docPartBody>
        <w:p w:rsidR="000334FB" w:rsidRDefault="009B387C" w:rsidP="009B387C">
          <w:pPr>
            <w:pStyle w:val="B71143C3D7CD4F7CBA1FB4FB9FCDEC2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CDE8A8D5D7C48D6A641697D0E2CE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18ACA-F94D-452E-89F1-29C2C381AFD7}"/>
      </w:docPartPr>
      <w:docPartBody>
        <w:p w:rsidR="000334FB" w:rsidRDefault="009B387C" w:rsidP="009B387C">
          <w:pPr>
            <w:pStyle w:val="1CDE8A8D5D7C48D6A641697D0E2CE72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F1C50BD8B2442F49C5DA80D212C2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3F8B4-9D53-4DBE-9110-BD2277668313}"/>
      </w:docPartPr>
      <w:docPartBody>
        <w:p w:rsidR="000334FB" w:rsidRDefault="009B387C" w:rsidP="009B387C">
          <w:pPr>
            <w:pStyle w:val="1F1C50BD8B2442F49C5DA80D212C2DE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7C"/>
    <w:rsid w:val="000334FB"/>
    <w:rsid w:val="00066F8D"/>
    <w:rsid w:val="000C0503"/>
    <w:rsid w:val="00287BEC"/>
    <w:rsid w:val="00587B1C"/>
    <w:rsid w:val="00793C28"/>
    <w:rsid w:val="009B387C"/>
    <w:rsid w:val="00B5501C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E0D906C2F446718F2378D79ED9C833">
    <w:name w:val="3DE0D906C2F446718F2378D79ED9C833"/>
    <w:rsid w:val="009B387C"/>
  </w:style>
  <w:style w:type="character" w:styleId="Platshllartext">
    <w:name w:val="Placeholder Text"/>
    <w:basedOn w:val="Standardstycketeckensnitt"/>
    <w:uiPriority w:val="99"/>
    <w:semiHidden/>
    <w:rsid w:val="009B387C"/>
    <w:rPr>
      <w:noProof w:val="0"/>
      <w:color w:val="808080"/>
    </w:rPr>
  </w:style>
  <w:style w:type="paragraph" w:customStyle="1" w:styleId="62FBB0347A694899BC365389B44D906A">
    <w:name w:val="62FBB0347A694899BC365389B44D906A"/>
    <w:rsid w:val="009B387C"/>
  </w:style>
  <w:style w:type="paragraph" w:customStyle="1" w:styleId="DBCCDAF0C3DF429FA1D8DE77508AB419">
    <w:name w:val="DBCCDAF0C3DF429FA1D8DE77508AB419"/>
    <w:rsid w:val="009B387C"/>
  </w:style>
  <w:style w:type="paragraph" w:customStyle="1" w:styleId="7292D5C131CF4E6F9A80100917B5A673">
    <w:name w:val="7292D5C131CF4E6F9A80100917B5A673"/>
    <w:rsid w:val="009B387C"/>
  </w:style>
  <w:style w:type="paragraph" w:customStyle="1" w:styleId="2D69C98612CD474CBB6BDDB945185D0E">
    <w:name w:val="2D69C98612CD474CBB6BDDB945185D0E"/>
    <w:rsid w:val="009B387C"/>
  </w:style>
  <w:style w:type="paragraph" w:customStyle="1" w:styleId="83CF5AEE67A846468EB597DF946DD7DA">
    <w:name w:val="83CF5AEE67A846468EB597DF946DD7DA"/>
    <w:rsid w:val="009B387C"/>
  </w:style>
  <w:style w:type="paragraph" w:customStyle="1" w:styleId="1CFA167A1E1D4786849D450021C01ADF">
    <w:name w:val="1CFA167A1E1D4786849D450021C01ADF"/>
    <w:rsid w:val="009B387C"/>
  </w:style>
  <w:style w:type="paragraph" w:customStyle="1" w:styleId="A96758A89BC44F8FA8F0F222DB065005">
    <w:name w:val="A96758A89BC44F8FA8F0F222DB065005"/>
    <w:rsid w:val="009B387C"/>
  </w:style>
  <w:style w:type="paragraph" w:customStyle="1" w:styleId="46393945B3CE43419D0FD31A089B1BEF">
    <w:name w:val="46393945B3CE43419D0FD31A089B1BEF"/>
    <w:rsid w:val="009B387C"/>
  </w:style>
  <w:style w:type="paragraph" w:customStyle="1" w:styleId="1A66DCCCF6014F06A50F6C0EB711BE32">
    <w:name w:val="1A66DCCCF6014F06A50F6C0EB711BE32"/>
    <w:rsid w:val="009B387C"/>
  </w:style>
  <w:style w:type="paragraph" w:customStyle="1" w:styleId="9FEFD88F70674BEE9A5F99FF0F9635DB">
    <w:name w:val="9FEFD88F70674BEE9A5F99FF0F9635DB"/>
    <w:rsid w:val="009B387C"/>
  </w:style>
  <w:style w:type="paragraph" w:customStyle="1" w:styleId="83CF5AEE67A846468EB597DF946DD7DA1">
    <w:name w:val="83CF5AEE67A846468EB597DF946DD7DA1"/>
    <w:rsid w:val="009B38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66DCCCF6014F06A50F6C0EB711BE321">
    <w:name w:val="1A66DCCCF6014F06A50F6C0EB711BE321"/>
    <w:rsid w:val="009B38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FC21FD7E2346C7A4BD1D8DBB4D7FD9">
    <w:name w:val="ADFC21FD7E2346C7A4BD1D8DBB4D7FD9"/>
    <w:rsid w:val="009B387C"/>
  </w:style>
  <w:style w:type="paragraph" w:customStyle="1" w:styleId="5DB7C4B7D87B43629BD00A464C812461">
    <w:name w:val="5DB7C4B7D87B43629BD00A464C812461"/>
    <w:rsid w:val="009B387C"/>
  </w:style>
  <w:style w:type="paragraph" w:customStyle="1" w:styleId="9A97B242FF7D4DB8988CDABCEAA9289A">
    <w:name w:val="9A97B242FF7D4DB8988CDABCEAA9289A"/>
    <w:rsid w:val="009B387C"/>
  </w:style>
  <w:style w:type="paragraph" w:customStyle="1" w:styleId="5DF823CC2D844985971EDAC47B1BA529">
    <w:name w:val="5DF823CC2D844985971EDAC47B1BA529"/>
    <w:rsid w:val="009B387C"/>
  </w:style>
  <w:style w:type="paragraph" w:customStyle="1" w:styleId="B71143C3D7CD4F7CBA1FB4FB9FCDEC29">
    <w:name w:val="B71143C3D7CD4F7CBA1FB4FB9FCDEC29"/>
    <w:rsid w:val="009B387C"/>
  </w:style>
  <w:style w:type="paragraph" w:customStyle="1" w:styleId="0E24D19BA666411F8B1D74F2D7BCFDBE">
    <w:name w:val="0E24D19BA666411F8B1D74F2D7BCFDBE"/>
    <w:rsid w:val="009B387C"/>
  </w:style>
  <w:style w:type="paragraph" w:customStyle="1" w:styleId="3C629C0FEC2A41D8A50627A66AEEED7F">
    <w:name w:val="3C629C0FEC2A41D8A50627A66AEEED7F"/>
    <w:rsid w:val="009B387C"/>
  </w:style>
  <w:style w:type="paragraph" w:customStyle="1" w:styleId="1CDE8A8D5D7C48D6A641697D0E2CE72B">
    <w:name w:val="1CDE8A8D5D7C48D6A641697D0E2CE72B"/>
    <w:rsid w:val="009B387C"/>
  </w:style>
  <w:style w:type="paragraph" w:customStyle="1" w:styleId="1F1C50BD8B2442F49C5DA80D212C2DE5">
    <w:name w:val="1F1C50BD8B2442F49C5DA80D212C2DE5"/>
    <w:rsid w:val="009B3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24bc3325-980b-430f-82c4-80d84df1a029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PANP3H6M3MHX-1975032798-2027</_dlc_DocId>
    <_dlc_DocIdUrl xmlns="a68c6c55-4fbb-48c7-bd04-03a904b43046">
      <Url>https://dhs.sp.regeringskansliet.se/dep/s/SOF_fraga/_layouts/15/DocIdRedir.aspx?ID=PANP3H6M3MHX-1975032798-2027</Url>
      <Description>PANP3H6M3MHX-1975032798-2027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 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2020-09-08T00:00:00</HeaderDate>
    <Office/>
    <Dnr>S2020/06590/SOF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5947-9C4B-4899-BEC0-808647EF228A}"/>
</file>

<file path=customXml/itemProps2.xml><?xml version="1.0" encoding="utf-8"?>
<ds:datastoreItem xmlns:ds="http://schemas.openxmlformats.org/officeDocument/2006/customXml" ds:itemID="{F4789F94-C42A-4581-A792-86AA924CD8DD}"/>
</file>

<file path=customXml/itemProps3.xml><?xml version="1.0" encoding="utf-8"?>
<ds:datastoreItem xmlns:ds="http://schemas.openxmlformats.org/officeDocument/2006/customXml" ds:itemID="{ACD32CF4-EB0A-4F7B-B807-515FB085BEAE}"/>
</file>

<file path=customXml/itemProps4.xml><?xml version="1.0" encoding="utf-8"?>
<ds:datastoreItem xmlns:ds="http://schemas.openxmlformats.org/officeDocument/2006/customXml" ds:itemID="{5B15673E-711B-466B-B912-18B6263831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5523AE-9BC7-4FC3-8F6B-F0E19E361C3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4789F94-C42A-4581-A792-86AA924CD8DD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983D2C11-AAC4-4BA3-8D9B-B4862F146AC1}"/>
</file>

<file path=customXml/itemProps8.xml><?xml version="1.0" encoding="utf-8"?>
<ds:datastoreItem xmlns:ds="http://schemas.openxmlformats.org/officeDocument/2006/customXml" ds:itemID="{B50B5707-EF0A-4757-A786-C88CF028C8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2034 Kommunikationsmöjligheter för kriminella.docx</dc:title>
  <dc:subject/>
  <dc:creator>Miriam Söderström</dc:creator>
  <cp:keywords/>
  <dc:description/>
  <cp:lastModifiedBy>Maria Zetterström</cp:lastModifiedBy>
  <cp:revision>4</cp:revision>
  <dcterms:created xsi:type="dcterms:W3CDTF">2020-09-08T10:01:00Z</dcterms:created>
  <dcterms:modified xsi:type="dcterms:W3CDTF">2020-09-08T10:06:00Z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S2020/06590/SOF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e3b9078b-1071-4396-959a-6ee8fddf3e4f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