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8BB78" w14:textId="4D725EEC" w:rsidR="003C3305" w:rsidRDefault="003C3305" w:rsidP="00DA0661">
      <w:pPr>
        <w:pStyle w:val="Rubrik"/>
      </w:pPr>
      <w:bookmarkStart w:id="0" w:name="Start"/>
      <w:bookmarkEnd w:id="0"/>
      <w:r>
        <w:t>S</w:t>
      </w:r>
      <w:r w:rsidR="00964A39">
        <w:t>var på fråga 2018/19:4</w:t>
      </w:r>
      <w:r w:rsidR="00266E82">
        <w:t>85</w:t>
      </w:r>
      <w:r>
        <w:t xml:space="preserve"> av </w:t>
      </w:r>
      <w:r w:rsidR="00871F28">
        <w:t>Nermina Mizimovic</w:t>
      </w:r>
      <w:r w:rsidR="00964A39">
        <w:t xml:space="preserve"> </w:t>
      </w:r>
      <w:r>
        <w:t>(</w:t>
      </w:r>
      <w:sdt>
        <w:sdtPr>
          <w:alias w:val="Parti"/>
          <w:tag w:val="Parti_delete"/>
          <w:id w:val="1620417071"/>
          <w:placeholder>
            <w:docPart w:val="B45D0CD5D0634BE7AC2CF804E6B67C1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871F28">
            <w:t>S</w:t>
          </w:r>
        </w:sdtContent>
      </w:sdt>
      <w:r>
        <w:t>)</w:t>
      </w:r>
      <w:r>
        <w:br/>
      </w:r>
      <w:r w:rsidR="00871F28">
        <w:t>Motverka</w:t>
      </w:r>
      <w:r w:rsidR="009229E4">
        <w:t>n av</w:t>
      </w:r>
      <w:r w:rsidR="00871F28">
        <w:t xml:space="preserve"> lärartapp</w:t>
      </w:r>
    </w:p>
    <w:p w14:paraId="309CC69B" w14:textId="77777777" w:rsidR="003C3305" w:rsidRDefault="00531718" w:rsidP="003C3305">
      <w:pPr>
        <w:pStyle w:val="Brdtext"/>
      </w:pPr>
      <w:sdt>
        <w:sdtPr>
          <w:alias w:val="Frågeställare"/>
          <w:tag w:val="delete"/>
          <w:id w:val="-1635256365"/>
          <w:placeholder>
            <w:docPart w:val="2CB36BED587F4F0DBF016A1E7171BAB1"/>
          </w:placeholder>
          <w:dataBinding w:prefixMappings="xmlns:ns0='http://lp/documentinfo/RK' " w:xpath="/ns0:DocumentInfo[1]/ns0:BaseInfo[1]/ns0:Extra3[1]" w:storeItemID="{E836AA72-A526-4498-8299-98287AE7C7DC}"/>
          <w:text/>
        </w:sdtPr>
        <w:sdtEndPr/>
        <w:sdtContent>
          <w:r w:rsidR="00871F28">
            <w:t>Nermina Mizimovic</w:t>
          </w:r>
        </w:sdtContent>
      </w:sdt>
      <w:r w:rsidR="003C3305">
        <w:t xml:space="preserve"> har frågat mig </w:t>
      </w:r>
      <w:r w:rsidR="00871F28">
        <w:t>vad jag gör för att motverka lärartappet</w:t>
      </w:r>
      <w:r w:rsidR="000360A1">
        <w:t>.</w:t>
      </w:r>
    </w:p>
    <w:p w14:paraId="097C0440" w14:textId="4812E830" w:rsidR="003D0D44" w:rsidRDefault="00CA1BF3" w:rsidP="003D0D44">
      <w:pPr>
        <w:pStyle w:val="Brdtext"/>
      </w:pPr>
      <w:r>
        <w:t xml:space="preserve">Lärarbristen är </w:t>
      </w:r>
      <w:r w:rsidR="009229E4">
        <w:t xml:space="preserve">just nu </w:t>
      </w:r>
      <w:r>
        <w:t xml:space="preserve">en av skolans största utmaningar. </w:t>
      </w:r>
      <w:r w:rsidR="003D0D44">
        <w:t>Sedan 2010 har antalet barn i grundskoleåldrarna (7–15 år) ökat med 20 procent. Befolkningsprognoser</w:t>
      </w:r>
      <w:r w:rsidR="00E121D4">
        <w:softHyphen/>
      </w:r>
      <w:r w:rsidR="003D0D44">
        <w:t>na pekar dessutom på att antalet kommer att fortsätta att öka. I mitten av 2020-talet beräknas det finnas närmare 71 000 fler i åldrarna 7–15 år. Trots att Sverige d</w:t>
      </w:r>
      <w:r w:rsidR="003D0D44" w:rsidRPr="003221F3">
        <w:t xml:space="preserve">e senaste åren har </w:t>
      </w:r>
      <w:r w:rsidR="003D0D44">
        <w:t xml:space="preserve">haft </w:t>
      </w:r>
      <w:r w:rsidR="003D0D44" w:rsidRPr="003221F3">
        <w:t>historiskt höga nivåer både vad gäller anta</w:t>
      </w:r>
      <w:r w:rsidR="003D0D44">
        <w:softHyphen/>
      </w:r>
      <w:r w:rsidR="003D0D44" w:rsidRPr="003221F3">
        <w:t xml:space="preserve">let sökande till och nybörjare vid våra </w:t>
      </w:r>
      <w:r w:rsidR="003D0D44">
        <w:t xml:space="preserve">förskollärar- och </w:t>
      </w:r>
      <w:r w:rsidR="003D0D44" w:rsidRPr="003221F3">
        <w:t>lärarutbildningar</w:t>
      </w:r>
      <w:r w:rsidR="003D0D44">
        <w:t>, beräknar Statens skolverk att det kommer att saknas 80 000 lärare år 2031. Lärarbris</w:t>
      </w:r>
      <w:r w:rsidR="003D0D44">
        <w:softHyphen/>
        <w:t>ten och den försämrade lärarbehörigheten beror således huvudsak</w:t>
      </w:r>
      <w:r w:rsidR="00E121D4">
        <w:softHyphen/>
      </w:r>
      <w:r w:rsidR="003D0D44">
        <w:t>ligen på att ökningen av antalet utbildade förskol</w:t>
      </w:r>
      <w:bookmarkStart w:id="1" w:name="_GoBack"/>
      <w:bookmarkEnd w:id="1"/>
      <w:r w:rsidR="003D0D44">
        <w:t>lära</w:t>
      </w:r>
      <w:r w:rsidR="003D0D44">
        <w:softHyphen/>
        <w:t>re och lärare inte håller samma takt som ökningen av antalet barn och elever.</w:t>
      </w:r>
    </w:p>
    <w:p w14:paraId="75BBB9DA" w14:textId="4F9BB8EA" w:rsidR="003D0D44" w:rsidRDefault="003D0D44" w:rsidP="003D0D44">
      <w:pPr>
        <w:pStyle w:val="Brdtext"/>
      </w:pPr>
      <w:r>
        <w:t>S</w:t>
      </w:r>
      <w:r w:rsidRPr="00DC087B">
        <w:t xml:space="preserve">taten och huvudmännen har ett stort och delat ansvar för att hantera </w:t>
      </w:r>
      <w:r>
        <w:t>detta</w:t>
      </w:r>
      <w:r w:rsidRPr="00DC087B">
        <w:t xml:space="preserve">. </w:t>
      </w:r>
      <w:r>
        <w:t xml:space="preserve">Huvudmännen behöver </w:t>
      </w:r>
      <w:r w:rsidRPr="00DC087B">
        <w:t>arbe</w:t>
      </w:r>
      <w:r>
        <w:softHyphen/>
      </w:r>
      <w:r w:rsidRPr="00DC087B">
        <w:t xml:space="preserve">ta för att vara attraktiva arbetsgivare och </w:t>
      </w:r>
      <w:r>
        <w:t>skapa goda förutsättningar för lära</w:t>
      </w:r>
      <w:r>
        <w:softHyphen/>
        <w:t>res arbete. I detta ligger inte enbart höjda löner utan också att erbjuda en god och stimulerande arbetsmiljö. En av s</w:t>
      </w:r>
      <w:r w:rsidRPr="00DC087B">
        <w:t>taten</w:t>
      </w:r>
      <w:r>
        <w:t>s</w:t>
      </w:r>
      <w:r w:rsidRPr="00DC087B">
        <w:t xml:space="preserve"> </w:t>
      </w:r>
      <w:r>
        <w:t xml:space="preserve">viktigaste uppgifter är att </w:t>
      </w:r>
      <w:r w:rsidRPr="00DC087B">
        <w:t>säker</w:t>
      </w:r>
      <w:r>
        <w:softHyphen/>
      </w:r>
      <w:r w:rsidRPr="00DC087B">
        <w:t>ställa att det finns goda möjligheter att utbilda sig</w:t>
      </w:r>
      <w:r>
        <w:t xml:space="preserve"> och att bidra till att attrak</w:t>
      </w:r>
      <w:r>
        <w:softHyphen/>
        <w:t>ti</w:t>
      </w:r>
      <w:r w:rsidR="009229E4">
        <w:t>onskraften</w:t>
      </w:r>
      <w:r>
        <w:t xml:space="preserve"> i läraryrket fortsätter att öka. </w:t>
      </w:r>
    </w:p>
    <w:p w14:paraId="3DD5DFA6" w14:textId="4E89D37B" w:rsidR="00CA1BF3" w:rsidRDefault="003D0D44" w:rsidP="00CA1BF3">
      <w:pPr>
        <w:pStyle w:val="Brdtext"/>
      </w:pPr>
      <w:r>
        <w:t xml:space="preserve">Lön är ett sätt att motivera fler att arbeta som lärare. Under de senaste åren har lärarlönerna </w:t>
      </w:r>
      <w:r w:rsidR="005D1A7B">
        <w:t>höjts</w:t>
      </w:r>
      <w:r>
        <w:t xml:space="preserve">. </w:t>
      </w:r>
      <w:r w:rsidR="004658FD">
        <w:t>Genom att</w:t>
      </w:r>
      <w:r w:rsidR="00CA1BF3">
        <w:t xml:space="preserve"> </w:t>
      </w:r>
      <w:r>
        <w:t>byt</w:t>
      </w:r>
      <w:r w:rsidR="00E121D4">
        <w:t>a</w:t>
      </w:r>
      <w:r>
        <w:t xml:space="preserve"> arbetsplats kan </w:t>
      </w:r>
      <w:r w:rsidR="00CA1BF3">
        <w:t xml:space="preserve">förskollärare och lärare </w:t>
      </w:r>
      <w:r w:rsidR="004658FD">
        <w:t xml:space="preserve">både </w:t>
      </w:r>
      <w:r w:rsidR="00CA1BF3">
        <w:t xml:space="preserve">utvecklas i sitt yrke och </w:t>
      </w:r>
      <w:r w:rsidR="005D1A7B">
        <w:t>höja</w:t>
      </w:r>
      <w:r w:rsidR="004658FD">
        <w:t xml:space="preserve"> sin lön</w:t>
      </w:r>
      <w:r w:rsidR="00CA1BF3">
        <w:t xml:space="preserve">. </w:t>
      </w:r>
      <w:r w:rsidR="005D1A7B">
        <w:t>Högre</w:t>
      </w:r>
      <w:r w:rsidR="004658FD">
        <w:t xml:space="preserve"> lärarlöner kan bidra till att</w:t>
      </w:r>
      <w:r w:rsidR="00CA1BF3" w:rsidRPr="00BE3870">
        <w:t xml:space="preserve"> öka läraryrkets attrakti</w:t>
      </w:r>
      <w:r w:rsidR="004658FD">
        <w:t>onskraf</w:t>
      </w:r>
      <w:r w:rsidR="00CA1BF3" w:rsidRPr="00BE3870">
        <w:t xml:space="preserve">t. </w:t>
      </w:r>
      <w:r w:rsidR="004658FD">
        <w:t>Precis som frågeställaren skriver införde r</w:t>
      </w:r>
      <w:r w:rsidR="00CA1BF3" w:rsidRPr="00BE3870">
        <w:t>egeringen en unik statlig sats</w:t>
      </w:r>
      <w:r w:rsidR="00CA1BF3">
        <w:softHyphen/>
      </w:r>
      <w:r w:rsidR="00CA1BF3" w:rsidRPr="00BE3870">
        <w:t xml:space="preserve">ning på lärarnas löner, </w:t>
      </w:r>
      <w:r w:rsidR="004658FD">
        <w:t>L</w:t>
      </w:r>
      <w:r w:rsidR="00CA1BF3" w:rsidRPr="00BE3870">
        <w:t xml:space="preserve">ärarlönelyftet, som gett </w:t>
      </w:r>
      <w:r w:rsidR="00E121D4">
        <w:t xml:space="preserve">huvudmän möjlighet att utöver ordinarie lönerevision höja </w:t>
      </w:r>
      <w:r w:rsidR="00CA1BF3" w:rsidRPr="00BE3870">
        <w:t>löner</w:t>
      </w:r>
      <w:r w:rsidR="00E121D4">
        <w:t>na</w:t>
      </w:r>
      <w:r w:rsidR="00CA1BF3" w:rsidRPr="00BE3870">
        <w:t xml:space="preserve"> </w:t>
      </w:r>
      <w:r w:rsidR="00CA1BF3" w:rsidRPr="00BE3870">
        <w:lastRenderedPageBreak/>
        <w:t>för 67</w:t>
      </w:r>
      <w:r w:rsidR="00E336FE">
        <w:t> </w:t>
      </w:r>
      <w:r w:rsidR="00CA1BF3" w:rsidRPr="00BE3870">
        <w:t xml:space="preserve">000 </w:t>
      </w:r>
      <w:r w:rsidR="00E121D4">
        <w:t xml:space="preserve">särskilt kvalificerade </w:t>
      </w:r>
      <w:r w:rsidR="00CA1BF3" w:rsidRPr="00BE3870">
        <w:t xml:space="preserve">lärare. </w:t>
      </w:r>
      <w:r w:rsidR="00CA1BF3">
        <w:t xml:space="preserve">Det är en viktig insats för att få fler </w:t>
      </w:r>
      <w:r w:rsidR="004479E5">
        <w:t xml:space="preserve">att vilja bli och förbli </w:t>
      </w:r>
      <w:r w:rsidR="00CA1BF3">
        <w:t xml:space="preserve">förskollärare och lärare. </w:t>
      </w:r>
    </w:p>
    <w:p w14:paraId="50F1BC18" w14:textId="65A07F4E" w:rsidR="003D0D44" w:rsidRDefault="004658FD" w:rsidP="008F3E33">
      <w:pPr>
        <w:pStyle w:val="Brdtext"/>
      </w:pPr>
      <w:r>
        <w:t xml:space="preserve">Men det är inte bara lönen som kan motivera lärare att stanna på sin skola, utan också möjligheten att utvecklas i yrket. Av </w:t>
      </w:r>
      <w:r w:rsidRPr="005D36A2">
        <w:t>de</w:t>
      </w:r>
      <w:r>
        <w:t>t avtal som slutits mellan Socialdemo</w:t>
      </w:r>
      <w:r>
        <w:softHyphen/>
        <w:t xml:space="preserve">kraterna, Centerpartiet, Liberalerna och Miljöpartiet de gröna framgår att ett professionsprogram för lärare och rektorer </w:t>
      </w:r>
      <w:r w:rsidR="00E121D4">
        <w:t xml:space="preserve">ska inrättas </w:t>
      </w:r>
      <w:r>
        <w:t xml:space="preserve">med grund i betänkandet Med undervisningsskicklighet i centrum (SOU 2018:17). </w:t>
      </w:r>
      <w:r w:rsidR="009229E4" w:rsidRPr="009229E4">
        <w:t>I betänkandet beskrivs programmet som en struktur för att just utveckla kompetens, erkänna kompetens och använda kompetens. Regeringen bereder förslaget</w:t>
      </w:r>
      <w:r w:rsidR="009229E4">
        <w:t>.</w:t>
      </w:r>
      <w:r>
        <w:t xml:space="preserve"> </w:t>
      </w:r>
    </w:p>
    <w:p w14:paraId="64C9C7EC" w14:textId="5940CE24" w:rsidR="003D0D44" w:rsidRDefault="003D0D44" w:rsidP="003D0D44">
      <w:pPr>
        <w:pStyle w:val="Brdtext"/>
      </w:pPr>
      <w:r>
        <w:t>Arbetet för att minska lärarbristen, både på kort och lång sikt, kommer att behöva fortsätta</w:t>
      </w:r>
      <w:r w:rsidR="00776EA3">
        <w:t>.</w:t>
      </w:r>
      <w:r w:rsidR="00835C65">
        <w:t xml:space="preserve"> </w:t>
      </w:r>
      <w:r w:rsidRPr="00FB684B">
        <w:t>Att få fler att bli och förbli lärare kommer därför fortsätt</w:t>
      </w:r>
      <w:r>
        <w:softHyphen/>
      </w:r>
      <w:r w:rsidRPr="00FB684B">
        <w:t xml:space="preserve">ningsvis </w:t>
      </w:r>
      <w:r w:rsidR="009229E4">
        <w:t xml:space="preserve">att </w:t>
      </w:r>
      <w:r w:rsidRPr="00FB684B">
        <w:t>vara en högt prioriterad fråga för regeringen och för mig som utbildningsminister.</w:t>
      </w:r>
    </w:p>
    <w:p w14:paraId="2C079575" w14:textId="4634F7E2" w:rsidR="004658FD" w:rsidRDefault="004658FD" w:rsidP="008F3E33">
      <w:pPr>
        <w:pStyle w:val="Brdtext"/>
      </w:pPr>
    </w:p>
    <w:p w14:paraId="529D9391" w14:textId="77777777" w:rsidR="00BB25BD" w:rsidRDefault="00BB25BD" w:rsidP="003C3305">
      <w:pPr>
        <w:pStyle w:val="Brdtext"/>
      </w:pPr>
    </w:p>
    <w:p w14:paraId="02330EB3" w14:textId="77777777" w:rsidR="003C3305" w:rsidRDefault="003C330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3558847F0BC42BB854A7BCE9D6425CB"/>
          </w:placeholder>
          <w:dataBinding w:prefixMappings="xmlns:ns0='http://lp/documentinfo/RK' " w:xpath="/ns0:DocumentInfo[1]/ns0:BaseInfo[1]/ns0:HeaderDate[1]" w:storeItemID="{E836AA72-A526-4498-8299-98287AE7C7DC}"/>
          <w:date w:fullDate="2019-04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553D6">
            <w:t>17 april 2019</w:t>
          </w:r>
        </w:sdtContent>
      </w:sdt>
    </w:p>
    <w:p w14:paraId="7BC7A784" w14:textId="77777777" w:rsidR="003C3305" w:rsidRDefault="003C3305" w:rsidP="004E7A8F">
      <w:pPr>
        <w:pStyle w:val="Brdtextutanavstnd"/>
      </w:pPr>
    </w:p>
    <w:p w14:paraId="35725F87" w14:textId="77777777" w:rsidR="003C3305" w:rsidRDefault="003C3305" w:rsidP="004E7A8F">
      <w:pPr>
        <w:pStyle w:val="Brdtextutanavstnd"/>
      </w:pPr>
    </w:p>
    <w:p w14:paraId="7FC79016" w14:textId="77777777" w:rsidR="003C3305" w:rsidRDefault="003C3305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1CB50A2543CE4F229DA1F509E193955D"/>
        </w:placeholder>
        <w:dataBinding w:prefixMappings="xmlns:ns0='http://lp/documentinfo/RK' " w:xpath="/ns0:DocumentInfo[1]/ns0:BaseInfo[1]/ns0:TopSender[1]" w:storeItemID="{E836AA72-A526-4498-8299-98287AE7C7DC}"/>
        <w:comboBox w:lastValue="Utbildningsministern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25EF983A" w14:textId="77777777" w:rsidR="003C3305" w:rsidRPr="00DB48AB" w:rsidRDefault="003C3305" w:rsidP="00DB48AB">
          <w:pPr>
            <w:pStyle w:val="Brdtext"/>
          </w:pPr>
          <w:r>
            <w:t>Anna Ekström</w:t>
          </w:r>
        </w:p>
      </w:sdtContent>
    </w:sdt>
    <w:sectPr w:rsidR="003C3305" w:rsidRPr="00DB48AB" w:rsidSect="003C3305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EE622" w14:textId="77777777" w:rsidR="00AE6E38" w:rsidRDefault="00AE6E38" w:rsidP="00A87A54">
      <w:pPr>
        <w:spacing w:after="0" w:line="240" w:lineRule="auto"/>
      </w:pPr>
      <w:r>
        <w:separator/>
      </w:r>
    </w:p>
  </w:endnote>
  <w:endnote w:type="continuationSeparator" w:id="0">
    <w:p w14:paraId="1FB70E0F" w14:textId="77777777" w:rsidR="00AE6E38" w:rsidRDefault="00AE6E3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B8207E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D66F8C" w14:textId="127865B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3171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3171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F427DC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677068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4E0041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A98AFF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121D94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F1440B5" w14:textId="77777777" w:rsidTr="00C26068">
      <w:trPr>
        <w:trHeight w:val="227"/>
      </w:trPr>
      <w:tc>
        <w:tcPr>
          <w:tcW w:w="4074" w:type="dxa"/>
        </w:tcPr>
        <w:p w14:paraId="7EA35B4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F2077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703449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CBB1B" w14:textId="77777777" w:rsidR="00AE6E38" w:rsidRDefault="00AE6E38" w:rsidP="00A87A54">
      <w:pPr>
        <w:spacing w:after="0" w:line="240" w:lineRule="auto"/>
      </w:pPr>
      <w:r>
        <w:separator/>
      </w:r>
    </w:p>
  </w:footnote>
  <w:footnote w:type="continuationSeparator" w:id="0">
    <w:p w14:paraId="2935473D" w14:textId="77777777" w:rsidR="00AE6E38" w:rsidRDefault="00AE6E3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C3305" w14:paraId="1E7C65E8" w14:textId="77777777" w:rsidTr="00C93EBA">
      <w:trPr>
        <w:trHeight w:val="227"/>
      </w:trPr>
      <w:tc>
        <w:tcPr>
          <w:tcW w:w="5534" w:type="dxa"/>
        </w:tcPr>
        <w:p w14:paraId="1F4D5964" w14:textId="77777777" w:rsidR="003C3305" w:rsidRPr="007D73AB" w:rsidRDefault="003C3305">
          <w:pPr>
            <w:pStyle w:val="Sidhuvud"/>
          </w:pPr>
        </w:p>
      </w:tc>
      <w:tc>
        <w:tcPr>
          <w:tcW w:w="3170" w:type="dxa"/>
          <w:vAlign w:val="bottom"/>
        </w:tcPr>
        <w:p w14:paraId="756B173C" w14:textId="77777777" w:rsidR="003C3305" w:rsidRPr="007D73AB" w:rsidRDefault="003C3305" w:rsidP="00340DE0">
          <w:pPr>
            <w:pStyle w:val="Sidhuvud"/>
          </w:pPr>
        </w:p>
      </w:tc>
      <w:tc>
        <w:tcPr>
          <w:tcW w:w="1134" w:type="dxa"/>
        </w:tcPr>
        <w:p w14:paraId="28675032" w14:textId="77777777" w:rsidR="003C3305" w:rsidRDefault="003C3305" w:rsidP="005A703A">
          <w:pPr>
            <w:pStyle w:val="Sidhuvud"/>
          </w:pPr>
        </w:p>
      </w:tc>
    </w:tr>
    <w:tr w:rsidR="003C3305" w14:paraId="029156CC" w14:textId="77777777" w:rsidTr="00C93EBA">
      <w:trPr>
        <w:trHeight w:val="1928"/>
      </w:trPr>
      <w:tc>
        <w:tcPr>
          <w:tcW w:w="5534" w:type="dxa"/>
        </w:tcPr>
        <w:p w14:paraId="255E43A8" w14:textId="77777777" w:rsidR="003C3305" w:rsidRPr="00340DE0" w:rsidRDefault="003C330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7E5DD08" wp14:editId="185D317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565DB9" w14:textId="77777777" w:rsidR="003C3305" w:rsidRPr="00710A6C" w:rsidRDefault="003C3305" w:rsidP="00EE3C0F">
          <w:pPr>
            <w:pStyle w:val="Sidhuvud"/>
            <w:rPr>
              <w:b/>
            </w:rPr>
          </w:pPr>
        </w:p>
        <w:p w14:paraId="085645F2" w14:textId="77777777" w:rsidR="003C3305" w:rsidRDefault="003C3305" w:rsidP="00EE3C0F">
          <w:pPr>
            <w:pStyle w:val="Sidhuvud"/>
          </w:pPr>
        </w:p>
        <w:p w14:paraId="70C6102E" w14:textId="77777777" w:rsidR="003C3305" w:rsidRDefault="003C3305" w:rsidP="00EE3C0F">
          <w:pPr>
            <w:pStyle w:val="Sidhuvud"/>
          </w:pPr>
        </w:p>
        <w:p w14:paraId="7967A88C" w14:textId="77777777" w:rsidR="003C3305" w:rsidRDefault="003C330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6DB4C27BC5B43FA9626CDE4BE31F305"/>
            </w:placeholder>
            <w:dataBinding w:prefixMappings="xmlns:ns0='http://lp/documentinfo/RK' " w:xpath="/ns0:DocumentInfo[1]/ns0:BaseInfo[1]/ns0:Dnr[1]" w:storeItemID="{E836AA72-A526-4498-8299-98287AE7C7DC}"/>
            <w:text/>
          </w:sdtPr>
          <w:sdtEndPr/>
          <w:sdtContent>
            <w:p w14:paraId="18B9FC2C" w14:textId="77777777" w:rsidR="003C3305" w:rsidRDefault="005F590B" w:rsidP="00EE3C0F">
              <w:pPr>
                <w:pStyle w:val="Sidhuvud"/>
              </w:pPr>
              <w:r>
                <w:t>U2019/01408/S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85579A23BA1486480F36FD78BE4E926"/>
            </w:placeholder>
            <w:showingPlcHdr/>
            <w:dataBinding w:prefixMappings="xmlns:ns0='http://lp/documentinfo/RK' " w:xpath="/ns0:DocumentInfo[1]/ns0:BaseInfo[1]/ns0:DocNumber[1]" w:storeItemID="{E836AA72-A526-4498-8299-98287AE7C7DC}"/>
            <w:text/>
          </w:sdtPr>
          <w:sdtEndPr/>
          <w:sdtContent>
            <w:p w14:paraId="320BDA75" w14:textId="77777777" w:rsidR="003C3305" w:rsidRDefault="003C330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BC8965F" w14:textId="77777777" w:rsidR="003C3305" w:rsidRDefault="003C3305" w:rsidP="00EE3C0F">
          <w:pPr>
            <w:pStyle w:val="Sidhuvud"/>
          </w:pPr>
        </w:p>
      </w:tc>
      <w:tc>
        <w:tcPr>
          <w:tcW w:w="1134" w:type="dxa"/>
        </w:tcPr>
        <w:p w14:paraId="293D6227" w14:textId="77777777" w:rsidR="003C3305" w:rsidRDefault="003C3305" w:rsidP="0094502D">
          <w:pPr>
            <w:pStyle w:val="Sidhuvud"/>
          </w:pPr>
        </w:p>
        <w:p w14:paraId="32EB2904" w14:textId="77777777" w:rsidR="003C3305" w:rsidRPr="0094502D" w:rsidRDefault="003C3305" w:rsidP="00EC71A6">
          <w:pPr>
            <w:pStyle w:val="Sidhuvud"/>
          </w:pPr>
        </w:p>
      </w:tc>
    </w:tr>
    <w:tr w:rsidR="003C3305" w14:paraId="4BF6FDD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2BD0286A7DD4CCAB609178F13AA44D5"/>
            </w:placeholder>
          </w:sdtPr>
          <w:sdtEndPr>
            <w:rPr>
              <w:b w:val="0"/>
            </w:rPr>
          </w:sdtEndPr>
          <w:sdtContent>
            <w:p w14:paraId="1CBB8982" w14:textId="77777777" w:rsidR="00F0202C" w:rsidRPr="00F0202C" w:rsidRDefault="00F0202C" w:rsidP="00340DE0">
              <w:pPr>
                <w:pStyle w:val="Sidhuvud"/>
                <w:rPr>
                  <w:b/>
                </w:rPr>
              </w:pPr>
              <w:r w:rsidRPr="00F0202C">
                <w:rPr>
                  <w:b/>
                </w:rPr>
                <w:t>Utbildningsdepartementet</w:t>
              </w:r>
            </w:p>
            <w:p w14:paraId="6196F8F3" w14:textId="77777777" w:rsidR="00F0202C" w:rsidRDefault="00F0202C" w:rsidP="00340DE0">
              <w:pPr>
                <w:pStyle w:val="Sidhuvud"/>
              </w:pPr>
              <w:r>
                <w:t>Utbildningsministern</w:t>
              </w:r>
            </w:p>
          </w:sdtContent>
        </w:sdt>
        <w:p w14:paraId="77D96002" w14:textId="77777777" w:rsidR="00F0202C" w:rsidRDefault="00F0202C" w:rsidP="00F0202C"/>
        <w:p w14:paraId="7DA38278" w14:textId="5DEC9489" w:rsidR="003C3305" w:rsidRPr="00F0202C" w:rsidRDefault="003C3305" w:rsidP="00531718">
          <w:pPr>
            <w:pStyle w:val="Brdtextmedindrag"/>
            <w:ind w:firstLine="0"/>
          </w:pPr>
        </w:p>
      </w:tc>
      <w:sdt>
        <w:sdtPr>
          <w:alias w:val="Recipient"/>
          <w:tag w:val="ccRKShow_Recipient"/>
          <w:id w:val="-28344517"/>
          <w:placeholder>
            <w:docPart w:val="E9EC105B353B48538E1BED570ABDFD0F"/>
          </w:placeholder>
          <w:dataBinding w:prefixMappings="xmlns:ns0='http://lp/documentinfo/RK' " w:xpath="/ns0:DocumentInfo[1]/ns0:BaseInfo[1]/ns0:Recipient[1]" w:storeItemID="{E836AA72-A526-4498-8299-98287AE7C7DC}"/>
          <w:text w:multiLine="1"/>
        </w:sdtPr>
        <w:sdtEndPr/>
        <w:sdtContent>
          <w:tc>
            <w:tcPr>
              <w:tcW w:w="3170" w:type="dxa"/>
            </w:tcPr>
            <w:p w14:paraId="04D1282A" w14:textId="77777777" w:rsidR="003C3305" w:rsidRDefault="003C330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6FE7C64" w14:textId="77777777" w:rsidR="003C3305" w:rsidRDefault="003C3305" w:rsidP="003E6020">
          <w:pPr>
            <w:pStyle w:val="Sidhuvud"/>
          </w:pPr>
        </w:p>
      </w:tc>
    </w:tr>
  </w:tbl>
  <w:p w14:paraId="5D740D9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05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0A1"/>
    <w:rsid w:val="0003679E"/>
    <w:rsid w:val="00041EDC"/>
    <w:rsid w:val="0004352E"/>
    <w:rsid w:val="00045FDE"/>
    <w:rsid w:val="00053CAA"/>
    <w:rsid w:val="000553D6"/>
    <w:rsid w:val="00057FE0"/>
    <w:rsid w:val="000620FD"/>
    <w:rsid w:val="00063DCB"/>
    <w:rsid w:val="00066BC9"/>
    <w:rsid w:val="0007033C"/>
    <w:rsid w:val="000707E9"/>
    <w:rsid w:val="000710EA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76AF"/>
    <w:rsid w:val="000A13CA"/>
    <w:rsid w:val="000A456A"/>
    <w:rsid w:val="000A5E43"/>
    <w:rsid w:val="000B56A9"/>
    <w:rsid w:val="000C3A22"/>
    <w:rsid w:val="000C61D1"/>
    <w:rsid w:val="000D1545"/>
    <w:rsid w:val="000D31A9"/>
    <w:rsid w:val="000D370F"/>
    <w:rsid w:val="000D5449"/>
    <w:rsid w:val="000E12D9"/>
    <w:rsid w:val="000E431B"/>
    <w:rsid w:val="000E59A9"/>
    <w:rsid w:val="000E5A40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4CDF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70D"/>
    <w:rsid w:val="001A2A61"/>
    <w:rsid w:val="001B4824"/>
    <w:rsid w:val="001C4980"/>
    <w:rsid w:val="001C597E"/>
    <w:rsid w:val="001C5DC9"/>
    <w:rsid w:val="001C6C98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58C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325B"/>
    <w:rsid w:val="00214D6E"/>
    <w:rsid w:val="0021657C"/>
    <w:rsid w:val="002177A2"/>
    <w:rsid w:val="00222258"/>
    <w:rsid w:val="00223AD6"/>
    <w:rsid w:val="0022421A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6E82"/>
    <w:rsid w:val="00267D21"/>
    <w:rsid w:val="00271D00"/>
    <w:rsid w:val="00275872"/>
    <w:rsid w:val="00281106"/>
    <w:rsid w:val="002814B8"/>
    <w:rsid w:val="00282263"/>
    <w:rsid w:val="00282417"/>
    <w:rsid w:val="00282D27"/>
    <w:rsid w:val="00287F0D"/>
    <w:rsid w:val="00292420"/>
    <w:rsid w:val="0029399E"/>
    <w:rsid w:val="00296B7A"/>
    <w:rsid w:val="002973B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2125"/>
    <w:rsid w:val="003221F3"/>
    <w:rsid w:val="00323EF7"/>
    <w:rsid w:val="003240E1"/>
    <w:rsid w:val="00326C03"/>
    <w:rsid w:val="00327474"/>
    <w:rsid w:val="003277B5"/>
    <w:rsid w:val="00332CD6"/>
    <w:rsid w:val="0033717D"/>
    <w:rsid w:val="00340DE0"/>
    <w:rsid w:val="00341F47"/>
    <w:rsid w:val="00342327"/>
    <w:rsid w:val="0034750A"/>
    <w:rsid w:val="003475EE"/>
    <w:rsid w:val="00347E11"/>
    <w:rsid w:val="0035035C"/>
    <w:rsid w:val="003503DD"/>
    <w:rsid w:val="00350696"/>
    <w:rsid w:val="00350C92"/>
    <w:rsid w:val="003542C5"/>
    <w:rsid w:val="003570F6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47A0"/>
    <w:rsid w:val="003C3305"/>
    <w:rsid w:val="003C7BE0"/>
    <w:rsid w:val="003D0D44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2DB3"/>
    <w:rsid w:val="003F59B4"/>
    <w:rsid w:val="003F6B92"/>
    <w:rsid w:val="0040090E"/>
    <w:rsid w:val="00403D11"/>
    <w:rsid w:val="00404900"/>
    <w:rsid w:val="00404DB4"/>
    <w:rsid w:val="0041093C"/>
    <w:rsid w:val="0041223B"/>
    <w:rsid w:val="004137EE"/>
    <w:rsid w:val="00413A4E"/>
    <w:rsid w:val="00415163"/>
    <w:rsid w:val="004157BE"/>
    <w:rsid w:val="0042068E"/>
    <w:rsid w:val="00421547"/>
    <w:rsid w:val="00422030"/>
    <w:rsid w:val="00422A7F"/>
    <w:rsid w:val="00426213"/>
    <w:rsid w:val="00430AA3"/>
    <w:rsid w:val="00431A7B"/>
    <w:rsid w:val="0043623F"/>
    <w:rsid w:val="00437459"/>
    <w:rsid w:val="004403F8"/>
    <w:rsid w:val="00441D70"/>
    <w:rsid w:val="004425C2"/>
    <w:rsid w:val="00445604"/>
    <w:rsid w:val="004479E5"/>
    <w:rsid w:val="004557F3"/>
    <w:rsid w:val="0045607E"/>
    <w:rsid w:val="00456DC3"/>
    <w:rsid w:val="0046337E"/>
    <w:rsid w:val="00464CA1"/>
    <w:rsid w:val="004658FD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2520"/>
    <w:rsid w:val="004F4021"/>
    <w:rsid w:val="004F5640"/>
    <w:rsid w:val="004F6525"/>
    <w:rsid w:val="004F6FE2"/>
    <w:rsid w:val="00505905"/>
    <w:rsid w:val="00506BC6"/>
    <w:rsid w:val="00511A1B"/>
    <w:rsid w:val="00511A68"/>
    <w:rsid w:val="00513E7D"/>
    <w:rsid w:val="00514A67"/>
    <w:rsid w:val="00521192"/>
    <w:rsid w:val="0052127C"/>
    <w:rsid w:val="00523E8F"/>
    <w:rsid w:val="00526AEB"/>
    <w:rsid w:val="005302E0"/>
    <w:rsid w:val="00531718"/>
    <w:rsid w:val="00544738"/>
    <w:rsid w:val="005456E4"/>
    <w:rsid w:val="00547B89"/>
    <w:rsid w:val="005568AF"/>
    <w:rsid w:val="00556AF5"/>
    <w:rsid w:val="005606BC"/>
    <w:rsid w:val="0056138F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1A7B"/>
    <w:rsid w:val="005D36A2"/>
    <w:rsid w:val="005E0F50"/>
    <w:rsid w:val="005E2F29"/>
    <w:rsid w:val="005E400D"/>
    <w:rsid w:val="005E4E79"/>
    <w:rsid w:val="005E5CE7"/>
    <w:rsid w:val="005E790C"/>
    <w:rsid w:val="005F08C5"/>
    <w:rsid w:val="005F590B"/>
    <w:rsid w:val="005F79EC"/>
    <w:rsid w:val="00605718"/>
    <w:rsid w:val="00605C66"/>
    <w:rsid w:val="00607814"/>
    <w:rsid w:val="006175D7"/>
    <w:rsid w:val="006208E5"/>
    <w:rsid w:val="006273E4"/>
    <w:rsid w:val="00631F82"/>
    <w:rsid w:val="00633B59"/>
    <w:rsid w:val="006347FA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01E6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6EA3"/>
    <w:rsid w:val="00777CFF"/>
    <w:rsid w:val="007800FB"/>
    <w:rsid w:val="007815BC"/>
    <w:rsid w:val="00782B3F"/>
    <w:rsid w:val="00782E3C"/>
    <w:rsid w:val="007835FC"/>
    <w:rsid w:val="00785301"/>
    <w:rsid w:val="007900CC"/>
    <w:rsid w:val="00790268"/>
    <w:rsid w:val="0079641B"/>
    <w:rsid w:val="00797A90"/>
    <w:rsid w:val="007A1856"/>
    <w:rsid w:val="007A1887"/>
    <w:rsid w:val="007A59F2"/>
    <w:rsid w:val="007A629C"/>
    <w:rsid w:val="007A6348"/>
    <w:rsid w:val="007B023C"/>
    <w:rsid w:val="007C173B"/>
    <w:rsid w:val="007C44FF"/>
    <w:rsid w:val="007C6456"/>
    <w:rsid w:val="007C7BDB"/>
    <w:rsid w:val="007D2FF5"/>
    <w:rsid w:val="007D6A6F"/>
    <w:rsid w:val="007D73AB"/>
    <w:rsid w:val="007D790E"/>
    <w:rsid w:val="007E2712"/>
    <w:rsid w:val="007E4A9C"/>
    <w:rsid w:val="007E5516"/>
    <w:rsid w:val="007E7EE2"/>
    <w:rsid w:val="007F06CA"/>
    <w:rsid w:val="0080228F"/>
    <w:rsid w:val="00803E9C"/>
    <w:rsid w:val="00804C1B"/>
    <w:rsid w:val="0080595A"/>
    <w:rsid w:val="00812A6F"/>
    <w:rsid w:val="008150A6"/>
    <w:rsid w:val="008178E6"/>
    <w:rsid w:val="0082249C"/>
    <w:rsid w:val="00824CCE"/>
    <w:rsid w:val="00830B7B"/>
    <w:rsid w:val="00832661"/>
    <w:rsid w:val="008349AA"/>
    <w:rsid w:val="00835C65"/>
    <w:rsid w:val="008375D5"/>
    <w:rsid w:val="00837987"/>
    <w:rsid w:val="00841486"/>
    <w:rsid w:val="00842BC9"/>
    <w:rsid w:val="008431AF"/>
    <w:rsid w:val="0084476E"/>
    <w:rsid w:val="008504F6"/>
    <w:rsid w:val="008573B9"/>
    <w:rsid w:val="0085782D"/>
    <w:rsid w:val="00863BB7"/>
    <w:rsid w:val="00871F28"/>
    <w:rsid w:val="008730FD"/>
    <w:rsid w:val="00873DA1"/>
    <w:rsid w:val="00875DDD"/>
    <w:rsid w:val="00881BC6"/>
    <w:rsid w:val="00885C18"/>
    <w:rsid w:val="00885D8A"/>
    <w:rsid w:val="008860CC"/>
    <w:rsid w:val="00890876"/>
    <w:rsid w:val="00891929"/>
    <w:rsid w:val="00893029"/>
    <w:rsid w:val="0089514A"/>
    <w:rsid w:val="00895C2A"/>
    <w:rsid w:val="008A0A0D"/>
    <w:rsid w:val="008A3961"/>
    <w:rsid w:val="008A4545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E33"/>
    <w:rsid w:val="009036E7"/>
    <w:rsid w:val="0091053B"/>
    <w:rsid w:val="00912945"/>
    <w:rsid w:val="009144EE"/>
    <w:rsid w:val="0091520D"/>
    <w:rsid w:val="00915D4C"/>
    <w:rsid w:val="00920993"/>
    <w:rsid w:val="009229E4"/>
    <w:rsid w:val="00926663"/>
    <w:rsid w:val="009279B2"/>
    <w:rsid w:val="00935814"/>
    <w:rsid w:val="0094502D"/>
    <w:rsid w:val="00946561"/>
    <w:rsid w:val="00946B39"/>
    <w:rsid w:val="00947013"/>
    <w:rsid w:val="00950256"/>
    <w:rsid w:val="00951705"/>
    <w:rsid w:val="009614A4"/>
    <w:rsid w:val="00964A39"/>
    <w:rsid w:val="00973084"/>
    <w:rsid w:val="00974B59"/>
    <w:rsid w:val="00983DA5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467D"/>
    <w:rsid w:val="009C610D"/>
    <w:rsid w:val="009D05A0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06E0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1EA5"/>
    <w:rsid w:val="00AA4470"/>
    <w:rsid w:val="00AA4C53"/>
    <w:rsid w:val="00AA50C8"/>
    <w:rsid w:val="00AA60C9"/>
    <w:rsid w:val="00AB5033"/>
    <w:rsid w:val="00AB5298"/>
    <w:rsid w:val="00AB5519"/>
    <w:rsid w:val="00AB6313"/>
    <w:rsid w:val="00AB71DD"/>
    <w:rsid w:val="00AC15C5"/>
    <w:rsid w:val="00AD0E75"/>
    <w:rsid w:val="00AD469A"/>
    <w:rsid w:val="00AE6E38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5D7C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8E5"/>
    <w:rsid w:val="00B80840"/>
    <w:rsid w:val="00B815FC"/>
    <w:rsid w:val="00B82A05"/>
    <w:rsid w:val="00B84409"/>
    <w:rsid w:val="00B84E2D"/>
    <w:rsid w:val="00B927C9"/>
    <w:rsid w:val="00B96EFA"/>
    <w:rsid w:val="00BB17B0"/>
    <w:rsid w:val="00BB25BD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870"/>
    <w:rsid w:val="00BE3E56"/>
    <w:rsid w:val="00BE4BF7"/>
    <w:rsid w:val="00BE62F6"/>
    <w:rsid w:val="00BE638E"/>
    <w:rsid w:val="00BF1F36"/>
    <w:rsid w:val="00BF27B2"/>
    <w:rsid w:val="00BF4F06"/>
    <w:rsid w:val="00BF534E"/>
    <w:rsid w:val="00BF5717"/>
    <w:rsid w:val="00BF6B9A"/>
    <w:rsid w:val="00C01585"/>
    <w:rsid w:val="00C1094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27D33"/>
    <w:rsid w:val="00C3050C"/>
    <w:rsid w:val="00C32067"/>
    <w:rsid w:val="00C36E3A"/>
    <w:rsid w:val="00C37A77"/>
    <w:rsid w:val="00C400A0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77F3F"/>
    <w:rsid w:val="00C80AD4"/>
    <w:rsid w:val="00C80B5E"/>
    <w:rsid w:val="00C9061B"/>
    <w:rsid w:val="00C90CFF"/>
    <w:rsid w:val="00C9336A"/>
    <w:rsid w:val="00C93EBA"/>
    <w:rsid w:val="00CA0BD8"/>
    <w:rsid w:val="00CA1BF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066F"/>
    <w:rsid w:val="00CC41BA"/>
    <w:rsid w:val="00CD09EF"/>
    <w:rsid w:val="00CD17C1"/>
    <w:rsid w:val="00CD1C6C"/>
    <w:rsid w:val="00CD37F1"/>
    <w:rsid w:val="00CD6099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4AB0"/>
    <w:rsid w:val="00D061BB"/>
    <w:rsid w:val="00D07BE1"/>
    <w:rsid w:val="00D116C0"/>
    <w:rsid w:val="00D13433"/>
    <w:rsid w:val="00D13D8A"/>
    <w:rsid w:val="00D20DA7"/>
    <w:rsid w:val="00D22A4D"/>
    <w:rsid w:val="00D24981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32EE"/>
    <w:rsid w:val="00D8392C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087B"/>
    <w:rsid w:val="00DC1025"/>
    <w:rsid w:val="00DC10F6"/>
    <w:rsid w:val="00DC3E45"/>
    <w:rsid w:val="00DC4598"/>
    <w:rsid w:val="00DD0722"/>
    <w:rsid w:val="00DD212F"/>
    <w:rsid w:val="00DE18F5"/>
    <w:rsid w:val="00DE489C"/>
    <w:rsid w:val="00DE73D2"/>
    <w:rsid w:val="00DF2F45"/>
    <w:rsid w:val="00DF5BFB"/>
    <w:rsid w:val="00DF5CD6"/>
    <w:rsid w:val="00E022DA"/>
    <w:rsid w:val="00E03BCB"/>
    <w:rsid w:val="00E06D07"/>
    <w:rsid w:val="00E121D4"/>
    <w:rsid w:val="00E124DC"/>
    <w:rsid w:val="00E14044"/>
    <w:rsid w:val="00E21D5C"/>
    <w:rsid w:val="00E258D8"/>
    <w:rsid w:val="00E26DDF"/>
    <w:rsid w:val="00E30167"/>
    <w:rsid w:val="00E32F65"/>
    <w:rsid w:val="00E33493"/>
    <w:rsid w:val="00E336FE"/>
    <w:rsid w:val="00E37922"/>
    <w:rsid w:val="00E406DF"/>
    <w:rsid w:val="00E415D3"/>
    <w:rsid w:val="00E469E4"/>
    <w:rsid w:val="00E475C3"/>
    <w:rsid w:val="00E509B0"/>
    <w:rsid w:val="00E50B11"/>
    <w:rsid w:val="00E54246"/>
    <w:rsid w:val="00E54D3A"/>
    <w:rsid w:val="00E55D8E"/>
    <w:rsid w:val="00E63773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1C67"/>
    <w:rsid w:val="00E93339"/>
    <w:rsid w:val="00E96532"/>
    <w:rsid w:val="00E973A0"/>
    <w:rsid w:val="00EA1688"/>
    <w:rsid w:val="00EA1AFC"/>
    <w:rsid w:val="00EA4C83"/>
    <w:rsid w:val="00EA61DA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202C"/>
    <w:rsid w:val="00F03EAC"/>
    <w:rsid w:val="00F04B7C"/>
    <w:rsid w:val="00F06CEE"/>
    <w:rsid w:val="00F078B5"/>
    <w:rsid w:val="00F14024"/>
    <w:rsid w:val="00F15DB1"/>
    <w:rsid w:val="00F24297"/>
    <w:rsid w:val="00F25761"/>
    <w:rsid w:val="00F259D7"/>
    <w:rsid w:val="00F311B1"/>
    <w:rsid w:val="00F32D05"/>
    <w:rsid w:val="00F35263"/>
    <w:rsid w:val="00F403BF"/>
    <w:rsid w:val="00F4099D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56C72"/>
    <w:rsid w:val="00F61639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0A93"/>
    <w:rsid w:val="00F922B2"/>
    <w:rsid w:val="00F943C8"/>
    <w:rsid w:val="00F96B28"/>
    <w:rsid w:val="00FA1564"/>
    <w:rsid w:val="00FA1CE4"/>
    <w:rsid w:val="00FA41B4"/>
    <w:rsid w:val="00FA5DDD"/>
    <w:rsid w:val="00FA7644"/>
    <w:rsid w:val="00FB0647"/>
    <w:rsid w:val="00FB16E5"/>
    <w:rsid w:val="00FB684B"/>
    <w:rsid w:val="00FC069A"/>
    <w:rsid w:val="00FC08A9"/>
    <w:rsid w:val="00FC6DA1"/>
    <w:rsid w:val="00FC7600"/>
    <w:rsid w:val="00FD0B7B"/>
    <w:rsid w:val="00FD4C08"/>
    <w:rsid w:val="00FE1DCC"/>
    <w:rsid w:val="00FE2644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CBAFC3"/>
  <w15:docId w15:val="{0E2C6BF6-56B0-4B39-A454-4A4DF611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DB4C27BC5B43FA9626CDE4BE31F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1C4E5-841E-4A64-964D-A649E348DBDD}"/>
      </w:docPartPr>
      <w:docPartBody>
        <w:p w:rsidR="00781D80" w:rsidRDefault="007735C6" w:rsidP="007735C6">
          <w:pPr>
            <w:pStyle w:val="C6DB4C27BC5B43FA9626CDE4BE31F3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5579A23BA1486480F36FD78BE4E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FD370-005C-4C56-8505-BCDD537E3539}"/>
      </w:docPartPr>
      <w:docPartBody>
        <w:p w:rsidR="00781D80" w:rsidRDefault="007735C6" w:rsidP="007735C6">
          <w:pPr>
            <w:pStyle w:val="C85579A23BA1486480F36FD78BE4E9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BD0286A7DD4CCAB609178F13AA4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65A91-96D1-4372-AB22-FB42DD026B2B}"/>
      </w:docPartPr>
      <w:docPartBody>
        <w:p w:rsidR="00781D80" w:rsidRDefault="007735C6" w:rsidP="007735C6">
          <w:pPr>
            <w:pStyle w:val="A2BD0286A7DD4CCAB609178F13AA44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EC105B353B48538E1BED570ABDF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6448E-1760-4357-B7F7-9E101174B951}"/>
      </w:docPartPr>
      <w:docPartBody>
        <w:p w:rsidR="00781D80" w:rsidRDefault="007735C6" w:rsidP="007735C6">
          <w:pPr>
            <w:pStyle w:val="E9EC105B353B48538E1BED570ABDFD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5D0CD5D0634BE7AC2CF804E6B67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8409A-8AE8-4912-863D-AEA06094F592}"/>
      </w:docPartPr>
      <w:docPartBody>
        <w:p w:rsidR="00781D80" w:rsidRDefault="007735C6" w:rsidP="007735C6">
          <w:pPr>
            <w:pStyle w:val="B45D0CD5D0634BE7AC2CF804E6B67C1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CB36BED587F4F0DBF016A1E7171B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76BD3-0A39-4254-802A-537E73743466}"/>
      </w:docPartPr>
      <w:docPartBody>
        <w:p w:rsidR="00781D80" w:rsidRDefault="007735C6" w:rsidP="007735C6">
          <w:pPr>
            <w:pStyle w:val="2CB36BED587F4F0DBF016A1E7171BAB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3558847F0BC42BB854A7BCE9D642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61AB5-FFC5-4522-B7B4-AF218F20380E}"/>
      </w:docPartPr>
      <w:docPartBody>
        <w:p w:rsidR="00781D80" w:rsidRDefault="007735C6" w:rsidP="007735C6">
          <w:pPr>
            <w:pStyle w:val="83558847F0BC42BB854A7BCE9D6425C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CB50A2543CE4F229DA1F509E1939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37F30-F3BD-4B35-AC19-A916076AE104}"/>
      </w:docPartPr>
      <w:docPartBody>
        <w:p w:rsidR="00781D80" w:rsidRDefault="007735C6" w:rsidP="007735C6">
          <w:pPr>
            <w:pStyle w:val="1CB50A2543CE4F229DA1F509E193955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C6"/>
    <w:rsid w:val="007735C6"/>
    <w:rsid w:val="00781D80"/>
    <w:rsid w:val="00F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021C4E443B3433B834282EC16DA765C">
    <w:name w:val="7021C4E443B3433B834282EC16DA765C"/>
    <w:rsid w:val="007735C6"/>
  </w:style>
  <w:style w:type="character" w:styleId="Platshllartext">
    <w:name w:val="Placeholder Text"/>
    <w:basedOn w:val="Standardstycketeckensnitt"/>
    <w:uiPriority w:val="99"/>
    <w:semiHidden/>
    <w:rsid w:val="007735C6"/>
    <w:rPr>
      <w:noProof w:val="0"/>
      <w:color w:val="808080"/>
    </w:rPr>
  </w:style>
  <w:style w:type="paragraph" w:customStyle="1" w:styleId="CDB60E11FF99426FA8488E4950801E56">
    <w:name w:val="CDB60E11FF99426FA8488E4950801E56"/>
    <w:rsid w:val="007735C6"/>
  </w:style>
  <w:style w:type="paragraph" w:customStyle="1" w:styleId="9D4C05D24C364407B9C8579CA5F1C675">
    <w:name w:val="9D4C05D24C364407B9C8579CA5F1C675"/>
    <w:rsid w:val="007735C6"/>
  </w:style>
  <w:style w:type="paragraph" w:customStyle="1" w:styleId="36CAA025A06C4F81ADC06EF141EF36E1">
    <w:name w:val="36CAA025A06C4F81ADC06EF141EF36E1"/>
    <w:rsid w:val="007735C6"/>
  </w:style>
  <w:style w:type="paragraph" w:customStyle="1" w:styleId="C6DB4C27BC5B43FA9626CDE4BE31F305">
    <w:name w:val="C6DB4C27BC5B43FA9626CDE4BE31F305"/>
    <w:rsid w:val="007735C6"/>
  </w:style>
  <w:style w:type="paragraph" w:customStyle="1" w:styleId="C85579A23BA1486480F36FD78BE4E926">
    <w:name w:val="C85579A23BA1486480F36FD78BE4E926"/>
    <w:rsid w:val="007735C6"/>
  </w:style>
  <w:style w:type="paragraph" w:customStyle="1" w:styleId="E0EC5A32624F404CAF3A88CABA9C46C6">
    <w:name w:val="E0EC5A32624F404CAF3A88CABA9C46C6"/>
    <w:rsid w:val="007735C6"/>
  </w:style>
  <w:style w:type="paragraph" w:customStyle="1" w:styleId="7699144337CC46F1B4BAC440B236E1AE">
    <w:name w:val="7699144337CC46F1B4BAC440B236E1AE"/>
    <w:rsid w:val="007735C6"/>
  </w:style>
  <w:style w:type="paragraph" w:customStyle="1" w:styleId="D02F8AB33660400193A16C8ECD358546">
    <w:name w:val="D02F8AB33660400193A16C8ECD358546"/>
    <w:rsid w:val="007735C6"/>
  </w:style>
  <w:style w:type="paragraph" w:customStyle="1" w:styleId="A2BD0286A7DD4CCAB609178F13AA44D5">
    <w:name w:val="A2BD0286A7DD4CCAB609178F13AA44D5"/>
    <w:rsid w:val="007735C6"/>
  </w:style>
  <w:style w:type="paragraph" w:customStyle="1" w:styleId="E9EC105B353B48538E1BED570ABDFD0F">
    <w:name w:val="E9EC105B353B48538E1BED570ABDFD0F"/>
    <w:rsid w:val="007735C6"/>
  </w:style>
  <w:style w:type="paragraph" w:customStyle="1" w:styleId="A3FB90F341694DF4B7B4D757990C48BF">
    <w:name w:val="A3FB90F341694DF4B7B4D757990C48BF"/>
    <w:rsid w:val="007735C6"/>
  </w:style>
  <w:style w:type="paragraph" w:customStyle="1" w:styleId="B45D0CD5D0634BE7AC2CF804E6B67C18">
    <w:name w:val="B45D0CD5D0634BE7AC2CF804E6B67C18"/>
    <w:rsid w:val="007735C6"/>
  </w:style>
  <w:style w:type="paragraph" w:customStyle="1" w:styleId="C70199087A624ABEBBA74608A3E09FAD">
    <w:name w:val="C70199087A624ABEBBA74608A3E09FAD"/>
    <w:rsid w:val="007735C6"/>
  </w:style>
  <w:style w:type="paragraph" w:customStyle="1" w:styleId="B7BF94B2AE7E4654A457BFE5DDB792E4">
    <w:name w:val="B7BF94B2AE7E4654A457BFE5DDB792E4"/>
    <w:rsid w:val="007735C6"/>
  </w:style>
  <w:style w:type="paragraph" w:customStyle="1" w:styleId="2CB36BED587F4F0DBF016A1E7171BAB1">
    <w:name w:val="2CB36BED587F4F0DBF016A1E7171BAB1"/>
    <w:rsid w:val="007735C6"/>
  </w:style>
  <w:style w:type="paragraph" w:customStyle="1" w:styleId="83558847F0BC42BB854A7BCE9D6425CB">
    <w:name w:val="83558847F0BC42BB854A7BCE9D6425CB"/>
    <w:rsid w:val="007735C6"/>
  </w:style>
  <w:style w:type="paragraph" w:customStyle="1" w:styleId="1CB50A2543CE4F229DA1F509E193955D">
    <w:name w:val="1CB50A2543CE4F229DA1F509E193955D"/>
    <w:rsid w:val="00773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9c647766-f619-4b58-9e4d-6930b1bf65cf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2019-04-17T00:00:00</HeaderDate>
    <Office/>
    <Dnr>U2019/01408/S</Dnr>
    <ParagrafNr/>
    <DocumentTitle/>
    <VisitingAddress/>
    <Extra1/>
    <Extra2/>
    <Extra3>Nermina Mizimovic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590E183-33A2-48BF-8EB6-B496EA2FD3BF}"/>
</file>

<file path=customXml/itemProps2.xml><?xml version="1.0" encoding="utf-8"?>
<ds:datastoreItem xmlns:ds="http://schemas.openxmlformats.org/officeDocument/2006/customXml" ds:itemID="{3CCB1F49-395D-43A9-B470-BEFADC6B1D1C}"/>
</file>

<file path=customXml/itemProps3.xml><?xml version="1.0" encoding="utf-8"?>
<ds:datastoreItem xmlns:ds="http://schemas.openxmlformats.org/officeDocument/2006/customXml" ds:itemID="{571960DB-D9A1-4019-96E6-42999145550B}"/>
</file>

<file path=customXml/itemProps4.xml><?xml version="1.0" encoding="utf-8"?>
<ds:datastoreItem xmlns:ds="http://schemas.openxmlformats.org/officeDocument/2006/customXml" ds:itemID="{6602D778-E3FF-4B75-9973-50E9BE357427}"/>
</file>

<file path=customXml/itemProps5.xml><?xml version="1.0" encoding="utf-8"?>
<ds:datastoreItem xmlns:ds="http://schemas.openxmlformats.org/officeDocument/2006/customXml" ds:itemID="{D6D8C2D5-C05B-463B-BAE0-EFFACEA210B4}"/>
</file>

<file path=customXml/itemProps6.xml><?xml version="1.0" encoding="utf-8"?>
<ds:datastoreItem xmlns:ds="http://schemas.openxmlformats.org/officeDocument/2006/customXml" ds:itemID="{CFE2D5DF-E319-4AFB-87E6-348181EAC8C8}"/>
</file>

<file path=customXml/itemProps7.xml><?xml version="1.0" encoding="utf-8"?>
<ds:datastoreItem xmlns:ds="http://schemas.openxmlformats.org/officeDocument/2006/customXml" ds:itemID="{E836AA72-A526-4498-8299-98287AE7C7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 Andersson</dc:creator>
  <cp:keywords/>
  <dc:description/>
  <cp:lastModifiedBy>Jonas B Andersson</cp:lastModifiedBy>
  <cp:revision>2</cp:revision>
  <cp:lastPrinted>2019-03-21T12:27:00Z</cp:lastPrinted>
  <dcterms:created xsi:type="dcterms:W3CDTF">2019-04-16T06:40:00Z</dcterms:created>
  <dcterms:modified xsi:type="dcterms:W3CDTF">2019-04-16T06:40:00Z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42a59909-ed31-49c1-9f90-aaa840cbca0b</vt:lpwstr>
  </property>
</Properties>
</file>