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5D4" w14:textId="535D31E3" w:rsidR="00133ECF" w:rsidRDefault="00133ECF" w:rsidP="003C501A">
      <w:pPr>
        <w:pStyle w:val="Rubrik"/>
      </w:pPr>
      <w:bookmarkStart w:id="0" w:name="Start"/>
      <w:bookmarkStart w:id="1" w:name="_GoBack"/>
      <w:bookmarkEnd w:id="0"/>
      <w:r>
        <w:t>Svar på fråga 20</w:t>
      </w:r>
      <w:r w:rsidR="00F31822">
        <w:t>19</w:t>
      </w:r>
      <w:r>
        <w:t>/</w:t>
      </w:r>
      <w:r w:rsidR="00F31822">
        <w:t>20</w:t>
      </w:r>
      <w:r>
        <w:t>:</w:t>
      </w:r>
      <w:r w:rsidR="003C501A">
        <w:t>2031</w:t>
      </w:r>
      <w:r>
        <w:t xml:space="preserve"> av </w:t>
      </w:r>
      <w:r w:rsidR="003C501A" w:rsidRPr="003C501A">
        <w:t xml:space="preserve">Sten Bergheden </w:t>
      </w:r>
      <w:r>
        <w:t>(</w:t>
      </w:r>
      <w:r w:rsidR="003C501A">
        <w:t>M</w:t>
      </w:r>
      <w:r>
        <w:t>)</w:t>
      </w:r>
      <w:r>
        <w:br/>
      </w:r>
      <w:bookmarkEnd w:id="1"/>
      <w:r w:rsidR="003C501A">
        <w:t>Säkert avstånd i skolmiljö</w:t>
      </w:r>
    </w:p>
    <w:p w14:paraId="2E9CD4D8" w14:textId="5A26FD3E" w:rsidR="0068448B" w:rsidRDefault="00ED0E39" w:rsidP="00ED0E39">
      <w:pPr>
        <w:pStyle w:val="Brdtext"/>
      </w:pPr>
      <w:r>
        <w:t>S</w:t>
      </w:r>
      <w:r w:rsidR="003C501A">
        <w:t xml:space="preserve">ten Bergheden </w:t>
      </w:r>
      <w:r w:rsidR="00133ECF">
        <w:t xml:space="preserve">har frågat </w:t>
      </w:r>
      <w:r w:rsidR="003258E2">
        <w:t xml:space="preserve">mig </w:t>
      </w:r>
      <w:r w:rsidR="003C501A">
        <w:t>vad jag avser göra för att säkra upp avstånden i skolan och för att säkerställa att kontroller sker så att Folkhälsomyndig</w:t>
      </w:r>
      <w:r w:rsidR="003C501A">
        <w:softHyphen/>
        <w:t>hetens direktiv verkligen efterlevs</w:t>
      </w:r>
      <w:r w:rsidR="00057A1D">
        <w:t>.</w:t>
      </w:r>
    </w:p>
    <w:p w14:paraId="3F640CBC" w14:textId="49134B34" w:rsidR="00B025DD" w:rsidRDefault="00B025DD" w:rsidP="00B025DD">
      <w:pPr>
        <w:pStyle w:val="Brdtext"/>
      </w:pPr>
      <w:r w:rsidRPr="00B025DD">
        <w:t xml:space="preserve">Det övergripande målet för regeringens arbete och beslut </w:t>
      </w:r>
      <w:r>
        <w:t xml:space="preserve">under </w:t>
      </w:r>
      <w:r w:rsidR="00C149C2">
        <w:t xml:space="preserve">covid-19-pandemin </w:t>
      </w:r>
      <w:r w:rsidR="00C149C2" w:rsidRPr="00C149C2">
        <w:t xml:space="preserve">har varit och är </w:t>
      </w:r>
      <w:r w:rsidR="00A30FC9" w:rsidRPr="009C643D">
        <w:t>att begränsa smittspridningen, säkra vården, skydda riskgrupperna och hantera pandemins konsekvenser – här är förskolan och skolan inget undantag</w:t>
      </w:r>
      <w:r w:rsidR="00C149C2">
        <w:t>.</w:t>
      </w:r>
      <w:r w:rsidR="00A30FC9" w:rsidRPr="00B025DD" w:rsidDel="00A30FC9">
        <w:t xml:space="preserve"> </w:t>
      </w:r>
    </w:p>
    <w:p w14:paraId="47C1A0AA" w14:textId="538EC602" w:rsidR="00B025DD" w:rsidRDefault="00B025DD" w:rsidP="00B025DD">
      <w:pPr>
        <w:pStyle w:val="Brdtext"/>
      </w:pPr>
      <w:r>
        <w:t>Regeringen</w:t>
      </w:r>
      <w:r w:rsidRPr="005D39C0">
        <w:t xml:space="preserve"> </w:t>
      </w:r>
      <w:r>
        <w:t xml:space="preserve">har arbetat </w:t>
      </w:r>
      <w:r w:rsidRPr="005D39C0">
        <w:t xml:space="preserve">för att förskolor </w:t>
      </w:r>
      <w:r>
        <w:t xml:space="preserve">och </w:t>
      </w:r>
      <w:r w:rsidRPr="005D39C0">
        <w:t>skolor</w:t>
      </w:r>
      <w:r>
        <w:t xml:space="preserve"> i de obligatoriska skol</w:t>
      </w:r>
      <w:r w:rsidR="00063D6B">
        <w:softHyphen/>
      </w:r>
      <w:r>
        <w:t>formerna</w:t>
      </w:r>
      <w:r w:rsidRPr="005D39C0">
        <w:t xml:space="preserve"> sk</w:t>
      </w:r>
      <w:r>
        <w:t>ulle</w:t>
      </w:r>
      <w:r w:rsidRPr="005D39C0">
        <w:t xml:space="preserve"> </w:t>
      </w:r>
      <w:r>
        <w:t>kunna vara</w:t>
      </w:r>
      <w:r w:rsidRPr="005D39C0">
        <w:t xml:space="preserve"> öppna</w:t>
      </w:r>
      <w:r>
        <w:t xml:space="preserve"> i så stor ut</w:t>
      </w:r>
      <w:r>
        <w:softHyphen/>
        <w:t>sträck</w:t>
      </w:r>
      <w:r>
        <w:softHyphen/>
        <w:t>ning som möjligt under våren. I dessa skolformer bedrevs således undervisning under hela vårter</w:t>
      </w:r>
      <w:r w:rsidR="00063D6B">
        <w:softHyphen/>
      </w:r>
      <w:r>
        <w:t xml:space="preserve">minen och huvudmännen för dessa skolformer behövde redan då </w:t>
      </w:r>
      <w:r w:rsidRPr="00464EA0">
        <w:t xml:space="preserve">förhålla sig </w:t>
      </w:r>
      <w:r>
        <w:t>till Folkhälsomyndighetens rekommendationer.</w:t>
      </w:r>
    </w:p>
    <w:p w14:paraId="683AD661" w14:textId="77777777" w:rsidR="00063D6B" w:rsidRDefault="00B025DD" w:rsidP="00252B0D">
      <w:pPr>
        <w:pStyle w:val="Brdtext"/>
      </w:pPr>
      <w:r>
        <w:t xml:space="preserve">Jag utgår från att landets huvudmän följer de rekommendationer som ges av våra myndigheter och hittar lämpliga organisatoriska lösningar för att minska risken för smittspridning. </w:t>
      </w:r>
      <w:r w:rsidR="00063D6B">
        <w:t xml:space="preserve">Folkhälsomyndigheten föreslår till exempel att eleverna ska uppmanas att vistas utomhus på rasterna och att möjligheterna att förlägga verksamhet utomhus bör ses över. </w:t>
      </w:r>
    </w:p>
    <w:p w14:paraId="20E56DED" w14:textId="655D7090" w:rsidR="009C643D" w:rsidRDefault="00B025DD" w:rsidP="00252B0D">
      <w:pPr>
        <w:pStyle w:val="Brdtext"/>
      </w:pPr>
      <w:r>
        <w:t xml:space="preserve">Förordningen (2020:115) </w:t>
      </w:r>
      <w:r w:rsidRPr="00464EA0">
        <w:t>om utbildning på skol</w:t>
      </w:r>
      <w:r w:rsidR="00063D6B">
        <w:softHyphen/>
      </w:r>
      <w:r w:rsidRPr="00464EA0">
        <w:t>området och annan pedagogisk verksamhet vid spridning av viss smitta</w:t>
      </w:r>
      <w:r>
        <w:t>, som gäller</w:t>
      </w:r>
      <w:r w:rsidRPr="00464EA0">
        <w:t xml:space="preserve"> </w:t>
      </w:r>
      <w:r>
        <w:t>till den 30 juni 2021, gör det</w:t>
      </w:r>
      <w:r w:rsidR="00063D6B">
        <w:t xml:space="preserve"> bland annat</w:t>
      </w:r>
      <w:r>
        <w:t xml:space="preserve"> möjligt att bedriva fjärr- eller distansunder</w:t>
      </w:r>
      <w:r>
        <w:softHyphen/>
        <w:t>vis</w:t>
      </w:r>
      <w:r>
        <w:softHyphen/>
        <w:t xml:space="preserve">ning i större utsträckning än vad som annars är tillåtet enligt skollagen. Regeringen gav den 30 april 2020 dessutom Statens skolverk i uppdrag att </w:t>
      </w:r>
      <w:r w:rsidRPr="00047ECA">
        <w:lastRenderedPageBreak/>
        <w:t>genomföra insatser för att stödja huvudmän, utbildnings</w:t>
      </w:r>
      <w:r w:rsidR="00063D6B">
        <w:softHyphen/>
      </w:r>
      <w:r w:rsidRPr="00047ECA">
        <w:t>anord</w:t>
      </w:r>
      <w:r w:rsidR="00063D6B">
        <w:softHyphen/>
      </w:r>
      <w:r w:rsidRPr="00047ECA">
        <w:t xml:space="preserve">nare, rektorer, lärare, förskollärare samt övrig personal i skolväsendet och annan pedagogisk verksamhet under utbrottet av </w:t>
      </w:r>
      <w:r w:rsidR="00C149C2">
        <w:t xml:space="preserve">det </w:t>
      </w:r>
      <w:r w:rsidRPr="00047ECA">
        <w:t>nya coronaviruset i syfte att underlätta arbets</w:t>
      </w:r>
      <w:r>
        <w:softHyphen/>
      </w:r>
      <w:r w:rsidRPr="00047ECA">
        <w:t>situationen</w:t>
      </w:r>
      <w:r>
        <w:t xml:space="preserve"> (</w:t>
      </w:r>
      <w:r w:rsidRPr="00047ECA">
        <w:t>U2020/02765/S</w:t>
      </w:r>
      <w:r>
        <w:t>).</w:t>
      </w:r>
      <w:r w:rsidR="009C643D">
        <w:t xml:space="preserve"> Enligt </w:t>
      </w:r>
      <w:r w:rsidR="00C149C2">
        <w:t xml:space="preserve">förordningen (2015:1047) med </w:t>
      </w:r>
      <w:r w:rsidR="009C643D">
        <w:t xml:space="preserve">instruktion </w:t>
      </w:r>
      <w:r w:rsidR="00C149C2">
        <w:t xml:space="preserve">för Statens skolverk </w:t>
      </w:r>
      <w:r w:rsidR="009C643D">
        <w:t xml:space="preserve">har myndigheten </w:t>
      </w:r>
      <w:r w:rsidR="009C643D" w:rsidRPr="009C643D">
        <w:t>inom ramen för sitt verksamhetsområde</w:t>
      </w:r>
      <w:r w:rsidR="009C643D">
        <w:t xml:space="preserve"> även ansvar för att</w:t>
      </w:r>
      <w:r w:rsidR="009C643D" w:rsidRPr="009C643D">
        <w:t xml:space="preserve"> stödja kommuner och andra huvudmän i arbetet med säkerhet och krisberedskap.</w:t>
      </w:r>
    </w:p>
    <w:p w14:paraId="4984FDAE" w14:textId="2F6A6D07" w:rsidR="00AB01A6" w:rsidRDefault="00252B0D" w:rsidP="00252B0D">
      <w:pPr>
        <w:pStyle w:val="Brdtext"/>
      </w:pPr>
      <w:r>
        <w:t>Jag har också</w:t>
      </w:r>
      <w:r w:rsidR="003705B6">
        <w:t xml:space="preserve"> regelbunden dialog med representanter för skolhuvud</w:t>
      </w:r>
      <w:r w:rsidR="003705B6">
        <w:softHyphen/>
        <w:t>männen för att hålla mig informerad om hur situationen i skolorna utvecklas.</w:t>
      </w:r>
      <w:r w:rsidR="00B025DD">
        <w:t xml:space="preserve"> </w:t>
      </w:r>
      <w:r w:rsidR="006D1A7A">
        <w:t>Regeringen följer utveckling</w:t>
      </w:r>
      <w:r w:rsidR="00664054">
        <w:t>en</w:t>
      </w:r>
      <w:r w:rsidR="006D1A7A">
        <w:t xml:space="preserve"> noggrant och kommer att vidta åtgärder om </w:t>
      </w:r>
      <w:r w:rsidR="00664054">
        <w:t xml:space="preserve">det </w:t>
      </w:r>
      <w:r w:rsidR="006D1A7A">
        <w:t xml:space="preserve">blir nödvändigt. </w:t>
      </w:r>
    </w:p>
    <w:p w14:paraId="78FD9900" w14:textId="77777777" w:rsidR="007F3DA8" w:rsidRDefault="007F3DA8" w:rsidP="006A12F1">
      <w:pPr>
        <w:pStyle w:val="Brdtext"/>
      </w:pPr>
    </w:p>
    <w:p w14:paraId="2C2CFC16" w14:textId="18C18A0A" w:rsidR="00133ECF" w:rsidRDefault="00133ECF" w:rsidP="00470011">
      <w:pPr>
        <w:pStyle w:val="Brdtext"/>
      </w:pPr>
      <w:r>
        <w:t xml:space="preserve">Stockholm den </w:t>
      </w:r>
      <w:sdt>
        <w:sdtPr>
          <w:id w:val="-1225218591"/>
          <w:placeholder>
            <w:docPart w:val="CDAD084CD21041298A3EFAD8C24DB5EC"/>
          </w:placeholder>
          <w:dataBinding w:prefixMappings="xmlns:ns0='http://lp/documentinfo/RK' " w:xpath="/ns0:DocumentInfo[1]/ns0:BaseInfo[1]/ns0:HeaderDate[1]" w:storeItemID="{AEBD6C45-91A0-4CED-9DC5-8E21D0732030}"/>
          <w:date w:fullDate="2020-09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C501A">
            <w:t>8 september 2020</w:t>
          </w:r>
        </w:sdtContent>
      </w:sdt>
    </w:p>
    <w:p w14:paraId="54CFB0C8" w14:textId="6C537E15" w:rsidR="00133ECF" w:rsidRDefault="00133ECF" w:rsidP="00422A41">
      <w:pPr>
        <w:pStyle w:val="Brdtext"/>
      </w:pPr>
      <w:r>
        <w:t>Anna Ekström</w:t>
      </w:r>
    </w:p>
    <w:p w14:paraId="3EBDCBDD" w14:textId="77777777" w:rsidR="00133ECF" w:rsidRPr="00DB48AB" w:rsidRDefault="00133ECF" w:rsidP="00DB48AB">
      <w:pPr>
        <w:pStyle w:val="Brdtext"/>
      </w:pPr>
    </w:p>
    <w:sectPr w:rsidR="00133ECF" w:rsidRPr="00DB48AB" w:rsidSect="00133EC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EE76" w14:textId="77777777" w:rsidR="00C44E30" w:rsidRDefault="00C44E30" w:rsidP="00A87A54">
      <w:pPr>
        <w:spacing w:after="0" w:line="240" w:lineRule="auto"/>
      </w:pPr>
      <w:r>
        <w:separator/>
      </w:r>
    </w:p>
  </w:endnote>
  <w:endnote w:type="continuationSeparator" w:id="0">
    <w:p w14:paraId="1121B2D4" w14:textId="77777777" w:rsidR="00C44E30" w:rsidRDefault="00C44E3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43D0D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F3D51F" w14:textId="696B9D6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34358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34358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DC51B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AEB18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38C27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46ED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BD7BE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5669213" w14:textId="77777777" w:rsidTr="00C26068">
      <w:trPr>
        <w:trHeight w:val="227"/>
      </w:trPr>
      <w:tc>
        <w:tcPr>
          <w:tcW w:w="4074" w:type="dxa"/>
        </w:tcPr>
        <w:p w14:paraId="580CD53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5C5C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FE949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14F89" w14:textId="77777777" w:rsidR="00C44E30" w:rsidRDefault="00C44E30" w:rsidP="00A87A54">
      <w:pPr>
        <w:spacing w:after="0" w:line="240" w:lineRule="auto"/>
      </w:pPr>
      <w:r>
        <w:separator/>
      </w:r>
    </w:p>
  </w:footnote>
  <w:footnote w:type="continuationSeparator" w:id="0">
    <w:p w14:paraId="5C547031" w14:textId="77777777" w:rsidR="00C44E30" w:rsidRDefault="00C44E3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3ECF" w14:paraId="74FD11D4" w14:textId="77777777" w:rsidTr="00C93EBA">
      <w:trPr>
        <w:trHeight w:val="227"/>
      </w:trPr>
      <w:tc>
        <w:tcPr>
          <w:tcW w:w="5534" w:type="dxa"/>
        </w:tcPr>
        <w:p w14:paraId="018CD492" w14:textId="77777777" w:rsidR="00133ECF" w:rsidRPr="007D73AB" w:rsidRDefault="00133ECF">
          <w:pPr>
            <w:pStyle w:val="Sidhuvud"/>
          </w:pPr>
        </w:p>
      </w:tc>
      <w:tc>
        <w:tcPr>
          <w:tcW w:w="3170" w:type="dxa"/>
          <w:vAlign w:val="bottom"/>
        </w:tcPr>
        <w:p w14:paraId="12C39A04" w14:textId="77777777" w:rsidR="00133ECF" w:rsidRPr="007D73AB" w:rsidRDefault="00133ECF" w:rsidP="00340DE0">
          <w:pPr>
            <w:pStyle w:val="Sidhuvud"/>
          </w:pPr>
        </w:p>
      </w:tc>
      <w:tc>
        <w:tcPr>
          <w:tcW w:w="1134" w:type="dxa"/>
        </w:tcPr>
        <w:p w14:paraId="74F84F09" w14:textId="77777777" w:rsidR="00133ECF" w:rsidRDefault="00133ECF" w:rsidP="005A703A">
          <w:pPr>
            <w:pStyle w:val="Sidhuvud"/>
          </w:pPr>
        </w:p>
      </w:tc>
    </w:tr>
    <w:tr w:rsidR="00133ECF" w14:paraId="59CD1B94" w14:textId="77777777" w:rsidTr="00C34358">
      <w:trPr>
        <w:trHeight w:val="1928"/>
      </w:trPr>
      <w:tc>
        <w:tcPr>
          <w:tcW w:w="5534" w:type="dxa"/>
        </w:tcPr>
        <w:p w14:paraId="2BA1D67F" w14:textId="77777777" w:rsidR="00133ECF" w:rsidRPr="00340DE0" w:rsidRDefault="00133E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D4B309" wp14:editId="55E529C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AE8FF0" w14:textId="77777777" w:rsidR="00133ECF" w:rsidRPr="00710A6C" w:rsidRDefault="00133ECF" w:rsidP="00EE3C0F">
          <w:pPr>
            <w:pStyle w:val="Sidhuvud"/>
            <w:rPr>
              <w:b/>
            </w:rPr>
          </w:pPr>
        </w:p>
        <w:p w14:paraId="15D4E72C" w14:textId="77777777" w:rsidR="00133ECF" w:rsidRDefault="00133ECF" w:rsidP="00EE3C0F">
          <w:pPr>
            <w:pStyle w:val="Sidhuvud"/>
          </w:pPr>
        </w:p>
        <w:p w14:paraId="23B53590" w14:textId="77777777" w:rsidR="00133ECF" w:rsidRDefault="00133ECF" w:rsidP="00EE3C0F">
          <w:pPr>
            <w:pStyle w:val="Sidhuvud"/>
          </w:pPr>
        </w:p>
        <w:p w14:paraId="79D4A016" w14:textId="77777777" w:rsidR="00133ECF" w:rsidRDefault="00133ECF" w:rsidP="00EE3C0F">
          <w:pPr>
            <w:pStyle w:val="Sidhuvud"/>
          </w:pPr>
        </w:p>
        <w:p w14:paraId="7A68068C" w14:textId="633286CE" w:rsidR="00133ECF" w:rsidRDefault="00D21E7F" w:rsidP="00D21E7F">
          <w:pPr>
            <w:pStyle w:val="Sidhuvud"/>
          </w:pPr>
          <w:r w:rsidRPr="00D21E7F">
            <w:t>U2020/</w:t>
          </w:r>
          <w:r w:rsidR="00A43125" w:rsidRPr="00A43125">
            <w:t xml:space="preserve">04449/S </w:t>
          </w:r>
          <w:r w:rsidRPr="00D21E7F">
            <w:t xml:space="preserve"> </w:t>
          </w:r>
        </w:p>
      </w:tc>
      <w:tc>
        <w:tcPr>
          <w:tcW w:w="1134" w:type="dxa"/>
        </w:tcPr>
        <w:p w14:paraId="03D02F23" w14:textId="77777777" w:rsidR="00133ECF" w:rsidRDefault="00133ECF" w:rsidP="0094502D">
          <w:pPr>
            <w:pStyle w:val="Sidhuvud"/>
          </w:pPr>
        </w:p>
        <w:p w14:paraId="64ACF202" w14:textId="77777777" w:rsidR="00133ECF" w:rsidRPr="0094502D" w:rsidRDefault="00133ECF" w:rsidP="00EC71A6">
          <w:pPr>
            <w:pStyle w:val="Sidhuvud"/>
          </w:pPr>
        </w:p>
      </w:tc>
    </w:tr>
    <w:tr w:rsidR="00133ECF" w14:paraId="3EA5327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2A2F857190F64CEA839396D467B0C092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A7E957" w14:textId="77777777" w:rsidR="00133ECF" w:rsidRPr="00133ECF" w:rsidRDefault="00133ECF" w:rsidP="00C34358">
              <w:pPr>
                <w:pStyle w:val="Sidhuvud"/>
                <w:rPr>
                  <w:b/>
                </w:rPr>
              </w:pPr>
              <w:r w:rsidRPr="00133ECF">
                <w:rPr>
                  <w:b/>
                </w:rPr>
                <w:t>Utbildningsdepartementet</w:t>
              </w:r>
            </w:p>
            <w:p w14:paraId="40AF69A6" w14:textId="2A35A4BA" w:rsidR="00133ECF" w:rsidRPr="00340DE0" w:rsidRDefault="00520971" w:rsidP="00174890">
              <w:pPr>
                <w:pStyle w:val="Sidhuvud"/>
              </w:pPr>
              <w:r>
                <w:t>Utbildnings</w:t>
              </w:r>
              <w:r w:rsidR="00133ECF" w:rsidRPr="00133ECF"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5FBFEA8002241B3801BFFBE1CA2F372"/>
          </w:placeholder>
          <w:dataBinding w:prefixMappings="xmlns:ns0='http://lp/documentinfo/RK' " w:xpath="/ns0:DocumentInfo[1]/ns0:BaseInfo[1]/ns0:Recipient[1]" w:storeItemID="{AEBD6C45-91A0-4CED-9DC5-8E21D0732030}"/>
          <w:text w:multiLine="1"/>
        </w:sdtPr>
        <w:sdtEndPr/>
        <w:sdtContent>
          <w:tc>
            <w:tcPr>
              <w:tcW w:w="3170" w:type="dxa"/>
            </w:tcPr>
            <w:p w14:paraId="2474E43E" w14:textId="77777777" w:rsidR="00133ECF" w:rsidRDefault="00133E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64D752" w14:textId="77777777" w:rsidR="00133ECF" w:rsidRDefault="00133ECF" w:rsidP="003E6020">
          <w:pPr>
            <w:pStyle w:val="Sidhuvud"/>
          </w:pPr>
        </w:p>
      </w:tc>
    </w:tr>
  </w:tbl>
  <w:p w14:paraId="628ECD1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CF"/>
    <w:rsid w:val="00000290"/>
    <w:rsid w:val="0000412C"/>
    <w:rsid w:val="00004D5C"/>
    <w:rsid w:val="00005F68"/>
    <w:rsid w:val="00006CA7"/>
    <w:rsid w:val="0001199C"/>
    <w:rsid w:val="00012B00"/>
    <w:rsid w:val="00014EF6"/>
    <w:rsid w:val="00016197"/>
    <w:rsid w:val="00016FDD"/>
    <w:rsid w:val="00017197"/>
    <w:rsid w:val="0001725B"/>
    <w:rsid w:val="000203B0"/>
    <w:rsid w:val="000241FA"/>
    <w:rsid w:val="0002468F"/>
    <w:rsid w:val="00025992"/>
    <w:rsid w:val="00026711"/>
    <w:rsid w:val="0002708E"/>
    <w:rsid w:val="0003679E"/>
    <w:rsid w:val="00041EDC"/>
    <w:rsid w:val="0004352E"/>
    <w:rsid w:val="00047ECA"/>
    <w:rsid w:val="00053CAA"/>
    <w:rsid w:val="00057A1D"/>
    <w:rsid w:val="00057FE0"/>
    <w:rsid w:val="000620FD"/>
    <w:rsid w:val="00063D6B"/>
    <w:rsid w:val="00063DCB"/>
    <w:rsid w:val="00066BC9"/>
    <w:rsid w:val="0007033C"/>
    <w:rsid w:val="000707E9"/>
    <w:rsid w:val="00072C86"/>
    <w:rsid w:val="00072FFC"/>
    <w:rsid w:val="000734B2"/>
    <w:rsid w:val="00073B75"/>
    <w:rsid w:val="000757FC"/>
    <w:rsid w:val="00076667"/>
    <w:rsid w:val="00080631"/>
    <w:rsid w:val="000862E0"/>
    <w:rsid w:val="000872E0"/>
    <w:rsid w:val="000873C3"/>
    <w:rsid w:val="00093408"/>
    <w:rsid w:val="00093BBF"/>
    <w:rsid w:val="0009435C"/>
    <w:rsid w:val="000A05F5"/>
    <w:rsid w:val="000A13CA"/>
    <w:rsid w:val="000A456A"/>
    <w:rsid w:val="000A5E43"/>
    <w:rsid w:val="000B1A81"/>
    <w:rsid w:val="000B56A9"/>
    <w:rsid w:val="000C61D1"/>
    <w:rsid w:val="000C766B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5D37"/>
    <w:rsid w:val="00126E6B"/>
    <w:rsid w:val="00130EC3"/>
    <w:rsid w:val="001318F5"/>
    <w:rsid w:val="001331B1"/>
    <w:rsid w:val="00133ECF"/>
    <w:rsid w:val="00134837"/>
    <w:rsid w:val="00135111"/>
    <w:rsid w:val="001428E2"/>
    <w:rsid w:val="001461FB"/>
    <w:rsid w:val="00161336"/>
    <w:rsid w:val="00167FA8"/>
    <w:rsid w:val="00170CE4"/>
    <w:rsid w:val="0017300E"/>
    <w:rsid w:val="00173126"/>
    <w:rsid w:val="00174890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B45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32D"/>
    <w:rsid w:val="001F6BBE"/>
    <w:rsid w:val="00200E4E"/>
    <w:rsid w:val="00204079"/>
    <w:rsid w:val="002102FD"/>
    <w:rsid w:val="0021099C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57F5"/>
    <w:rsid w:val="00237147"/>
    <w:rsid w:val="00242AD1"/>
    <w:rsid w:val="0024412C"/>
    <w:rsid w:val="00252B0D"/>
    <w:rsid w:val="00260D2D"/>
    <w:rsid w:val="00264503"/>
    <w:rsid w:val="00271D00"/>
    <w:rsid w:val="002731B6"/>
    <w:rsid w:val="00275872"/>
    <w:rsid w:val="00281106"/>
    <w:rsid w:val="00282263"/>
    <w:rsid w:val="00282417"/>
    <w:rsid w:val="00282D27"/>
    <w:rsid w:val="00287F0D"/>
    <w:rsid w:val="00292420"/>
    <w:rsid w:val="00294B48"/>
    <w:rsid w:val="00296B7A"/>
    <w:rsid w:val="002A39EF"/>
    <w:rsid w:val="002A6820"/>
    <w:rsid w:val="002B38C9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2D44"/>
    <w:rsid w:val="002E3609"/>
    <w:rsid w:val="002E3828"/>
    <w:rsid w:val="002E4D3F"/>
    <w:rsid w:val="002E61A5"/>
    <w:rsid w:val="002F3675"/>
    <w:rsid w:val="002F59E0"/>
    <w:rsid w:val="002F66A6"/>
    <w:rsid w:val="002F78CE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8E2"/>
    <w:rsid w:val="00326C03"/>
    <w:rsid w:val="00327474"/>
    <w:rsid w:val="003277B5"/>
    <w:rsid w:val="003336D3"/>
    <w:rsid w:val="00340DE0"/>
    <w:rsid w:val="00341F47"/>
    <w:rsid w:val="00342327"/>
    <w:rsid w:val="00342E91"/>
    <w:rsid w:val="0034750A"/>
    <w:rsid w:val="00347E11"/>
    <w:rsid w:val="003503DD"/>
    <w:rsid w:val="00350696"/>
    <w:rsid w:val="00350C92"/>
    <w:rsid w:val="003542C5"/>
    <w:rsid w:val="00365461"/>
    <w:rsid w:val="00370311"/>
    <w:rsid w:val="003705B6"/>
    <w:rsid w:val="00373308"/>
    <w:rsid w:val="00380663"/>
    <w:rsid w:val="00382CB4"/>
    <w:rsid w:val="003853E3"/>
    <w:rsid w:val="0038587E"/>
    <w:rsid w:val="003920AC"/>
    <w:rsid w:val="00392ED4"/>
    <w:rsid w:val="00393680"/>
    <w:rsid w:val="00394D4C"/>
    <w:rsid w:val="003A1315"/>
    <w:rsid w:val="003A2E73"/>
    <w:rsid w:val="003A3071"/>
    <w:rsid w:val="003A5969"/>
    <w:rsid w:val="003A5C58"/>
    <w:rsid w:val="003A7523"/>
    <w:rsid w:val="003B0C81"/>
    <w:rsid w:val="003B0C9F"/>
    <w:rsid w:val="003B2762"/>
    <w:rsid w:val="003C501A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0A64"/>
    <w:rsid w:val="0041223B"/>
    <w:rsid w:val="004137EE"/>
    <w:rsid w:val="00413A4E"/>
    <w:rsid w:val="00415163"/>
    <w:rsid w:val="004157BE"/>
    <w:rsid w:val="00417FEA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4C8D"/>
    <w:rsid w:val="00445604"/>
    <w:rsid w:val="00451972"/>
    <w:rsid w:val="004534AC"/>
    <w:rsid w:val="004556F2"/>
    <w:rsid w:val="004557F3"/>
    <w:rsid w:val="0045607E"/>
    <w:rsid w:val="0045689B"/>
    <w:rsid w:val="00456DC3"/>
    <w:rsid w:val="0045746D"/>
    <w:rsid w:val="0046337E"/>
    <w:rsid w:val="00464CA1"/>
    <w:rsid w:val="00464EA0"/>
    <w:rsid w:val="004660C8"/>
    <w:rsid w:val="00467DEF"/>
    <w:rsid w:val="00470011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3FD"/>
    <w:rsid w:val="004C781A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49C3"/>
    <w:rsid w:val="00505905"/>
    <w:rsid w:val="00511A1B"/>
    <w:rsid w:val="00511A68"/>
    <w:rsid w:val="00513E7D"/>
    <w:rsid w:val="00514A67"/>
    <w:rsid w:val="00520971"/>
    <w:rsid w:val="00521192"/>
    <w:rsid w:val="0052127C"/>
    <w:rsid w:val="00526AEB"/>
    <w:rsid w:val="005302E0"/>
    <w:rsid w:val="005412F2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E8A"/>
    <w:rsid w:val="005A01E1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39C0"/>
    <w:rsid w:val="005D6ABB"/>
    <w:rsid w:val="005E2F29"/>
    <w:rsid w:val="005E400D"/>
    <w:rsid w:val="005E4E79"/>
    <w:rsid w:val="005E574D"/>
    <w:rsid w:val="005E5CE7"/>
    <w:rsid w:val="005E790C"/>
    <w:rsid w:val="005F08C5"/>
    <w:rsid w:val="005F0E8C"/>
    <w:rsid w:val="005F33B8"/>
    <w:rsid w:val="005F7F4A"/>
    <w:rsid w:val="00600B0D"/>
    <w:rsid w:val="00605718"/>
    <w:rsid w:val="00605C66"/>
    <w:rsid w:val="00607814"/>
    <w:rsid w:val="0061479F"/>
    <w:rsid w:val="006175D7"/>
    <w:rsid w:val="006208E5"/>
    <w:rsid w:val="00625F9B"/>
    <w:rsid w:val="006273E4"/>
    <w:rsid w:val="00631F82"/>
    <w:rsid w:val="00632FB1"/>
    <w:rsid w:val="00633B59"/>
    <w:rsid w:val="00634EF4"/>
    <w:rsid w:val="006358C8"/>
    <w:rsid w:val="00640430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97A"/>
    <w:rsid w:val="0066378C"/>
    <w:rsid w:val="00664054"/>
    <w:rsid w:val="006700F0"/>
    <w:rsid w:val="00670A48"/>
    <w:rsid w:val="00672981"/>
    <w:rsid w:val="00672F6F"/>
    <w:rsid w:val="00674C2F"/>
    <w:rsid w:val="00674C8B"/>
    <w:rsid w:val="0068448B"/>
    <w:rsid w:val="00685E60"/>
    <w:rsid w:val="00691AEE"/>
    <w:rsid w:val="0069523C"/>
    <w:rsid w:val="006962CA"/>
    <w:rsid w:val="00696A95"/>
    <w:rsid w:val="006A09DA"/>
    <w:rsid w:val="006A0C22"/>
    <w:rsid w:val="006A1835"/>
    <w:rsid w:val="006A2625"/>
    <w:rsid w:val="006A3880"/>
    <w:rsid w:val="006A715E"/>
    <w:rsid w:val="006B093A"/>
    <w:rsid w:val="006B39E1"/>
    <w:rsid w:val="006B4A30"/>
    <w:rsid w:val="006B7569"/>
    <w:rsid w:val="006C1705"/>
    <w:rsid w:val="006C28EE"/>
    <w:rsid w:val="006D1A7A"/>
    <w:rsid w:val="006D2998"/>
    <w:rsid w:val="006D3188"/>
    <w:rsid w:val="006D5159"/>
    <w:rsid w:val="006E08FC"/>
    <w:rsid w:val="006E13F4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8DF"/>
    <w:rsid w:val="00732599"/>
    <w:rsid w:val="00735BA5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3905"/>
    <w:rsid w:val="007900CC"/>
    <w:rsid w:val="0079641B"/>
    <w:rsid w:val="00797A90"/>
    <w:rsid w:val="007A1542"/>
    <w:rsid w:val="007A1856"/>
    <w:rsid w:val="007A1887"/>
    <w:rsid w:val="007A629C"/>
    <w:rsid w:val="007A6348"/>
    <w:rsid w:val="007B023C"/>
    <w:rsid w:val="007C070F"/>
    <w:rsid w:val="007C44FF"/>
    <w:rsid w:val="007C6456"/>
    <w:rsid w:val="007C74F6"/>
    <w:rsid w:val="007C7BDB"/>
    <w:rsid w:val="007D2FF5"/>
    <w:rsid w:val="007D3912"/>
    <w:rsid w:val="007D73AB"/>
    <w:rsid w:val="007D790E"/>
    <w:rsid w:val="007E1477"/>
    <w:rsid w:val="007E2712"/>
    <w:rsid w:val="007E4A9C"/>
    <w:rsid w:val="007E5516"/>
    <w:rsid w:val="007E7EE2"/>
    <w:rsid w:val="007F06CA"/>
    <w:rsid w:val="007F3DA8"/>
    <w:rsid w:val="0080228F"/>
    <w:rsid w:val="00804C1B"/>
    <w:rsid w:val="0080595A"/>
    <w:rsid w:val="00805BA8"/>
    <w:rsid w:val="008150A6"/>
    <w:rsid w:val="00816201"/>
    <w:rsid w:val="008178E6"/>
    <w:rsid w:val="0082249C"/>
    <w:rsid w:val="00824CCE"/>
    <w:rsid w:val="00830B7B"/>
    <w:rsid w:val="00832661"/>
    <w:rsid w:val="0083451D"/>
    <w:rsid w:val="008349AA"/>
    <w:rsid w:val="008375D5"/>
    <w:rsid w:val="00841486"/>
    <w:rsid w:val="00842BC9"/>
    <w:rsid w:val="008431AF"/>
    <w:rsid w:val="0084476E"/>
    <w:rsid w:val="00844C67"/>
    <w:rsid w:val="008504F6"/>
    <w:rsid w:val="008573B9"/>
    <w:rsid w:val="0085782D"/>
    <w:rsid w:val="00863BB7"/>
    <w:rsid w:val="00864388"/>
    <w:rsid w:val="008730A1"/>
    <w:rsid w:val="008730FD"/>
    <w:rsid w:val="00873DA1"/>
    <w:rsid w:val="00875DDD"/>
    <w:rsid w:val="00881BC6"/>
    <w:rsid w:val="008860CC"/>
    <w:rsid w:val="00890876"/>
    <w:rsid w:val="00890D4E"/>
    <w:rsid w:val="00891929"/>
    <w:rsid w:val="00893029"/>
    <w:rsid w:val="0089514A"/>
    <w:rsid w:val="00895C2A"/>
    <w:rsid w:val="008A0A0D"/>
    <w:rsid w:val="008A16E9"/>
    <w:rsid w:val="008A3961"/>
    <w:rsid w:val="008A4CEA"/>
    <w:rsid w:val="008A7506"/>
    <w:rsid w:val="008B1603"/>
    <w:rsid w:val="008B20ED"/>
    <w:rsid w:val="008B6135"/>
    <w:rsid w:val="008B752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1D8"/>
    <w:rsid w:val="00900CFF"/>
    <w:rsid w:val="0090100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3CE9"/>
    <w:rsid w:val="00956A6E"/>
    <w:rsid w:val="0097189D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067"/>
    <w:rsid w:val="009A0866"/>
    <w:rsid w:val="009A4D0A"/>
    <w:rsid w:val="009B1122"/>
    <w:rsid w:val="009B2F70"/>
    <w:rsid w:val="009B4594"/>
    <w:rsid w:val="009C2459"/>
    <w:rsid w:val="009C255A"/>
    <w:rsid w:val="009C2B46"/>
    <w:rsid w:val="009C4448"/>
    <w:rsid w:val="009C5754"/>
    <w:rsid w:val="009C6011"/>
    <w:rsid w:val="009C610D"/>
    <w:rsid w:val="009C643D"/>
    <w:rsid w:val="009D43F3"/>
    <w:rsid w:val="009D440B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0FC9"/>
    <w:rsid w:val="00A3270B"/>
    <w:rsid w:val="00A379E4"/>
    <w:rsid w:val="00A43125"/>
    <w:rsid w:val="00A43B02"/>
    <w:rsid w:val="00A44946"/>
    <w:rsid w:val="00A46B85"/>
    <w:rsid w:val="00A50585"/>
    <w:rsid w:val="00A506F1"/>
    <w:rsid w:val="00A5156E"/>
    <w:rsid w:val="00A53E57"/>
    <w:rsid w:val="00A54286"/>
    <w:rsid w:val="00A548EA"/>
    <w:rsid w:val="00A56824"/>
    <w:rsid w:val="00A572DA"/>
    <w:rsid w:val="00A60D45"/>
    <w:rsid w:val="00A61F6D"/>
    <w:rsid w:val="00A65996"/>
    <w:rsid w:val="00A66EDC"/>
    <w:rsid w:val="00A67276"/>
    <w:rsid w:val="00A67588"/>
    <w:rsid w:val="00A67840"/>
    <w:rsid w:val="00A71A9E"/>
    <w:rsid w:val="00A7382D"/>
    <w:rsid w:val="00A743AC"/>
    <w:rsid w:val="00A75AB7"/>
    <w:rsid w:val="00A75F08"/>
    <w:rsid w:val="00A8483F"/>
    <w:rsid w:val="00A870B0"/>
    <w:rsid w:val="00A8728A"/>
    <w:rsid w:val="00A87A54"/>
    <w:rsid w:val="00AA1809"/>
    <w:rsid w:val="00AB01A6"/>
    <w:rsid w:val="00AB5033"/>
    <w:rsid w:val="00AB5298"/>
    <w:rsid w:val="00AB5519"/>
    <w:rsid w:val="00AB6313"/>
    <w:rsid w:val="00AB71DD"/>
    <w:rsid w:val="00AC0F71"/>
    <w:rsid w:val="00AC11B8"/>
    <w:rsid w:val="00AC15C5"/>
    <w:rsid w:val="00AC433E"/>
    <w:rsid w:val="00AD0E75"/>
    <w:rsid w:val="00AE1A3C"/>
    <w:rsid w:val="00AE7BD8"/>
    <w:rsid w:val="00AE7D02"/>
    <w:rsid w:val="00AF0BB7"/>
    <w:rsid w:val="00AF0BDE"/>
    <w:rsid w:val="00AF0EDE"/>
    <w:rsid w:val="00AF13BE"/>
    <w:rsid w:val="00AF4853"/>
    <w:rsid w:val="00AF5FD8"/>
    <w:rsid w:val="00B00702"/>
    <w:rsid w:val="00B0110B"/>
    <w:rsid w:val="00B0234E"/>
    <w:rsid w:val="00B025DD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EE7"/>
    <w:rsid w:val="00B80840"/>
    <w:rsid w:val="00B815FC"/>
    <w:rsid w:val="00B82A05"/>
    <w:rsid w:val="00B84409"/>
    <w:rsid w:val="00B84E2D"/>
    <w:rsid w:val="00B927C9"/>
    <w:rsid w:val="00B96EFA"/>
    <w:rsid w:val="00BA49AB"/>
    <w:rsid w:val="00BA4FAC"/>
    <w:rsid w:val="00BB17B0"/>
    <w:rsid w:val="00BB28BF"/>
    <w:rsid w:val="00BB2F42"/>
    <w:rsid w:val="00BB312A"/>
    <w:rsid w:val="00BB4AC0"/>
    <w:rsid w:val="00BB5683"/>
    <w:rsid w:val="00BC112B"/>
    <w:rsid w:val="00BC17DF"/>
    <w:rsid w:val="00BC6832"/>
    <w:rsid w:val="00BC7993"/>
    <w:rsid w:val="00BD0826"/>
    <w:rsid w:val="00BD15AB"/>
    <w:rsid w:val="00BD181D"/>
    <w:rsid w:val="00BD761C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2420"/>
    <w:rsid w:val="00C1410E"/>
    <w:rsid w:val="00C141C6"/>
    <w:rsid w:val="00C142DB"/>
    <w:rsid w:val="00C149C2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2623"/>
    <w:rsid w:val="00C34358"/>
    <w:rsid w:val="00C36E3A"/>
    <w:rsid w:val="00C37A77"/>
    <w:rsid w:val="00C41141"/>
    <w:rsid w:val="00C4383F"/>
    <w:rsid w:val="00C44E30"/>
    <w:rsid w:val="00C4582D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5D2B"/>
    <w:rsid w:val="00C9061B"/>
    <w:rsid w:val="00C93EBA"/>
    <w:rsid w:val="00CA0BD8"/>
    <w:rsid w:val="00CA6B28"/>
    <w:rsid w:val="00CA72BB"/>
    <w:rsid w:val="00CA7607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3FD0"/>
    <w:rsid w:val="00CC41BA"/>
    <w:rsid w:val="00CD09EF"/>
    <w:rsid w:val="00CD17C1"/>
    <w:rsid w:val="00CD1C6C"/>
    <w:rsid w:val="00CD37F1"/>
    <w:rsid w:val="00CD6169"/>
    <w:rsid w:val="00CD6D76"/>
    <w:rsid w:val="00CE20BC"/>
    <w:rsid w:val="00CE68A4"/>
    <w:rsid w:val="00CF16D8"/>
    <w:rsid w:val="00CF1FD8"/>
    <w:rsid w:val="00CF20D0"/>
    <w:rsid w:val="00CF44A1"/>
    <w:rsid w:val="00CF45F2"/>
    <w:rsid w:val="00CF4FDC"/>
    <w:rsid w:val="00D00E9E"/>
    <w:rsid w:val="00D021D2"/>
    <w:rsid w:val="00D035A0"/>
    <w:rsid w:val="00D061BB"/>
    <w:rsid w:val="00D07BE1"/>
    <w:rsid w:val="00D116C0"/>
    <w:rsid w:val="00D13433"/>
    <w:rsid w:val="00D13D8A"/>
    <w:rsid w:val="00D20DA7"/>
    <w:rsid w:val="00D21E7F"/>
    <w:rsid w:val="00D249A5"/>
    <w:rsid w:val="00D279D8"/>
    <w:rsid w:val="00D27C8E"/>
    <w:rsid w:val="00D3026A"/>
    <w:rsid w:val="00D32495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2B24"/>
    <w:rsid w:val="00D65E43"/>
    <w:rsid w:val="00D6730A"/>
    <w:rsid w:val="00D674A6"/>
    <w:rsid w:val="00D679B9"/>
    <w:rsid w:val="00D7168E"/>
    <w:rsid w:val="00D72719"/>
    <w:rsid w:val="00D74B7C"/>
    <w:rsid w:val="00D76068"/>
    <w:rsid w:val="00D76B01"/>
    <w:rsid w:val="00D804A2"/>
    <w:rsid w:val="00D84704"/>
    <w:rsid w:val="00D90B62"/>
    <w:rsid w:val="00D921FD"/>
    <w:rsid w:val="00D93714"/>
    <w:rsid w:val="00D94034"/>
    <w:rsid w:val="00D95424"/>
    <w:rsid w:val="00DA4084"/>
    <w:rsid w:val="00DA5A54"/>
    <w:rsid w:val="00DA5C0D"/>
    <w:rsid w:val="00DA7205"/>
    <w:rsid w:val="00DB4E26"/>
    <w:rsid w:val="00DB714B"/>
    <w:rsid w:val="00DC1025"/>
    <w:rsid w:val="00DC10F6"/>
    <w:rsid w:val="00DC3E45"/>
    <w:rsid w:val="00DC4598"/>
    <w:rsid w:val="00DD0722"/>
    <w:rsid w:val="00DD2028"/>
    <w:rsid w:val="00DD212F"/>
    <w:rsid w:val="00DE18F5"/>
    <w:rsid w:val="00DF5BFB"/>
    <w:rsid w:val="00DF5CD6"/>
    <w:rsid w:val="00E022DA"/>
    <w:rsid w:val="00E03BCB"/>
    <w:rsid w:val="00E124DC"/>
    <w:rsid w:val="00E13044"/>
    <w:rsid w:val="00E258D8"/>
    <w:rsid w:val="00E26DDF"/>
    <w:rsid w:val="00E30167"/>
    <w:rsid w:val="00E33493"/>
    <w:rsid w:val="00E37858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0CA"/>
    <w:rsid w:val="00E973A0"/>
    <w:rsid w:val="00EA1688"/>
    <w:rsid w:val="00EA1AFC"/>
    <w:rsid w:val="00EA4C83"/>
    <w:rsid w:val="00EB5457"/>
    <w:rsid w:val="00EB7A98"/>
    <w:rsid w:val="00EC0A92"/>
    <w:rsid w:val="00EC1DA0"/>
    <w:rsid w:val="00EC329B"/>
    <w:rsid w:val="00EC5EB9"/>
    <w:rsid w:val="00EC6006"/>
    <w:rsid w:val="00EC71A6"/>
    <w:rsid w:val="00EC73EB"/>
    <w:rsid w:val="00ED0E39"/>
    <w:rsid w:val="00ED592E"/>
    <w:rsid w:val="00ED6ABD"/>
    <w:rsid w:val="00ED72E1"/>
    <w:rsid w:val="00EE3C0F"/>
    <w:rsid w:val="00EE6810"/>
    <w:rsid w:val="00EF1601"/>
    <w:rsid w:val="00EF1675"/>
    <w:rsid w:val="00EF21FE"/>
    <w:rsid w:val="00EF2A7F"/>
    <w:rsid w:val="00EF2D58"/>
    <w:rsid w:val="00EF37C2"/>
    <w:rsid w:val="00EF4803"/>
    <w:rsid w:val="00EF5127"/>
    <w:rsid w:val="00EF5DE7"/>
    <w:rsid w:val="00F0076D"/>
    <w:rsid w:val="00F03EAC"/>
    <w:rsid w:val="00F04347"/>
    <w:rsid w:val="00F04B7C"/>
    <w:rsid w:val="00F06FCC"/>
    <w:rsid w:val="00F078B5"/>
    <w:rsid w:val="00F13E57"/>
    <w:rsid w:val="00F14024"/>
    <w:rsid w:val="00F15DB1"/>
    <w:rsid w:val="00F17BCB"/>
    <w:rsid w:val="00F22E4A"/>
    <w:rsid w:val="00F2400B"/>
    <w:rsid w:val="00F24297"/>
    <w:rsid w:val="00F25761"/>
    <w:rsid w:val="00F259D7"/>
    <w:rsid w:val="00F31822"/>
    <w:rsid w:val="00F32D05"/>
    <w:rsid w:val="00F35263"/>
    <w:rsid w:val="00F3681D"/>
    <w:rsid w:val="00F403BF"/>
    <w:rsid w:val="00F4342F"/>
    <w:rsid w:val="00F43E2A"/>
    <w:rsid w:val="00F45227"/>
    <w:rsid w:val="00F5045C"/>
    <w:rsid w:val="00F520C7"/>
    <w:rsid w:val="00F53AEA"/>
    <w:rsid w:val="00F55AC7"/>
    <w:rsid w:val="00F55FC9"/>
    <w:rsid w:val="00F5663B"/>
    <w:rsid w:val="00F5674D"/>
    <w:rsid w:val="00F5796E"/>
    <w:rsid w:val="00F62F97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6BF8"/>
    <w:rsid w:val="00FC7600"/>
    <w:rsid w:val="00FD0B7B"/>
    <w:rsid w:val="00FD4C08"/>
    <w:rsid w:val="00FD7F0B"/>
    <w:rsid w:val="00FE1DCC"/>
    <w:rsid w:val="00FF0538"/>
    <w:rsid w:val="00FF553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807209"/>
  <w15:docId w15:val="{F1057A8E-5263-4438-8072-B6E0D14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F857190F64CEA839396D467B0C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62977-73FA-4FE7-AEC7-B5225608A449}"/>
      </w:docPartPr>
      <w:docPartBody>
        <w:p w:rsidR="000A2FDE" w:rsidRDefault="008501BA" w:rsidP="008501BA">
          <w:pPr>
            <w:pStyle w:val="2A2F857190F64CEA839396D467B0C0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FBFEA8002241B3801BFFBE1CA2F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2E398-EFFD-4C6E-AC2C-95C7715275AF}"/>
      </w:docPartPr>
      <w:docPartBody>
        <w:p w:rsidR="000A2FDE" w:rsidRDefault="008501BA" w:rsidP="008501BA">
          <w:pPr>
            <w:pStyle w:val="B5FBFEA8002241B3801BFFBE1CA2F3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AD084CD21041298A3EFAD8C24DB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1E0F3-7289-49D0-84A9-1BE013242D02}"/>
      </w:docPartPr>
      <w:docPartBody>
        <w:p w:rsidR="000A2FDE" w:rsidRDefault="008501BA" w:rsidP="008501BA">
          <w:pPr>
            <w:pStyle w:val="CDAD084CD21041298A3EFAD8C24DB5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BA"/>
    <w:rsid w:val="000A2FDE"/>
    <w:rsid w:val="00287F19"/>
    <w:rsid w:val="00566438"/>
    <w:rsid w:val="008279FF"/>
    <w:rsid w:val="008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D89260F2DB4E75AEE2725AD866D4C3">
    <w:name w:val="7DD89260F2DB4E75AEE2725AD866D4C3"/>
    <w:rsid w:val="008501BA"/>
  </w:style>
  <w:style w:type="character" w:styleId="Platshllartext">
    <w:name w:val="Placeholder Text"/>
    <w:basedOn w:val="Standardstycketeckensnitt"/>
    <w:uiPriority w:val="99"/>
    <w:semiHidden/>
    <w:rsid w:val="008501BA"/>
    <w:rPr>
      <w:noProof w:val="0"/>
      <w:color w:val="808080"/>
    </w:rPr>
  </w:style>
  <w:style w:type="paragraph" w:customStyle="1" w:styleId="5E2121A5EC814461A709BBB3596D33E8">
    <w:name w:val="5E2121A5EC814461A709BBB3596D33E8"/>
    <w:rsid w:val="008501BA"/>
  </w:style>
  <w:style w:type="paragraph" w:customStyle="1" w:styleId="371F7588EF464C92856E05EBE5489807">
    <w:name w:val="371F7588EF464C92856E05EBE5489807"/>
    <w:rsid w:val="008501BA"/>
  </w:style>
  <w:style w:type="paragraph" w:customStyle="1" w:styleId="BBCE22C59AD74328A14A1CB39E70ABD6">
    <w:name w:val="BBCE22C59AD74328A14A1CB39E70ABD6"/>
    <w:rsid w:val="008501BA"/>
  </w:style>
  <w:style w:type="paragraph" w:customStyle="1" w:styleId="C286A463BD7D4618A54F226A773EE575">
    <w:name w:val="C286A463BD7D4618A54F226A773EE575"/>
    <w:rsid w:val="008501BA"/>
  </w:style>
  <w:style w:type="paragraph" w:customStyle="1" w:styleId="7DBB39EBDF2F48EE904712E792AD0C16">
    <w:name w:val="7DBB39EBDF2F48EE904712E792AD0C16"/>
    <w:rsid w:val="008501BA"/>
  </w:style>
  <w:style w:type="paragraph" w:customStyle="1" w:styleId="0F76BFE5263A4C1EBAFB594C9E16957E">
    <w:name w:val="0F76BFE5263A4C1EBAFB594C9E16957E"/>
    <w:rsid w:val="008501BA"/>
  </w:style>
  <w:style w:type="paragraph" w:customStyle="1" w:styleId="E5DA0E2B106E438EB3780F55806135ED">
    <w:name w:val="E5DA0E2B106E438EB3780F55806135ED"/>
    <w:rsid w:val="008501BA"/>
  </w:style>
  <w:style w:type="paragraph" w:customStyle="1" w:styleId="C85A41A89FA34A4EA1BA5F327D78C1B4">
    <w:name w:val="C85A41A89FA34A4EA1BA5F327D78C1B4"/>
    <w:rsid w:val="008501BA"/>
  </w:style>
  <w:style w:type="paragraph" w:customStyle="1" w:styleId="2A2F857190F64CEA839396D467B0C092">
    <w:name w:val="2A2F857190F64CEA839396D467B0C092"/>
    <w:rsid w:val="008501BA"/>
  </w:style>
  <w:style w:type="paragraph" w:customStyle="1" w:styleId="B5FBFEA8002241B3801BFFBE1CA2F372">
    <w:name w:val="B5FBFEA8002241B3801BFFBE1CA2F372"/>
    <w:rsid w:val="008501BA"/>
  </w:style>
  <w:style w:type="paragraph" w:customStyle="1" w:styleId="897F2351CE0C4F8DA68B327A01AF4CF0">
    <w:name w:val="897F2351CE0C4F8DA68B327A01AF4CF0"/>
    <w:rsid w:val="008501BA"/>
  </w:style>
  <w:style w:type="paragraph" w:customStyle="1" w:styleId="3B81CAA2BE7D4CD080722DB3E94011D2">
    <w:name w:val="3B81CAA2BE7D4CD080722DB3E94011D2"/>
    <w:rsid w:val="008501BA"/>
  </w:style>
  <w:style w:type="paragraph" w:customStyle="1" w:styleId="62E48C59F12545B1B5618BDDCCB87B75">
    <w:name w:val="62E48C59F12545B1B5618BDDCCB87B75"/>
    <w:rsid w:val="008501BA"/>
  </w:style>
  <w:style w:type="paragraph" w:customStyle="1" w:styleId="B7AA4B30E990429783969ABD9F94A51F">
    <w:name w:val="B7AA4B30E990429783969ABD9F94A51F"/>
    <w:rsid w:val="008501BA"/>
  </w:style>
  <w:style w:type="paragraph" w:customStyle="1" w:styleId="80A5FA69807A4E8B807C7CF2C86764F5">
    <w:name w:val="80A5FA69807A4E8B807C7CF2C86764F5"/>
    <w:rsid w:val="008501BA"/>
  </w:style>
  <w:style w:type="paragraph" w:customStyle="1" w:styleId="CDAD084CD21041298A3EFAD8C24DB5EC">
    <w:name w:val="CDAD084CD21041298A3EFAD8C24DB5EC"/>
    <w:rsid w:val="008501BA"/>
  </w:style>
  <w:style w:type="paragraph" w:customStyle="1" w:styleId="5FD23F0EE2E74B88888BF5E0C78D11C9">
    <w:name w:val="5FD23F0EE2E74B88888BF5E0C78D11C9"/>
    <w:rsid w:val="0085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2020-09-08T00:00:00</HeaderDate>
    <Office/>
    <Dnr>2020/04259/S</Dnr>
    <ParagrafNr/>
    <DocumentTitle/>
    <VisitingAddress/>
    <Extra1/>
    <Extra2/>
    <Extra3>Jimmy Loord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HUC4WJHRZ2ET-170718810-51809</_dlc_DocId>
    <_dlc_DocIdUrl xmlns="cce28019-86c4-43eb-9d2c-17951d3a857e">
      <Url>https://dhs.sp.regeringskansliet.se/yta/u-S/_layouts/15/DocIdRedir.aspx?ID=HUC4WJHRZ2ET-170718810-51809</Url>
      <Description>HUC4WJHRZ2ET-170718810-51809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b9e8356e-382c-482a-b711-eb4de7c22800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7932-046F-4689-8D9D-C0035E8EB33A}"/>
</file>

<file path=customXml/itemProps2.xml><?xml version="1.0" encoding="utf-8"?>
<ds:datastoreItem xmlns:ds="http://schemas.openxmlformats.org/officeDocument/2006/customXml" ds:itemID="{B9A8008B-2D88-498C-9647-AFE919190513}"/>
</file>

<file path=customXml/itemProps3.xml><?xml version="1.0" encoding="utf-8"?>
<ds:datastoreItem xmlns:ds="http://schemas.openxmlformats.org/officeDocument/2006/customXml" ds:itemID="{AEBD6C45-91A0-4CED-9DC5-8E21D0732030}"/>
</file>

<file path=customXml/itemProps4.xml><?xml version="1.0" encoding="utf-8"?>
<ds:datastoreItem xmlns:ds="http://schemas.openxmlformats.org/officeDocument/2006/customXml" ds:itemID="{EBFD79BD-4255-4B50-A9EA-7109EDCA6B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A8008B-2D88-498C-9647-AFE9191905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2FC02B6-700C-411D-9E6D-0EC9D24FFCE8}">
  <ds:schemaRefs>
    <ds:schemaRef ds:uri="18f3d968-6251-40b0-9f11-012b293496c2"/>
    <ds:schemaRef ds:uri="cc625d36-bb37-4650-91b9-0c96159295ba"/>
    <ds:schemaRef ds:uri="http://purl.org/dc/terms/"/>
    <ds:schemaRef ds:uri="cce28019-86c4-43eb-9d2c-17951d3a8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c9941df-7074-4a92-bf99-225d24d78d61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22FC02B6-700C-411D-9E6D-0EC9D24FFCE8}"/>
</file>

<file path=customXml/itemProps8.xml><?xml version="1.0" encoding="utf-8"?>
<ds:datastoreItem xmlns:ds="http://schemas.openxmlformats.org/officeDocument/2006/customXml" ds:itemID="{0CD30B5A-ACC9-486D-8F11-60C7210A93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2031 Säkert avstånd i skolmiljö.docx</dc:title>
  <dc:subject/>
  <dc:creator>Anna Lindblom</dc:creator>
  <cp:keywords/>
  <dc:description/>
  <cp:lastModifiedBy>Lena Nettelstad</cp:lastModifiedBy>
  <cp:revision>2</cp:revision>
  <cp:lastPrinted>2019-09-19T09:57:00Z</cp:lastPrinted>
  <dcterms:created xsi:type="dcterms:W3CDTF">2020-09-08T06:47:00Z</dcterms:created>
  <dcterms:modified xsi:type="dcterms:W3CDTF">2020-09-08T06:47:00Z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5a1bd0aa-43c5-4b0f-9777-c6d8e46201f0</vt:lpwstr>
  </property>
</Properties>
</file>