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38" w:rsidRDefault="00803A38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2018/19:657 av Lars Beckman (M)</w:t>
      </w:r>
      <w:r>
        <w:br/>
        <w:t>Skyddsjakt på skarv</w:t>
      </w:r>
    </w:p>
    <w:p w:rsidR="00803A38" w:rsidRDefault="00803A38" w:rsidP="002749F7">
      <w:pPr>
        <w:pStyle w:val="Brdtext"/>
      </w:pPr>
      <w:r>
        <w:t>Lars Beckman har frågat mig vilka initiativ jag avser att vidta så att våra myndigheter kan bevilja skyddsjakt på skarv.</w:t>
      </w:r>
    </w:p>
    <w:p w:rsidR="004C6613" w:rsidRDefault="00803A38" w:rsidP="002749F7">
      <w:pPr>
        <w:pStyle w:val="Brdtext"/>
      </w:pPr>
      <w:r>
        <w:t>Skarv</w:t>
      </w:r>
      <w:r w:rsidR="00E80ADE">
        <w:t>populationen</w:t>
      </w:r>
      <w:r>
        <w:t xml:space="preserve"> och hur den ska förvaltas är en viktig fråga. </w:t>
      </w:r>
      <w:r w:rsidR="00062FA9">
        <w:t>Jag är medveten om att fisket kan påverkas negativt eftersom skarv kan ta fångad fisk och skada fiskeredskap. Det finns också indikationer på att skarv</w:t>
      </w:r>
      <w:r w:rsidR="00E80ADE">
        <w:t>populationer</w:t>
      </w:r>
      <w:r w:rsidR="00062FA9">
        <w:t xml:space="preserve"> lokalt kan ha en negativ effekt på fiskbestånd. Jag är även medveten om att naturen i anslutning till häckningsplatser för skarv förändras. </w:t>
      </w:r>
      <w:r w:rsidR="00E80ADE">
        <w:t xml:space="preserve">Antalet </w:t>
      </w:r>
      <w:r w:rsidR="00062FA9">
        <w:t>skarv</w:t>
      </w:r>
      <w:r w:rsidR="00E80ADE">
        <w:t>ar</w:t>
      </w:r>
      <w:r w:rsidR="00062FA9">
        <w:t xml:space="preserve"> kan </w:t>
      </w:r>
      <w:r w:rsidR="00E80ADE">
        <w:t xml:space="preserve">lokalt </w:t>
      </w:r>
      <w:r w:rsidR="00062FA9">
        <w:t>uppfattas som problematisk</w:t>
      </w:r>
      <w:r w:rsidR="009D0A19">
        <w:t>t</w:t>
      </w:r>
      <w:r w:rsidR="00062FA9">
        <w:t xml:space="preserve">. </w:t>
      </w:r>
    </w:p>
    <w:p w:rsidR="00542855" w:rsidRDefault="004C6613" w:rsidP="002749F7">
      <w:pPr>
        <w:pStyle w:val="Brdtext"/>
      </w:pPr>
      <w:r>
        <w:t xml:space="preserve">Skarven skyddas </w:t>
      </w:r>
      <w:r w:rsidR="000B6EC6">
        <w:t>enligt</w:t>
      </w:r>
      <w:r w:rsidR="00E80ADE">
        <w:t xml:space="preserve"> </w:t>
      </w:r>
      <w:r w:rsidR="009149BE">
        <w:t>f</w:t>
      </w:r>
      <w:r w:rsidRPr="004C6613">
        <w:t>ågeldirektivet (Europaparlamentets och Rådets direktiv 2009/147/EG av den 30 november 2009)</w:t>
      </w:r>
      <w:r w:rsidR="00542855">
        <w:t>.</w:t>
      </w:r>
      <w:r w:rsidR="00542855" w:rsidRPr="00542855">
        <w:t xml:space="preserve"> Endast EU-kommissionen har befogenhet att föreslå ändringar i fågeldirektivet eller dess bilagor</w:t>
      </w:r>
      <w:r w:rsidR="00E80ADE">
        <w:t>, däribland skyddet för skarven</w:t>
      </w:r>
      <w:r w:rsidR="00542855" w:rsidRPr="00542855">
        <w:t>.</w:t>
      </w:r>
    </w:p>
    <w:p w:rsidR="00803A38" w:rsidRDefault="004C6613" w:rsidP="002749F7">
      <w:pPr>
        <w:pStyle w:val="Brdtext"/>
      </w:pPr>
      <w:r>
        <w:t xml:space="preserve">Naturvårdsverket har det övergripande nationella ansvaret för </w:t>
      </w:r>
      <w:r w:rsidR="00E80ADE">
        <w:t xml:space="preserve">genomförandet av viltförvaltningspolitiken, däribland frågor </w:t>
      </w:r>
      <w:r w:rsidR="00947AC7">
        <w:t>som berör</w:t>
      </w:r>
      <w:r w:rsidR="00E80ADE">
        <w:t xml:space="preserve"> förvaltningen av skarvpopulationen. </w:t>
      </w:r>
      <w:r w:rsidR="00947AC7">
        <w:t>Viltf</w:t>
      </w:r>
      <w:r>
        <w:t>örvaltningen är r</w:t>
      </w:r>
      <w:r w:rsidR="00FC1E0C">
        <w:t>egionaliserad.</w:t>
      </w:r>
      <w:r>
        <w:t xml:space="preserve"> </w:t>
      </w:r>
      <w:r w:rsidR="00FC1E0C">
        <w:t>O</w:t>
      </w:r>
      <w:r>
        <w:t>m det är motiverat kan länsstyrelsen</w:t>
      </w:r>
      <w:r w:rsidR="009149BE">
        <w:t xml:space="preserve"> i enlighet med gällande </w:t>
      </w:r>
      <w:r w:rsidR="00947AC7">
        <w:t>författningar</w:t>
      </w:r>
      <w:r w:rsidR="000B6EC6">
        <w:t xml:space="preserve"> </w:t>
      </w:r>
      <w:r w:rsidR="00542855">
        <w:t xml:space="preserve">besluta om skyddsjakt. Regeringen </w:t>
      </w:r>
      <w:r w:rsidR="00811557">
        <w:t xml:space="preserve">är angelägen om en fungerande viltförvaltning som tar hänsyn till de verksamheter och människor som berörs och </w:t>
      </w:r>
      <w:r w:rsidR="00542855">
        <w:t>följer frågan noga.</w:t>
      </w:r>
    </w:p>
    <w:p w:rsidR="00A82A6C" w:rsidRDefault="00A82A6C" w:rsidP="006A12F1">
      <w:pPr>
        <w:pStyle w:val="Brdtext"/>
      </w:pPr>
    </w:p>
    <w:p w:rsidR="00A82A6C" w:rsidRDefault="00A82A6C" w:rsidP="006A12F1">
      <w:pPr>
        <w:pStyle w:val="Brdtext"/>
      </w:pPr>
    </w:p>
    <w:p w:rsidR="00803A38" w:rsidRDefault="00803A3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9C6C1805008429C8AFCA254B907C355"/>
          </w:placeholder>
          <w:dataBinding w:prefixMappings="xmlns:ns0='http://lp/documentinfo/RK' " w:xpath="/ns0:DocumentInfo[1]/ns0:BaseInfo[1]/ns0:HeaderDate[1]" w:storeItemID="{F0994F05-B873-4C1A-981B-A34425456A69}"/>
          <w:date w:fullDate="2019-05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149BE">
            <w:t>21 maj 2019</w:t>
          </w:r>
        </w:sdtContent>
      </w:sdt>
    </w:p>
    <w:p w:rsidR="00803A38" w:rsidRDefault="00803A38" w:rsidP="004E7A8F">
      <w:pPr>
        <w:pStyle w:val="Brdtextutanavstnd"/>
      </w:pPr>
    </w:p>
    <w:p w:rsidR="00803A38" w:rsidRDefault="00803A38" w:rsidP="004E7A8F">
      <w:pPr>
        <w:pStyle w:val="Brdtextutanavstnd"/>
      </w:pPr>
    </w:p>
    <w:p w:rsidR="00803A38" w:rsidRDefault="00803A38" w:rsidP="004E7A8F">
      <w:pPr>
        <w:pStyle w:val="Brdtextutanavstnd"/>
      </w:pPr>
    </w:p>
    <w:p w:rsidR="00803A38" w:rsidRDefault="00803A38" w:rsidP="00422A41">
      <w:pPr>
        <w:pStyle w:val="Brdtext"/>
      </w:pPr>
      <w:r>
        <w:t>Jennie Nilsson</w:t>
      </w:r>
    </w:p>
    <w:sectPr w:rsidR="00803A38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9D7" w:rsidRDefault="004119D7" w:rsidP="00A87A54">
      <w:pPr>
        <w:spacing w:after="0" w:line="240" w:lineRule="auto"/>
      </w:pPr>
      <w:r>
        <w:separator/>
      </w:r>
    </w:p>
  </w:endnote>
  <w:endnote w:type="continuationSeparator" w:id="0">
    <w:p w:rsidR="004119D7" w:rsidRDefault="004119D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D37" w:rsidRDefault="00084D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57A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57A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9D7" w:rsidRDefault="004119D7" w:rsidP="00A87A54">
      <w:pPr>
        <w:spacing w:after="0" w:line="240" w:lineRule="auto"/>
      </w:pPr>
      <w:r>
        <w:separator/>
      </w:r>
    </w:p>
  </w:footnote>
  <w:footnote w:type="continuationSeparator" w:id="0">
    <w:p w:rsidR="004119D7" w:rsidRDefault="004119D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D37" w:rsidRDefault="00084D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D37" w:rsidRDefault="00084D3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066B0" w:rsidTr="00C93EBA">
      <w:trPr>
        <w:trHeight w:val="227"/>
      </w:trPr>
      <w:tc>
        <w:tcPr>
          <w:tcW w:w="5534" w:type="dxa"/>
        </w:tcPr>
        <w:p w:rsidR="009066B0" w:rsidRPr="007D73AB" w:rsidRDefault="009066B0">
          <w:pPr>
            <w:pStyle w:val="Sidhuvud"/>
          </w:pPr>
        </w:p>
      </w:tc>
      <w:tc>
        <w:tcPr>
          <w:tcW w:w="3170" w:type="dxa"/>
          <w:vAlign w:val="bottom"/>
        </w:tcPr>
        <w:p w:rsidR="009066B0" w:rsidRPr="007D73AB" w:rsidRDefault="009066B0" w:rsidP="00340DE0">
          <w:pPr>
            <w:pStyle w:val="Sidhuvud"/>
          </w:pPr>
        </w:p>
      </w:tc>
      <w:tc>
        <w:tcPr>
          <w:tcW w:w="1134" w:type="dxa"/>
        </w:tcPr>
        <w:p w:rsidR="009066B0" w:rsidRDefault="009066B0" w:rsidP="005A703A">
          <w:pPr>
            <w:pStyle w:val="Sidhuvud"/>
          </w:pPr>
        </w:p>
      </w:tc>
    </w:tr>
    <w:tr w:rsidR="009066B0" w:rsidTr="00C93EBA">
      <w:trPr>
        <w:trHeight w:val="1928"/>
      </w:trPr>
      <w:tc>
        <w:tcPr>
          <w:tcW w:w="5534" w:type="dxa"/>
        </w:tcPr>
        <w:p w:rsidR="009066B0" w:rsidRPr="00340DE0" w:rsidRDefault="009066B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C7DA023" wp14:editId="4A75064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066B0" w:rsidRPr="00710A6C" w:rsidRDefault="009066B0" w:rsidP="00EE3C0F">
          <w:pPr>
            <w:pStyle w:val="Sidhuvud"/>
            <w:rPr>
              <w:b/>
            </w:rPr>
          </w:pPr>
        </w:p>
        <w:p w:rsidR="009066B0" w:rsidRDefault="009066B0" w:rsidP="00EE3C0F">
          <w:pPr>
            <w:pStyle w:val="Sidhuvud"/>
          </w:pPr>
        </w:p>
        <w:p w:rsidR="009066B0" w:rsidRDefault="009066B0" w:rsidP="00EE3C0F">
          <w:pPr>
            <w:pStyle w:val="Sidhuvud"/>
          </w:pPr>
        </w:p>
        <w:p w:rsidR="009066B0" w:rsidRDefault="009066B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46E37BCB88B430B88B831C0A71D355C"/>
            </w:placeholder>
            <w:dataBinding w:prefixMappings="xmlns:ns0='http://lp/documentinfo/RK' " w:xpath="/ns0:DocumentInfo[1]/ns0:BaseInfo[1]/ns0:Dnr[1]" w:storeItemID="{F0994F05-B873-4C1A-981B-A34425456A69}"/>
            <w:text/>
          </w:sdtPr>
          <w:sdtEndPr/>
          <w:sdtContent>
            <w:p w:rsidR="009066B0" w:rsidRDefault="00803A38" w:rsidP="00EE3C0F">
              <w:pPr>
                <w:pStyle w:val="Sidhuvud"/>
              </w:pPr>
              <w:r>
                <w:t xml:space="preserve">N2019/01977/FJR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CAB0252E33D42DFA27F31FA09DB7B30"/>
            </w:placeholder>
            <w:showingPlcHdr/>
            <w:dataBinding w:prefixMappings="xmlns:ns0='http://lp/documentinfo/RK' " w:xpath="/ns0:DocumentInfo[1]/ns0:BaseInfo[1]/ns0:DocNumber[1]" w:storeItemID="{F0994F05-B873-4C1A-981B-A34425456A69}"/>
            <w:text/>
          </w:sdtPr>
          <w:sdtEndPr/>
          <w:sdtContent>
            <w:p w:rsidR="009066B0" w:rsidRDefault="009066B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066B0" w:rsidRDefault="009066B0" w:rsidP="00EE3C0F">
          <w:pPr>
            <w:pStyle w:val="Sidhuvud"/>
          </w:pPr>
        </w:p>
      </w:tc>
      <w:tc>
        <w:tcPr>
          <w:tcW w:w="1134" w:type="dxa"/>
        </w:tcPr>
        <w:p w:rsidR="009066B0" w:rsidRDefault="009066B0" w:rsidP="0094502D">
          <w:pPr>
            <w:pStyle w:val="Sidhuvud"/>
          </w:pPr>
        </w:p>
        <w:p w:rsidR="009066B0" w:rsidRPr="0094502D" w:rsidRDefault="009066B0" w:rsidP="00EC71A6">
          <w:pPr>
            <w:pStyle w:val="Sidhuvud"/>
          </w:pPr>
        </w:p>
      </w:tc>
    </w:tr>
    <w:tr w:rsidR="009066B0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25791A18E79448A8DAF9C703F7E48D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57ABD" w:rsidRPr="00457ABD" w:rsidRDefault="00457ABD" w:rsidP="00340DE0">
              <w:pPr>
                <w:pStyle w:val="Sidhuvud"/>
                <w:rPr>
                  <w:b/>
                </w:rPr>
              </w:pPr>
              <w:r w:rsidRPr="00457ABD">
                <w:rPr>
                  <w:b/>
                </w:rPr>
                <w:t>Näringsdepartementet</w:t>
              </w:r>
            </w:p>
            <w:p w:rsidR="009066B0" w:rsidRPr="00340DE0" w:rsidRDefault="00457ABD" w:rsidP="00340DE0">
              <w:pPr>
                <w:pStyle w:val="Sidhuvud"/>
              </w:pPr>
              <w:r w:rsidRPr="00457ABD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D5DCA1F23FA4143B615B4EFAD547D81"/>
          </w:placeholder>
          <w:dataBinding w:prefixMappings="xmlns:ns0='http://lp/documentinfo/RK' " w:xpath="/ns0:DocumentInfo[1]/ns0:BaseInfo[1]/ns0:Recipient[1]" w:storeItemID="{F0994F05-B873-4C1A-981B-A34425456A69}"/>
          <w:text w:multiLine="1"/>
        </w:sdtPr>
        <w:sdtEndPr/>
        <w:sdtContent>
          <w:tc>
            <w:tcPr>
              <w:tcW w:w="3170" w:type="dxa"/>
            </w:tcPr>
            <w:p w:rsidR="009066B0" w:rsidRDefault="00457AB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066B0" w:rsidRDefault="009066B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B0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2FA9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D37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EC6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41B9"/>
    <w:rsid w:val="00196C02"/>
    <w:rsid w:val="00197A8A"/>
    <w:rsid w:val="001A1B33"/>
    <w:rsid w:val="001A2A61"/>
    <w:rsid w:val="001A7728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0389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7F65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19D7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C52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57ABD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0286"/>
    <w:rsid w:val="004C3A3F"/>
    <w:rsid w:val="004C52AA"/>
    <w:rsid w:val="004C5686"/>
    <w:rsid w:val="004C6613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24C5"/>
    <w:rsid w:val="004F4021"/>
    <w:rsid w:val="004F5640"/>
    <w:rsid w:val="004F6525"/>
    <w:rsid w:val="004F6FE2"/>
    <w:rsid w:val="004F79F2"/>
    <w:rsid w:val="004F7C7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2855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021F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3A38"/>
    <w:rsid w:val="00804C1B"/>
    <w:rsid w:val="0080595A"/>
    <w:rsid w:val="00811557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6B0"/>
    <w:rsid w:val="0091053B"/>
    <w:rsid w:val="00912158"/>
    <w:rsid w:val="00912945"/>
    <w:rsid w:val="009144EE"/>
    <w:rsid w:val="009149BE"/>
    <w:rsid w:val="00915D4C"/>
    <w:rsid w:val="009279B2"/>
    <w:rsid w:val="00935814"/>
    <w:rsid w:val="0094502D"/>
    <w:rsid w:val="00946561"/>
    <w:rsid w:val="00946B39"/>
    <w:rsid w:val="00947013"/>
    <w:rsid w:val="00947AC7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0A19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2A6C"/>
    <w:rsid w:val="00A8483F"/>
    <w:rsid w:val="00A870B0"/>
    <w:rsid w:val="00A8728A"/>
    <w:rsid w:val="00A87A54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49BC"/>
    <w:rsid w:val="00C84AEB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03C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0ADE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1E0C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9FE486"/>
  <w15:docId w15:val="{B148D8EF-460F-484C-86A7-EA1B9879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6E37BCB88B430B88B831C0A71D3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CB8D7-4EBC-4B3B-9883-FAE8635636E6}"/>
      </w:docPartPr>
      <w:docPartBody>
        <w:p w:rsidR="00E604CD" w:rsidRDefault="00304F22" w:rsidP="00304F22">
          <w:pPr>
            <w:pStyle w:val="046E37BCB88B430B88B831C0A71D35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AB0252E33D42DFA27F31FA09DB7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8C623-E259-4D2A-AEE8-261AE5B1EB2A}"/>
      </w:docPartPr>
      <w:docPartBody>
        <w:p w:rsidR="00E604CD" w:rsidRDefault="00304F22" w:rsidP="00304F22">
          <w:pPr>
            <w:pStyle w:val="CCAB0252E33D42DFA27F31FA09DB7B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5791A18E79448A8DAF9C703F7E4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66D12-4BBD-4695-9075-50652E309D31}"/>
      </w:docPartPr>
      <w:docPartBody>
        <w:p w:rsidR="00E604CD" w:rsidRDefault="00304F22" w:rsidP="00304F22">
          <w:pPr>
            <w:pStyle w:val="125791A18E79448A8DAF9C703F7E48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5DCA1F23FA4143B615B4EFAD547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6135F-2EB3-49D1-BFA3-B7F34D200894}"/>
      </w:docPartPr>
      <w:docPartBody>
        <w:p w:rsidR="00E604CD" w:rsidRDefault="00304F22" w:rsidP="00304F22">
          <w:pPr>
            <w:pStyle w:val="5D5DCA1F23FA4143B615B4EFAD547D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C6C1805008429C8AFCA254B907C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8975E-4FFA-4575-9D7A-44F019D9CFFC}"/>
      </w:docPartPr>
      <w:docPartBody>
        <w:p w:rsidR="00E604CD" w:rsidRDefault="00304F22" w:rsidP="00304F22">
          <w:pPr>
            <w:pStyle w:val="39C6C1805008429C8AFCA254B907C35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22"/>
    <w:rsid w:val="00304F22"/>
    <w:rsid w:val="005951CA"/>
    <w:rsid w:val="00757562"/>
    <w:rsid w:val="009D3777"/>
    <w:rsid w:val="00E6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C5B00366D5B4AA590B10BBFC2E536A9">
    <w:name w:val="3C5B00366D5B4AA590B10BBFC2E536A9"/>
    <w:rsid w:val="00304F22"/>
  </w:style>
  <w:style w:type="character" w:styleId="Platshllartext">
    <w:name w:val="Placeholder Text"/>
    <w:basedOn w:val="Standardstycketeckensnitt"/>
    <w:uiPriority w:val="99"/>
    <w:semiHidden/>
    <w:rsid w:val="00304F22"/>
    <w:rPr>
      <w:noProof w:val="0"/>
      <w:color w:val="808080"/>
    </w:rPr>
  </w:style>
  <w:style w:type="paragraph" w:customStyle="1" w:styleId="B11DCAFC29A6422AA6D53B66A936B048">
    <w:name w:val="B11DCAFC29A6422AA6D53B66A936B048"/>
    <w:rsid w:val="00304F22"/>
  </w:style>
  <w:style w:type="paragraph" w:customStyle="1" w:styleId="3451E12D42B347CA8E4088709364C51C">
    <w:name w:val="3451E12D42B347CA8E4088709364C51C"/>
    <w:rsid w:val="00304F22"/>
  </w:style>
  <w:style w:type="paragraph" w:customStyle="1" w:styleId="7650B8CB50354631A162F12572BB0617">
    <w:name w:val="7650B8CB50354631A162F12572BB0617"/>
    <w:rsid w:val="00304F22"/>
  </w:style>
  <w:style w:type="paragraph" w:customStyle="1" w:styleId="046E37BCB88B430B88B831C0A71D355C">
    <w:name w:val="046E37BCB88B430B88B831C0A71D355C"/>
    <w:rsid w:val="00304F22"/>
  </w:style>
  <w:style w:type="paragraph" w:customStyle="1" w:styleId="CCAB0252E33D42DFA27F31FA09DB7B30">
    <w:name w:val="CCAB0252E33D42DFA27F31FA09DB7B30"/>
    <w:rsid w:val="00304F22"/>
  </w:style>
  <w:style w:type="paragraph" w:customStyle="1" w:styleId="D78FBD295BEC45A4ABD9828926B51F7B">
    <w:name w:val="D78FBD295BEC45A4ABD9828926B51F7B"/>
    <w:rsid w:val="00304F22"/>
  </w:style>
  <w:style w:type="paragraph" w:customStyle="1" w:styleId="F51F95FFB73D4DED9121F8A0A4A9ACDA">
    <w:name w:val="F51F95FFB73D4DED9121F8A0A4A9ACDA"/>
    <w:rsid w:val="00304F22"/>
  </w:style>
  <w:style w:type="paragraph" w:customStyle="1" w:styleId="22A46940D96D45958AA9B8AA0C713CC3">
    <w:name w:val="22A46940D96D45958AA9B8AA0C713CC3"/>
    <w:rsid w:val="00304F22"/>
  </w:style>
  <w:style w:type="paragraph" w:customStyle="1" w:styleId="125791A18E79448A8DAF9C703F7E48D1">
    <w:name w:val="125791A18E79448A8DAF9C703F7E48D1"/>
    <w:rsid w:val="00304F22"/>
  </w:style>
  <w:style w:type="paragraph" w:customStyle="1" w:styleId="5D5DCA1F23FA4143B615B4EFAD547D81">
    <w:name w:val="5D5DCA1F23FA4143B615B4EFAD547D81"/>
    <w:rsid w:val="00304F22"/>
  </w:style>
  <w:style w:type="paragraph" w:customStyle="1" w:styleId="E0E4205896604C0396A21B99955F81CB">
    <w:name w:val="E0E4205896604C0396A21B99955F81CB"/>
    <w:rsid w:val="00304F22"/>
  </w:style>
  <w:style w:type="paragraph" w:customStyle="1" w:styleId="CE17F49E79AC45868633E63CC4F06220">
    <w:name w:val="CE17F49E79AC45868633E63CC4F06220"/>
    <w:rsid w:val="00304F22"/>
  </w:style>
  <w:style w:type="paragraph" w:customStyle="1" w:styleId="3C6260C6BF37406685036B101B571BB9">
    <w:name w:val="3C6260C6BF37406685036B101B571BB9"/>
    <w:rsid w:val="00304F22"/>
  </w:style>
  <w:style w:type="paragraph" w:customStyle="1" w:styleId="76B111582F624A55B308D61CBB7468E2">
    <w:name w:val="76B111582F624A55B308D61CBB7468E2"/>
    <w:rsid w:val="00304F22"/>
  </w:style>
  <w:style w:type="paragraph" w:customStyle="1" w:styleId="16FF5AEE49CB4F5BBB7DF89700629063">
    <w:name w:val="16FF5AEE49CB4F5BBB7DF89700629063"/>
    <w:rsid w:val="00304F22"/>
  </w:style>
  <w:style w:type="paragraph" w:customStyle="1" w:styleId="39C6C1805008429C8AFCA254B907C355">
    <w:name w:val="39C6C1805008429C8AFCA254B907C355"/>
    <w:rsid w:val="00304F22"/>
  </w:style>
  <w:style w:type="paragraph" w:customStyle="1" w:styleId="DC236894C196410CB5598EB517169526">
    <w:name w:val="DC236894C196410CB5598EB517169526"/>
    <w:rsid w:val="00304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2019-05-21T00:00:00</HeaderDate>
    <Office/>
    <Dnr>N2019/01977/FJR 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329413B4ED9D9049A688EE23CB414B62" ma:contentTypeVersion="9" ma:contentTypeDescription="Skapa ett nytt dokument." ma:contentTypeScope="" ma:versionID="e8946e5644364479cd931819751499db">
  <xsd:schema xmlns:xsd="http://www.w3.org/2001/XMLSchema" xmlns:xs="http://www.w3.org/2001/XMLSchema" xmlns:p="http://schemas.microsoft.com/office/2006/metadata/properties" xmlns:ns2="35670e95-d5a3-4c2b-9f0d-a339565e4e06" xmlns:ns4="4e9c2f0c-7bf8-49af-8356-cbf363fc78a7" xmlns:ns5="cc625d36-bb37-4650-91b9-0c96159295ba" xmlns:ns6="9c9941df-7074-4a92-bf99-225d24d78d61" targetNamespace="http://schemas.microsoft.com/office/2006/metadata/properties" ma:root="true" ma:fieldsID="ca17dd701136d7037a50bd5d78200e54" ns2:_="" ns4:_="" ns5:_="" ns6:_="">
    <xsd:import namespace="35670e95-d5a3-4c2b-9f0d-a339565e4e06"/>
    <xsd:import namespace="4e9c2f0c-7bf8-49af-8356-cbf363fc78a7"/>
    <xsd:import namespace="cc625d36-bb37-4650-91b9-0c96159295ba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5:k46d94c0acf84ab9a79866a9d8b1905f" minOccurs="0"/>
                <xsd:element ref="ns5:TaxCatchAll" minOccurs="0"/>
                <xsd:element ref="ns5:TaxCatchAllLabel" minOccurs="0"/>
                <xsd:element ref="ns5:edbe0b5c82304c8e847ab7b8c02a77c3" minOccurs="0"/>
                <xsd:element ref="ns4:DirtyMigration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RecordNumber">
      <xsd:simpleType>
        <xsd:restriction base="dms:Text"/>
      </xsd:simpleType>
    </xsd:element>
    <xsd:element name="Nyckelord" ma:index="3" nillable="true" ma:displayName="Nyckelord" ma:internalName="RKNyckelord">
      <xsd:simpleType>
        <xsd:restriction base="dms:Text"/>
      </xsd:simpleType>
    </xsd:element>
    <xsd:element name="_dlc_DocId" ma:index="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description="" ma:hidden="true" ma:list="{3a2eb130-6bb3-4ee5-a9c7-04d4e81a5cd7}" ma:internalName="TaxCatchAll" ma:readOnly="false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2019-05-21T00:00:00</HeaderDate>
    <Office/>
    <Dnr>N2019/01977/FJR 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2839953e-6d7e-4de8-b900-a9ac20f0a80c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695B-723B-4D6F-A72F-1E6B0E059866}"/>
</file>

<file path=customXml/itemProps2.xml><?xml version="1.0" encoding="utf-8"?>
<ds:datastoreItem xmlns:ds="http://schemas.openxmlformats.org/officeDocument/2006/customXml" ds:itemID="{F0994F05-B873-4C1A-981B-A34425456A69}"/>
</file>

<file path=customXml/itemProps3.xml><?xml version="1.0" encoding="utf-8"?>
<ds:datastoreItem xmlns:ds="http://schemas.openxmlformats.org/officeDocument/2006/customXml" ds:itemID="{3EB81049-A122-45C5-8A04-700B43F78802}"/>
</file>

<file path=customXml/itemProps4.xml><?xml version="1.0" encoding="utf-8"?>
<ds:datastoreItem xmlns:ds="http://schemas.openxmlformats.org/officeDocument/2006/customXml" ds:itemID="{33F769CF-8F22-4B37-8F43-1FF10D2F516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75FBA00-A339-4DF9-B15A-29F6C0E87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4e9c2f0c-7bf8-49af-8356-cbf363fc78a7"/>
    <ds:schemaRef ds:uri="cc625d36-bb37-4650-91b9-0c96159295ba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0994F05-B873-4C1A-981B-A34425456A69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85833FDA-C996-49DE-BDF3-6AFAD57B4882}"/>
</file>

<file path=customXml/itemProps8.xml><?xml version="1.0" encoding="utf-8"?>
<ds:datastoreItem xmlns:ds="http://schemas.openxmlformats.org/officeDocument/2006/customXml" ds:itemID="{9E10BD09-F542-4D59-B373-B6426147832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Löb</dc:creator>
  <cp:keywords/>
  <dc:description/>
  <cp:lastModifiedBy>Agneta Kling</cp:lastModifiedBy>
  <cp:revision>3</cp:revision>
  <cp:lastPrinted>2019-05-21T07:37:00Z</cp:lastPrinted>
  <dcterms:created xsi:type="dcterms:W3CDTF">2019-05-21T07:35:00Z</dcterms:created>
  <dcterms:modified xsi:type="dcterms:W3CDTF">2019-05-21T07:40:00Z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f97f2cd0-56f3-418d-951b-352dbe30078e</vt:lpwstr>
  </property>
</Properties>
</file>