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CB" w:rsidRDefault="00F20ECB" w:rsidP="00DA0661">
      <w:pPr>
        <w:pStyle w:val="Rubrik"/>
      </w:pPr>
      <w:bookmarkStart w:id="0" w:name="Start"/>
      <w:bookmarkEnd w:id="0"/>
      <w:r>
        <w:t>S</w:t>
      </w:r>
      <w:r w:rsidR="00CB1571">
        <w:t>var på fråga 2017/18:450</w:t>
      </w:r>
      <w:r>
        <w:t xml:space="preserve"> av Camilla Waltersson Grönvall (M)</w:t>
      </w:r>
      <w:r>
        <w:br/>
        <w:t>Kompetensförsörjning till SiS-hem</w:t>
      </w:r>
    </w:p>
    <w:p w:rsidR="00827B48" w:rsidRPr="00AD7763" w:rsidRDefault="00F20ECB" w:rsidP="00730A71">
      <w:pPr>
        <w:pStyle w:val="Brdtext"/>
        <w:rPr>
          <w:rFonts w:ascii="OrigGarmnd BT" w:hAnsi="OrigGarmnd BT"/>
          <w:sz w:val="24"/>
          <w:szCs w:val="24"/>
        </w:rPr>
      </w:pPr>
      <w:r w:rsidRPr="00AD7763">
        <w:rPr>
          <w:rFonts w:ascii="OrigGarmnd BT" w:hAnsi="OrigGarmnd BT"/>
          <w:sz w:val="24"/>
          <w:szCs w:val="24"/>
        </w:rPr>
        <w:t>Camilla Waltersson Grönvall har frågat mig vilken analys jag gör av att situationen med kompetensförsörjningen till SiS-hem är så svår, och vilka konkreta nya åtgärder jag avser att vidta för att skyndsamt kunna vända utvecklingen.</w:t>
      </w:r>
    </w:p>
    <w:p w:rsidR="00593A41" w:rsidRPr="00AD7763" w:rsidRDefault="00593A41" w:rsidP="003427DB">
      <w:pPr>
        <w:pStyle w:val="RKnormal"/>
        <w:rPr>
          <w:szCs w:val="24"/>
        </w:rPr>
      </w:pPr>
      <w:r w:rsidRPr="00AD7763">
        <w:rPr>
          <w:szCs w:val="24"/>
        </w:rPr>
        <w:t xml:space="preserve">SiS är ansvarig för verksamheten vid de särskilda ungdomshemmen och LVM-hemmen. För att fullgöra denna uppgift är det viktigt att personalen har rätt kompetens och erfarenhet. </w:t>
      </w:r>
      <w:r w:rsidR="003427DB" w:rsidRPr="00AD7763">
        <w:rPr>
          <w:szCs w:val="24"/>
        </w:rPr>
        <w:t>Enligt Socialstyrelsens föreskrifter (HSLF-FS 2016:55) ska personalen</w:t>
      </w:r>
      <w:r w:rsidR="008273B1" w:rsidRPr="00AD7763">
        <w:rPr>
          <w:szCs w:val="24"/>
        </w:rPr>
        <w:t xml:space="preserve"> i ett hem för vård eller boende</w:t>
      </w:r>
      <w:r w:rsidR="003427DB" w:rsidRPr="00AD7763">
        <w:rPr>
          <w:szCs w:val="24"/>
        </w:rPr>
        <w:t xml:space="preserve"> ha den utbildning, den erfarenhet och den personliga lämplighet som behövs för att kunna utföra sina arbetsuppgifter. Personal som ger behandling enligt en viss metod ska även ha en relevant utbildning för den. Personalens sammantagna kompetens vad gäller utbildning och erfarenhet ska ge förutsättningar för att möta de behov av vård som målgruppen har, och säkerställa en trygg och säker vård.</w:t>
      </w:r>
    </w:p>
    <w:p w:rsidR="00730A71" w:rsidRPr="00AD7763" w:rsidRDefault="00730A71" w:rsidP="003427DB">
      <w:pPr>
        <w:pStyle w:val="RKnormal"/>
        <w:rPr>
          <w:szCs w:val="24"/>
        </w:rPr>
      </w:pPr>
    </w:p>
    <w:p w:rsidR="00730A71" w:rsidRPr="00AD7763" w:rsidRDefault="00730A71" w:rsidP="003427DB">
      <w:pPr>
        <w:pStyle w:val="RKnormal"/>
        <w:rPr>
          <w:szCs w:val="24"/>
        </w:rPr>
      </w:pPr>
      <w:r w:rsidRPr="00AD7763">
        <w:rPr>
          <w:szCs w:val="24"/>
        </w:rPr>
        <w:t xml:space="preserve">SiS har beslutat om egna kompetenskrav vid nyrekrytering av behandlingsassistenter som går utöver de krav som följer av Socialstyrelsens föreskrifter. </w:t>
      </w:r>
      <w:r w:rsidR="00AA0BB5" w:rsidRPr="00AD7763">
        <w:rPr>
          <w:szCs w:val="24"/>
        </w:rPr>
        <w:t xml:space="preserve">På grund av det svåra rekryteringsläget fattade myndigheten i oktober 2016 beslut om att tillfälligt frångå de egna högre kompetenskraven. Myndigheten har följt upp de rekryteringar som gjorts sedan </w:t>
      </w:r>
      <w:r w:rsidR="008273B1" w:rsidRPr="00AD7763">
        <w:rPr>
          <w:szCs w:val="24"/>
        </w:rPr>
        <w:t>dess</w:t>
      </w:r>
      <w:r w:rsidR="00AA0BB5" w:rsidRPr="00AD7763">
        <w:rPr>
          <w:szCs w:val="24"/>
        </w:rPr>
        <w:t xml:space="preserve"> och konstaterar att </w:t>
      </w:r>
      <w:r w:rsidR="00AD7D98" w:rsidRPr="00AD7763">
        <w:rPr>
          <w:szCs w:val="24"/>
        </w:rPr>
        <w:t>endast var tredje behandlings</w:t>
      </w:r>
      <w:r w:rsidR="00BB3C32">
        <w:rPr>
          <w:szCs w:val="24"/>
        </w:rPr>
        <w:t>-</w:t>
      </w:r>
      <w:r w:rsidR="00AD7D98" w:rsidRPr="00AD7763">
        <w:rPr>
          <w:szCs w:val="24"/>
        </w:rPr>
        <w:t>assistent som anställdes under perioden uppfyllde SiS ordinarie kompetenskrav. För att förbättra kompetensförsörjningen arbetar SiS med att utbilda och validera redan anställda medarbetares kompetens</w:t>
      </w:r>
      <w:r w:rsidR="008273B1" w:rsidRPr="00AD7763">
        <w:rPr>
          <w:szCs w:val="24"/>
        </w:rPr>
        <w:t xml:space="preserve">. SiS har också </w:t>
      </w:r>
      <w:r w:rsidR="00AD7D98" w:rsidRPr="00AD7763">
        <w:rPr>
          <w:szCs w:val="24"/>
        </w:rPr>
        <w:t xml:space="preserve">vidtagit olika åtgärder för att minska personalomsättningen och göra SiS till en attraktiv arbetsgivare. </w:t>
      </w:r>
      <w:r w:rsidR="004C28AD" w:rsidRPr="00AD7763">
        <w:rPr>
          <w:szCs w:val="24"/>
        </w:rPr>
        <w:t>Utifrån</w:t>
      </w:r>
      <w:r w:rsidR="0022438D" w:rsidRPr="00AD7763">
        <w:rPr>
          <w:szCs w:val="24"/>
        </w:rPr>
        <w:t xml:space="preserve"> en analys och prognos av arbetsmarknadsläget </w:t>
      </w:r>
      <w:r w:rsidR="004C28AD" w:rsidRPr="00AD7763">
        <w:rPr>
          <w:szCs w:val="24"/>
        </w:rPr>
        <w:t>bedömer SiS</w:t>
      </w:r>
      <w:r w:rsidR="0022438D" w:rsidRPr="00AD7763">
        <w:rPr>
          <w:szCs w:val="24"/>
        </w:rPr>
        <w:t xml:space="preserve"> att myndigheten även de närmaste åren kommer att ha svårt att rekrytera behandlingsassistenter</w:t>
      </w:r>
      <w:r w:rsidR="004C28AD" w:rsidRPr="00AD7763">
        <w:rPr>
          <w:szCs w:val="24"/>
        </w:rPr>
        <w:t>.</w:t>
      </w:r>
      <w:r w:rsidR="0022438D" w:rsidRPr="00AD7763">
        <w:rPr>
          <w:szCs w:val="24"/>
        </w:rPr>
        <w:t xml:space="preserve"> </w:t>
      </w:r>
      <w:r w:rsidR="004C28AD" w:rsidRPr="00AD7763">
        <w:rPr>
          <w:szCs w:val="24"/>
        </w:rPr>
        <w:t>Mot</w:t>
      </w:r>
      <w:r w:rsidR="0022438D" w:rsidRPr="00AD7763">
        <w:rPr>
          <w:szCs w:val="24"/>
        </w:rPr>
        <w:t xml:space="preserve"> denna bakgrund fattade SiS i september 2017 beslut om att förlänga undantaget ytterligare ett år. </w:t>
      </w:r>
    </w:p>
    <w:p w:rsidR="0022438D" w:rsidRPr="00AD7763" w:rsidRDefault="0022438D" w:rsidP="003427DB">
      <w:pPr>
        <w:pStyle w:val="RKnormal"/>
        <w:rPr>
          <w:szCs w:val="24"/>
        </w:rPr>
      </w:pPr>
    </w:p>
    <w:p w:rsidR="00827B48" w:rsidRPr="00AD7763" w:rsidRDefault="004B2947" w:rsidP="00F20ECB">
      <w:pPr>
        <w:pStyle w:val="RKnormal"/>
        <w:rPr>
          <w:szCs w:val="24"/>
        </w:rPr>
      </w:pPr>
      <w:r w:rsidRPr="00AD7763">
        <w:rPr>
          <w:szCs w:val="24"/>
        </w:rPr>
        <w:t xml:space="preserve">Det är SiS som ansvarar </w:t>
      </w:r>
      <w:r w:rsidR="00C0493E" w:rsidRPr="00AD7763">
        <w:rPr>
          <w:szCs w:val="24"/>
        </w:rPr>
        <w:t xml:space="preserve">för kompetensförsörjningen vid </w:t>
      </w:r>
      <w:r w:rsidR="004C28AD" w:rsidRPr="00AD7763">
        <w:rPr>
          <w:szCs w:val="24"/>
        </w:rPr>
        <w:t>de särskilda ungdomshemmen och LVM-hemmen och</w:t>
      </w:r>
      <w:r w:rsidR="00C0493E" w:rsidRPr="00AD7763">
        <w:rPr>
          <w:szCs w:val="24"/>
        </w:rPr>
        <w:t xml:space="preserve"> att </w:t>
      </w:r>
      <w:r w:rsidR="004C28AD" w:rsidRPr="00AD7763">
        <w:rPr>
          <w:szCs w:val="24"/>
        </w:rPr>
        <w:t>barn, unga och klienter</w:t>
      </w:r>
      <w:r w:rsidRPr="00AD7763">
        <w:rPr>
          <w:szCs w:val="24"/>
        </w:rPr>
        <w:t xml:space="preserve"> som vårdas </w:t>
      </w:r>
      <w:r w:rsidR="004C28AD" w:rsidRPr="00AD7763">
        <w:rPr>
          <w:szCs w:val="24"/>
        </w:rPr>
        <w:t>där får</w:t>
      </w:r>
      <w:r w:rsidR="00C0493E" w:rsidRPr="00AD7763">
        <w:rPr>
          <w:szCs w:val="24"/>
        </w:rPr>
        <w:t xml:space="preserve"> vård av god kvalitet. </w:t>
      </w:r>
      <w:r w:rsidR="00827B48" w:rsidRPr="00AD7763">
        <w:rPr>
          <w:szCs w:val="24"/>
        </w:rPr>
        <w:t>En förutsättning för att SiS ska kunna bedriva kvalitativ vård är att myndigheten ges ekonomiska förutsättningar för detta</w:t>
      </w:r>
      <w:r w:rsidR="007250F5" w:rsidRPr="00AD7763">
        <w:rPr>
          <w:szCs w:val="24"/>
        </w:rPr>
        <w:t xml:space="preserve">. </w:t>
      </w:r>
      <w:r w:rsidR="00CB1571" w:rsidRPr="00AD7763">
        <w:rPr>
          <w:szCs w:val="24"/>
        </w:rPr>
        <w:t>Under innevarande år tillför regeringen 105 miljoner kronor och föreslår i budgetpropositionen</w:t>
      </w:r>
      <w:r w:rsidR="007B502F" w:rsidRPr="00AD7763">
        <w:rPr>
          <w:szCs w:val="24"/>
        </w:rPr>
        <w:t xml:space="preserve"> för 2018</w:t>
      </w:r>
      <w:r w:rsidR="00CB1571" w:rsidRPr="00AD7763">
        <w:rPr>
          <w:szCs w:val="24"/>
        </w:rPr>
        <w:t xml:space="preserve"> att SiS tillförs ytterligare 560 miljoner kronor över en fyraårsperiod. </w:t>
      </w:r>
    </w:p>
    <w:p w:rsidR="00C0493E" w:rsidRPr="00AD7763" w:rsidRDefault="00C0493E" w:rsidP="00F20ECB">
      <w:pPr>
        <w:pStyle w:val="RKnormal"/>
        <w:rPr>
          <w:szCs w:val="24"/>
        </w:rPr>
      </w:pPr>
    </w:p>
    <w:p w:rsidR="00CB1571" w:rsidRPr="00AD7763" w:rsidRDefault="00CB1571" w:rsidP="006A12F1">
      <w:pPr>
        <w:pStyle w:val="Brdtext"/>
        <w:rPr>
          <w:rFonts w:ascii="OrigGarmnd BT" w:hAnsi="OrigGarmnd BT"/>
          <w:sz w:val="24"/>
          <w:szCs w:val="24"/>
        </w:rPr>
      </w:pPr>
      <w:r w:rsidRPr="00AD7763">
        <w:rPr>
          <w:rFonts w:ascii="OrigGarmnd BT" w:hAnsi="OrigGarmnd BT"/>
          <w:sz w:val="24"/>
          <w:szCs w:val="24"/>
        </w:rPr>
        <w:t xml:space="preserve">Regeringen har </w:t>
      </w:r>
      <w:r w:rsidR="004C28AD" w:rsidRPr="00AD7763">
        <w:rPr>
          <w:rFonts w:ascii="OrigGarmnd BT" w:hAnsi="OrigGarmnd BT"/>
          <w:sz w:val="24"/>
          <w:szCs w:val="24"/>
        </w:rPr>
        <w:t>vidare</w:t>
      </w:r>
      <w:r w:rsidRPr="00AD7763">
        <w:rPr>
          <w:rFonts w:ascii="OrigGarmnd BT" w:hAnsi="OrigGarmnd BT"/>
          <w:sz w:val="24"/>
          <w:szCs w:val="24"/>
        </w:rPr>
        <w:t xml:space="preserve"> givit Socialstyrelsen i uppdrag att se över tillgången på utbildning för personal som arbetar med vård och behandling av barn och unga på hem för vård eller boende (HVB), samt utreda förut</w:t>
      </w:r>
      <w:r w:rsidR="00BB3C32">
        <w:rPr>
          <w:rFonts w:ascii="OrigGarmnd BT" w:hAnsi="OrigGarmnd BT"/>
          <w:sz w:val="24"/>
          <w:szCs w:val="24"/>
        </w:rPr>
        <w:t>-</w:t>
      </w:r>
      <w:bookmarkStart w:id="1" w:name="_GoBack"/>
      <w:bookmarkEnd w:id="1"/>
      <w:r w:rsidRPr="00AD7763">
        <w:rPr>
          <w:rFonts w:ascii="OrigGarmnd BT" w:hAnsi="OrigGarmnd BT"/>
          <w:sz w:val="24"/>
          <w:szCs w:val="24"/>
        </w:rPr>
        <w:t>sättningarna för en eftergymnasial grundutbildning för personal på HVB och vilken annan utbildning som kan vara lämplig för att arbeta med vård och behandling för barn och unga på HVB. Uppdraget ska redovisas till Socialdepartementet senast den 1 juni 2018.</w:t>
      </w:r>
    </w:p>
    <w:p w:rsidR="00F20ECB" w:rsidRPr="00AD7763" w:rsidRDefault="00F20ECB" w:rsidP="006A12F1">
      <w:pPr>
        <w:pStyle w:val="Brdtext"/>
        <w:rPr>
          <w:rFonts w:ascii="OrigGarmnd BT" w:hAnsi="OrigGarmnd BT"/>
          <w:sz w:val="24"/>
          <w:szCs w:val="24"/>
        </w:rPr>
      </w:pPr>
      <w:r w:rsidRPr="00AD7763">
        <w:rPr>
          <w:rFonts w:ascii="OrigGarmnd BT" w:hAnsi="OrigGarmnd BT"/>
          <w:sz w:val="24"/>
          <w:szCs w:val="24"/>
        </w:rPr>
        <w:t xml:space="preserve">Stockholm den </w:t>
      </w:r>
      <w:sdt>
        <w:sdtPr>
          <w:rPr>
            <w:rFonts w:ascii="OrigGarmnd BT" w:hAnsi="OrigGarmnd BT"/>
            <w:sz w:val="24"/>
            <w:szCs w:val="24"/>
          </w:rPr>
          <w:id w:val="-1225218591"/>
          <w:placeholder>
            <w:docPart w:val="F2CF8A0D06834ACFA17D2288373FBE45"/>
          </w:placeholder>
          <w:dataBinding w:prefixMappings="xmlns:ns0='http://lp/documentinfo/RK' " w:xpath="/ns0:DocumentInfo[1]/ns0:BaseInfo[1]/ns0:HeaderDate[1]" w:storeItemID="{53957C36-302A-4C04-B5B3-01EDB981713E}"/>
          <w:date w:fullDate="2017-12-20T00:00:00Z">
            <w:dateFormat w:val="d MMMM yyyy"/>
            <w:lid w:val="sv-SE"/>
            <w:storeMappedDataAs w:val="dateTime"/>
            <w:calendar w:val="gregorian"/>
          </w:date>
        </w:sdtPr>
        <w:sdtEndPr/>
        <w:sdtContent>
          <w:r w:rsidR="004C28AD" w:rsidRPr="00AD7763">
            <w:rPr>
              <w:rFonts w:ascii="OrigGarmnd BT" w:hAnsi="OrigGarmnd BT"/>
              <w:sz w:val="24"/>
              <w:szCs w:val="24"/>
            </w:rPr>
            <w:t>20</w:t>
          </w:r>
          <w:r w:rsidRPr="00AD7763">
            <w:rPr>
              <w:rFonts w:ascii="OrigGarmnd BT" w:hAnsi="OrigGarmnd BT"/>
              <w:sz w:val="24"/>
              <w:szCs w:val="24"/>
            </w:rPr>
            <w:t xml:space="preserve"> december 2017</w:t>
          </w:r>
        </w:sdtContent>
      </w:sdt>
    </w:p>
    <w:p w:rsidR="00F20ECB" w:rsidRPr="00AD7763" w:rsidRDefault="00F20ECB" w:rsidP="004E7A8F">
      <w:pPr>
        <w:pStyle w:val="Brdtextutanavstnd"/>
        <w:rPr>
          <w:rFonts w:ascii="OrigGarmnd BT" w:hAnsi="OrigGarmnd BT"/>
          <w:sz w:val="24"/>
          <w:szCs w:val="24"/>
        </w:rPr>
      </w:pPr>
    </w:p>
    <w:p w:rsidR="00F20ECB" w:rsidRPr="00AD7763" w:rsidRDefault="00F20ECB" w:rsidP="004E7A8F">
      <w:pPr>
        <w:pStyle w:val="Brdtextutanavstnd"/>
        <w:rPr>
          <w:rFonts w:ascii="OrigGarmnd BT" w:hAnsi="OrigGarmnd BT"/>
          <w:sz w:val="24"/>
          <w:szCs w:val="24"/>
        </w:rPr>
      </w:pPr>
    </w:p>
    <w:p w:rsidR="00F20ECB" w:rsidRPr="00AD7763" w:rsidRDefault="00F20ECB" w:rsidP="004E7A8F">
      <w:pPr>
        <w:pStyle w:val="Brdtextutanavstnd"/>
        <w:rPr>
          <w:rFonts w:ascii="OrigGarmnd BT" w:hAnsi="OrigGarmnd BT"/>
          <w:sz w:val="24"/>
          <w:szCs w:val="24"/>
        </w:rPr>
      </w:pPr>
    </w:p>
    <w:p w:rsidR="00F20ECB" w:rsidRPr="00AD7763" w:rsidRDefault="00F20ECB" w:rsidP="00422A41">
      <w:pPr>
        <w:pStyle w:val="Brdtext"/>
        <w:rPr>
          <w:rFonts w:ascii="OrigGarmnd BT" w:hAnsi="OrigGarmnd BT"/>
          <w:sz w:val="24"/>
          <w:szCs w:val="24"/>
        </w:rPr>
      </w:pPr>
      <w:r w:rsidRPr="00AD7763">
        <w:rPr>
          <w:rFonts w:ascii="OrigGarmnd BT" w:hAnsi="OrigGarmnd BT"/>
          <w:sz w:val="24"/>
          <w:szCs w:val="24"/>
        </w:rPr>
        <w:t>Åsa Regnér</w:t>
      </w:r>
    </w:p>
    <w:p w:rsidR="00F20ECB" w:rsidRPr="00DB48AB" w:rsidRDefault="00F20ECB" w:rsidP="00DB48AB">
      <w:pPr>
        <w:pStyle w:val="Brdtext"/>
      </w:pPr>
    </w:p>
    <w:sectPr w:rsidR="00F20ECB" w:rsidRPr="00DB48AB" w:rsidSect="00F20EC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65B" w:rsidRDefault="00F5465B" w:rsidP="00A87A54">
      <w:pPr>
        <w:spacing w:after="0" w:line="240" w:lineRule="auto"/>
      </w:pPr>
      <w:r>
        <w:separator/>
      </w:r>
    </w:p>
  </w:endnote>
  <w:endnote w:type="continuationSeparator" w:id="0">
    <w:p w:rsidR="00F5465B" w:rsidRDefault="00F5465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A8" w:rsidRDefault="000941A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5025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50254">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65B" w:rsidRDefault="00F5465B" w:rsidP="00A87A54">
      <w:pPr>
        <w:spacing w:after="0" w:line="240" w:lineRule="auto"/>
      </w:pPr>
      <w:r>
        <w:separator/>
      </w:r>
    </w:p>
  </w:footnote>
  <w:footnote w:type="continuationSeparator" w:id="0">
    <w:p w:rsidR="00F5465B" w:rsidRDefault="00F5465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A8" w:rsidRDefault="000941A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A8" w:rsidRDefault="000941A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20ECB" w:rsidTr="00C93EBA">
      <w:trPr>
        <w:trHeight w:val="227"/>
      </w:trPr>
      <w:tc>
        <w:tcPr>
          <w:tcW w:w="5534" w:type="dxa"/>
        </w:tcPr>
        <w:p w:rsidR="00F20ECB" w:rsidRPr="007D73AB" w:rsidRDefault="00F20ECB">
          <w:pPr>
            <w:pStyle w:val="Sidhuvud"/>
          </w:pPr>
        </w:p>
      </w:tc>
      <w:tc>
        <w:tcPr>
          <w:tcW w:w="3170" w:type="dxa"/>
          <w:vAlign w:val="bottom"/>
        </w:tcPr>
        <w:p w:rsidR="00F20ECB" w:rsidRPr="007D73AB" w:rsidRDefault="00F20ECB" w:rsidP="00340DE0">
          <w:pPr>
            <w:pStyle w:val="Sidhuvud"/>
          </w:pPr>
        </w:p>
      </w:tc>
      <w:tc>
        <w:tcPr>
          <w:tcW w:w="1134" w:type="dxa"/>
        </w:tcPr>
        <w:p w:rsidR="00F20ECB" w:rsidRDefault="00F20ECB" w:rsidP="005A703A">
          <w:pPr>
            <w:pStyle w:val="Sidhuvud"/>
          </w:pPr>
        </w:p>
      </w:tc>
    </w:tr>
    <w:tr w:rsidR="00F20ECB" w:rsidTr="00C93EBA">
      <w:trPr>
        <w:trHeight w:val="1928"/>
      </w:trPr>
      <w:tc>
        <w:tcPr>
          <w:tcW w:w="5534" w:type="dxa"/>
        </w:tcPr>
        <w:p w:rsidR="00F20ECB" w:rsidRPr="00340DE0" w:rsidRDefault="00F20ECB" w:rsidP="00340DE0">
          <w:pPr>
            <w:pStyle w:val="Sidhuvud"/>
          </w:pPr>
          <w:r>
            <w:rPr>
              <w:noProof/>
            </w:rPr>
            <w:drawing>
              <wp:inline distT="0" distB="0" distL="0" distR="0" wp14:anchorId="74C29F82" wp14:editId="696E397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F20ECB" w:rsidRPr="00710A6C" w:rsidRDefault="00F20ECB" w:rsidP="00EE3C0F">
          <w:pPr>
            <w:pStyle w:val="Sidhuvud"/>
            <w:rPr>
              <w:b/>
            </w:rPr>
          </w:pPr>
        </w:p>
        <w:p w:rsidR="00F20ECB" w:rsidRDefault="00F20ECB" w:rsidP="00EE3C0F">
          <w:pPr>
            <w:pStyle w:val="Sidhuvud"/>
          </w:pPr>
        </w:p>
        <w:p w:rsidR="00F20ECB" w:rsidRDefault="00F20ECB" w:rsidP="00EE3C0F">
          <w:pPr>
            <w:pStyle w:val="Sidhuvud"/>
          </w:pPr>
        </w:p>
        <w:p w:rsidR="00F20ECB" w:rsidRDefault="00F20ECB" w:rsidP="00EE3C0F">
          <w:pPr>
            <w:pStyle w:val="Sidhuvud"/>
          </w:pPr>
        </w:p>
        <w:sdt>
          <w:sdtPr>
            <w:alias w:val="Dnr"/>
            <w:tag w:val="ccRKShow_Dnr"/>
            <w:id w:val="-829283628"/>
            <w:placeholder>
              <w:docPart w:val="701286C3CECA48E2BFEA771E4CDC0DD8"/>
            </w:placeholder>
            <w:dataBinding w:prefixMappings="xmlns:ns0='http://lp/documentinfo/RK' " w:xpath="/ns0:DocumentInfo[1]/ns0:BaseInfo[1]/ns0:Dnr[1]" w:storeItemID="{53957C36-302A-4C04-B5B3-01EDB981713E}"/>
            <w:text/>
          </w:sdtPr>
          <w:sdtEndPr/>
          <w:sdtContent>
            <w:p w:rsidR="00F20ECB" w:rsidRDefault="00CB1571" w:rsidP="00EE3C0F">
              <w:pPr>
                <w:pStyle w:val="Sidhuvud"/>
              </w:pPr>
              <w:r>
                <w:t>S2017/07208/FST</w:t>
              </w:r>
            </w:p>
          </w:sdtContent>
        </w:sdt>
        <w:sdt>
          <w:sdtPr>
            <w:alias w:val="DocNumber"/>
            <w:tag w:val="DocNumber"/>
            <w:id w:val="1726028884"/>
            <w:placeholder>
              <w:docPart w:val="65243D46AEAC4FA980523E93594AC8F3"/>
            </w:placeholder>
            <w:showingPlcHdr/>
            <w:dataBinding w:prefixMappings="xmlns:ns0='http://lp/documentinfo/RK' " w:xpath="/ns0:DocumentInfo[1]/ns0:BaseInfo[1]/ns0:DocNumber[1]" w:storeItemID="{53957C36-302A-4C04-B5B3-01EDB981713E}"/>
            <w:text/>
          </w:sdtPr>
          <w:sdtEndPr/>
          <w:sdtContent>
            <w:p w:rsidR="00F20ECB" w:rsidRDefault="00F20ECB" w:rsidP="00EE3C0F">
              <w:pPr>
                <w:pStyle w:val="Sidhuvud"/>
              </w:pPr>
              <w:r>
                <w:rPr>
                  <w:rStyle w:val="Platshllartext"/>
                </w:rPr>
                <w:t xml:space="preserve"> </w:t>
              </w:r>
            </w:p>
          </w:sdtContent>
        </w:sdt>
        <w:p w:rsidR="00F20ECB" w:rsidRDefault="00F20ECB" w:rsidP="00EE3C0F">
          <w:pPr>
            <w:pStyle w:val="Sidhuvud"/>
          </w:pPr>
        </w:p>
      </w:tc>
      <w:tc>
        <w:tcPr>
          <w:tcW w:w="1134" w:type="dxa"/>
        </w:tcPr>
        <w:p w:rsidR="00F20ECB" w:rsidRDefault="00F20ECB" w:rsidP="0094502D">
          <w:pPr>
            <w:pStyle w:val="Sidhuvud"/>
          </w:pPr>
        </w:p>
        <w:p w:rsidR="00F20ECB" w:rsidRPr="0094502D" w:rsidRDefault="00F20ECB" w:rsidP="00EC71A6">
          <w:pPr>
            <w:pStyle w:val="Sidhuvud"/>
          </w:pPr>
        </w:p>
      </w:tc>
    </w:tr>
    <w:tr w:rsidR="00F20ECB" w:rsidTr="00C93EBA">
      <w:trPr>
        <w:trHeight w:val="2268"/>
      </w:trPr>
      <w:sdt>
        <w:sdtPr>
          <w:rPr>
            <w:b/>
          </w:rPr>
          <w:alias w:val="SenderText"/>
          <w:tag w:val="ccRKShow_SenderText"/>
          <w:id w:val="1374046025"/>
          <w:placeholder>
            <w:docPart w:val="5B373302DEE14F0FB513C7F12E2901B3"/>
          </w:placeholder>
        </w:sdtPr>
        <w:sdtEndPr/>
        <w:sdtContent>
          <w:tc>
            <w:tcPr>
              <w:tcW w:w="5534" w:type="dxa"/>
              <w:tcMar>
                <w:right w:w="1134" w:type="dxa"/>
              </w:tcMar>
            </w:tcPr>
            <w:p w:rsidR="00CB1571" w:rsidRPr="00CB1571" w:rsidRDefault="00CB1571" w:rsidP="00340DE0">
              <w:pPr>
                <w:pStyle w:val="Sidhuvud"/>
                <w:rPr>
                  <w:b/>
                </w:rPr>
              </w:pPr>
              <w:r w:rsidRPr="00CB1571">
                <w:rPr>
                  <w:b/>
                </w:rPr>
                <w:t>Socialdepartementet</w:t>
              </w:r>
            </w:p>
            <w:p w:rsidR="00F20ECB" w:rsidRPr="0030278A" w:rsidRDefault="00CB1571" w:rsidP="00340DE0">
              <w:pPr>
                <w:pStyle w:val="Sidhuvud"/>
              </w:pPr>
              <w:r w:rsidRPr="00CB1571">
                <w:t>Barn-</w:t>
              </w:r>
              <w:r w:rsidR="001112E5">
                <w:t xml:space="preserve"> </w:t>
              </w:r>
              <w:r w:rsidRPr="00CB1571">
                <w:t>äldre- och jämställdhetsministern</w:t>
              </w:r>
            </w:p>
          </w:tc>
        </w:sdtContent>
      </w:sdt>
      <w:sdt>
        <w:sdtPr>
          <w:alias w:val="Recipient"/>
          <w:tag w:val="ccRKShow_Recipient"/>
          <w:id w:val="-28344517"/>
          <w:placeholder>
            <w:docPart w:val="A963D3574C8B4875A18E208F2B307E70"/>
          </w:placeholder>
          <w:dataBinding w:prefixMappings="xmlns:ns0='http://lp/documentinfo/RK' " w:xpath="/ns0:DocumentInfo[1]/ns0:BaseInfo[1]/ns0:Recipient[1]" w:storeItemID="{53957C36-302A-4C04-B5B3-01EDB981713E}"/>
          <w:text w:multiLine="1"/>
        </w:sdtPr>
        <w:sdtEndPr/>
        <w:sdtContent>
          <w:tc>
            <w:tcPr>
              <w:tcW w:w="3170" w:type="dxa"/>
            </w:tcPr>
            <w:p w:rsidR="00F20ECB" w:rsidRDefault="00F20ECB" w:rsidP="00547B89">
              <w:pPr>
                <w:pStyle w:val="Sidhuvud"/>
              </w:pPr>
              <w:r>
                <w:t>Till riksdagen</w:t>
              </w:r>
            </w:p>
          </w:tc>
        </w:sdtContent>
      </w:sdt>
      <w:tc>
        <w:tcPr>
          <w:tcW w:w="1134" w:type="dxa"/>
        </w:tcPr>
        <w:p w:rsidR="00F20ECB" w:rsidRDefault="00F20ECB"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CB"/>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1A8"/>
    <w:rsid w:val="0009435C"/>
    <w:rsid w:val="000A13CA"/>
    <w:rsid w:val="000A456A"/>
    <w:rsid w:val="000A5E43"/>
    <w:rsid w:val="000C61D1"/>
    <w:rsid w:val="000D31A9"/>
    <w:rsid w:val="000E12D9"/>
    <w:rsid w:val="000E59A9"/>
    <w:rsid w:val="000E638A"/>
    <w:rsid w:val="000F00B8"/>
    <w:rsid w:val="000F1EA7"/>
    <w:rsid w:val="000F2084"/>
    <w:rsid w:val="000F6462"/>
    <w:rsid w:val="001112E5"/>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438D"/>
    <w:rsid w:val="0022666A"/>
    <w:rsid w:val="002315F5"/>
    <w:rsid w:val="00233D52"/>
    <w:rsid w:val="00236288"/>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278A"/>
    <w:rsid w:val="003050DB"/>
    <w:rsid w:val="00310561"/>
    <w:rsid w:val="00311D8C"/>
    <w:rsid w:val="003128E2"/>
    <w:rsid w:val="003153D9"/>
    <w:rsid w:val="00321621"/>
    <w:rsid w:val="00323EF7"/>
    <w:rsid w:val="003240E1"/>
    <w:rsid w:val="00326C03"/>
    <w:rsid w:val="00327474"/>
    <w:rsid w:val="00340DE0"/>
    <w:rsid w:val="00341F47"/>
    <w:rsid w:val="00342327"/>
    <w:rsid w:val="003427DB"/>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5DF2"/>
    <w:rsid w:val="0043623F"/>
    <w:rsid w:val="00441D70"/>
    <w:rsid w:val="004425C2"/>
    <w:rsid w:val="00445604"/>
    <w:rsid w:val="0045025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2947"/>
    <w:rsid w:val="004B3029"/>
    <w:rsid w:val="004B35E7"/>
    <w:rsid w:val="004B63BF"/>
    <w:rsid w:val="004B66DA"/>
    <w:rsid w:val="004B696B"/>
    <w:rsid w:val="004B7DFF"/>
    <w:rsid w:val="004C28AD"/>
    <w:rsid w:val="004C5686"/>
    <w:rsid w:val="004C70EE"/>
    <w:rsid w:val="004D766C"/>
    <w:rsid w:val="004E1DE3"/>
    <w:rsid w:val="004E251B"/>
    <w:rsid w:val="004E25CD"/>
    <w:rsid w:val="004E48DF"/>
    <w:rsid w:val="004E6D22"/>
    <w:rsid w:val="004F0448"/>
    <w:rsid w:val="004F1EA0"/>
    <w:rsid w:val="004F6525"/>
    <w:rsid w:val="004F6FE2"/>
    <w:rsid w:val="00505905"/>
    <w:rsid w:val="00511A1B"/>
    <w:rsid w:val="00511A68"/>
    <w:rsid w:val="00513E7D"/>
    <w:rsid w:val="00516FF9"/>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3A41"/>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1CF8"/>
    <w:rsid w:val="006D2998"/>
    <w:rsid w:val="006D3188"/>
    <w:rsid w:val="006E08FC"/>
    <w:rsid w:val="006F2588"/>
    <w:rsid w:val="00710A6C"/>
    <w:rsid w:val="00710D98"/>
    <w:rsid w:val="00711CE9"/>
    <w:rsid w:val="00712266"/>
    <w:rsid w:val="00712593"/>
    <w:rsid w:val="00712D82"/>
    <w:rsid w:val="007171AB"/>
    <w:rsid w:val="007213D0"/>
    <w:rsid w:val="007250F5"/>
    <w:rsid w:val="00730A71"/>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502F"/>
    <w:rsid w:val="007C44FF"/>
    <w:rsid w:val="007C7BDB"/>
    <w:rsid w:val="007D73AB"/>
    <w:rsid w:val="007E2712"/>
    <w:rsid w:val="007E4A9C"/>
    <w:rsid w:val="007E5516"/>
    <w:rsid w:val="007E7EE2"/>
    <w:rsid w:val="007F06CA"/>
    <w:rsid w:val="008001A0"/>
    <w:rsid w:val="0080228F"/>
    <w:rsid w:val="00804C1B"/>
    <w:rsid w:val="008178E6"/>
    <w:rsid w:val="0082249C"/>
    <w:rsid w:val="008273B1"/>
    <w:rsid w:val="00827B48"/>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69EC"/>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64BE7"/>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17B44"/>
    <w:rsid w:val="00A2019A"/>
    <w:rsid w:val="00A2416A"/>
    <w:rsid w:val="00A3270B"/>
    <w:rsid w:val="00A379E4"/>
    <w:rsid w:val="00A43B02"/>
    <w:rsid w:val="00A44946"/>
    <w:rsid w:val="00A46B85"/>
    <w:rsid w:val="00A50585"/>
    <w:rsid w:val="00A506F1"/>
    <w:rsid w:val="00A5156E"/>
    <w:rsid w:val="00A51E8C"/>
    <w:rsid w:val="00A53E57"/>
    <w:rsid w:val="00A548EA"/>
    <w:rsid w:val="00A56824"/>
    <w:rsid w:val="00A65996"/>
    <w:rsid w:val="00A67276"/>
    <w:rsid w:val="00A67588"/>
    <w:rsid w:val="00A67840"/>
    <w:rsid w:val="00A71A9E"/>
    <w:rsid w:val="00A7382D"/>
    <w:rsid w:val="00A743AC"/>
    <w:rsid w:val="00A75B0D"/>
    <w:rsid w:val="00A8483F"/>
    <w:rsid w:val="00A870B0"/>
    <w:rsid w:val="00A87A54"/>
    <w:rsid w:val="00AA0BB5"/>
    <w:rsid w:val="00AA1809"/>
    <w:rsid w:val="00AB5033"/>
    <w:rsid w:val="00AB5519"/>
    <w:rsid w:val="00AB6313"/>
    <w:rsid w:val="00AB71DD"/>
    <w:rsid w:val="00AC15C5"/>
    <w:rsid w:val="00AD0E75"/>
    <w:rsid w:val="00AD7763"/>
    <w:rsid w:val="00AD7D98"/>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1C0F"/>
    <w:rsid w:val="00B64962"/>
    <w:rsid w:val="00B66AC0"/>
    <w:rsid w:val="00B71634"/>
    <w:rsid w:val="00B73091"/>
    <w:rsid w:val="00B80840"/>
    <w:rsid w:val="00B815FC"/>
    <w:rsid w:val="00B82A05"/>
    <w:rsid w:val="00B84409"/>
    <w:rsid w:val="00B84E2D"/>
    <w:rsid w:val="00B927C9"/>
    <w:rsid w:val="00B96EFA"/>
    <w:rsid w:val="00BB3C32"/>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493E"/>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571"/>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CF6CD8"/>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C8A"/>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0ECB"/>
    <w:rsid w:val="00F24297"/>
    <w:rsid w:val="00F25761"/>
    <w:rsid w:val="00F259D7"/>
    <w:rsid w:val="00F32D05"/>
    <w:rsid w:val="00F35263"/>
    <w:rsid w:val="00F403BF"/>
    <w:rsid w:val="00F4342F"/>
    <w:rsid w:val="00F45227"/>
    <w:rsid w:val="00F5045C"/>
    <w:rsid w:val="00F53AEA"/>
    <w:rsid w:val="00F5465B"/>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01C3E"/>
  <w15:docId w15:val="{CBF27B68-A049-40D0-9F7E-FE4BEA97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1286C3CECA48E2BFEA771E4CDC0DD8"/>
        <w:category>
          <w:name w:val="Allmänt"/>
          <w:gallery w:val="placeholder"/>
        </w:category>
        <w:types>
          <w:type w:val="bbPlcHdr"/>
        </w:types>
        <w:behaviors>
          <w:behavior w:val="content"/>
        </w:behaviors>
        <w:guid w:val="{C7D6061D-63A4-48AD-9497-F88A93A4571A}"/>
      </w:docPartPr>
      <w:docPartBody>
        <w:p w:rsidR="003F5DAE" w:rsidRDefault="004576B2" w:rsidP="004576B2">
          <w:pPr>
            <w:pStyle w:val="701286C3CECA48E2BFEA771E4CDC0DD8"/>
          </w:pPr>
          <w:r>
            <w:rPr>
              <w:rStyle w:val="Platshllartext"/>
            </w:rPr>
            <w:t xml:space="preserve"> </w:t>
          </w:r>
        </w:p>
      </w:docPartBody>
    </w:docPart>
    <w:docPart>
      <w:docPartPr>
        <w:name w:val="65243D46AEAC4FA980523E93594AC8F3"/>
        <w:category>
          <w:name w:val="Allmänt"/>
          <w:gallery w:val="placeholder"/>
        </w:category>
        <w:types>
          <w:type w:val="bbPlcHdr"/>
        </w:types>
        <w:behaviors>
          <w:behavior w:val="content"/>
        </w:behaviors>
        <w:guid w:val="{94424AA9-6A2E-486C-A81A-19B1900F3E25}"/>
      </w:docPartPr>
      <w:docPartBody>
        <w:p w:rsidR="003F5DAE" w:rsidRDefault="004576B2" w:rsidP="004576B2">
          <w:pPr>
            <w:pStyle w:val="65243D46AEAC4FA980523E93594AC8F3"/>
          </w:pPr>
          <w:r>
            <w:rPr>
              <w:rStyle w:val="Platshllartext"/>
            </w:rPr>
            <w:t xml:space="preserve"> </w:t>
          </w:r>
        </w:p>
      </w:docPartBody>
    </w:docPart>
    <w:docPart>
      <w:docPartPr>
        <w:name w:val="5B373302DEE14F0FB513C7F12E2901B3"/>
        <w:category>
          <w:name w:val="Allmänt"/>
          <w:gallery w:val="placeholder"/>
        </w:category>
        <w:types>
          <w:type w:val="bbPlcHdr"/>
        </w:types>
        <w:behaviors>
          <w:behavior w:val="content"/>
        </w:behaviors>
        <w:guid w:val="{9F76F79B-0F77-4A43-80DE-D855768875C3}"/>
      </w:docPartPr>
      <w:docPartBody>
        <w:p w:rsidR="003F5DAE" w:rsidRDefault="004576B2" w:rsidP="004576B2">
          <w:pPr>
            <w:pStyle w:val="5B373302DEE14F0FB513C7F12E2901B3"/>
          </w:pPr>
          <w:r>
            <w:rPr>
              <w:rStyle w:val="Platshllartext"/>
            </w:rPr>
            <w:t xml:space="preserve"> </w:t>
          </w:r>
        </w:p>
      </w:docPartBody>
    </w:docPart>
    <w:docPart>
      <w:docPartPr>
        <w:name w:val="A963D3574C8B4875A18E208F2B307E70"/>
        <w:category>
          <w:name w:val="Allmänt"/>
          <w:gallery w:val="placeholder"/>
        </w:category>
        <w:types>
          <w:type w:val="bbPlcHdr"/>
        </w:types>
        <w:behaviors>
          <w:behavior w:val="content"/>
        </w:behaviors>
        <w:guid w:val="{56316BB1-574E-44D0-8110-4B53DFB48AC6}"/>
      </w:docPartPr>
      <w:docPartBody>
        <w:p w:rsidR="003F5DAE" w:rsidRDefault="004576B2" w:rsidP="004576B2">
          <w:pPr>
            <w:pStyle w:val="A963D3574C8B4875A18E208F2B307E70"/>
          </w:pPr>
          <w:r>
            <w:rPr>
              <w:rStyle w:val="Platshllartext"/>
            </w:rPr>
            <w:t xml:space="preserve"> </w:t>
          </w:r>
        </w:p>
      </w:docPartBody>
    </w:docPart>
    <w:docPart>
      <w:docPartPr>
        <w:name w:val="F2CF8A0D06834ACFA17D2288373FBE45"/>
        <w:category>
          <w:name w:val="Allmänt"/>
          <w:gallery w:val="placeholder"/>
        </w:category>
        <w:types>
          <w:type w:val="bbPlcHdr"/>
        </w:types>
        <w:behaviors>
          <w:behavior w:val="content"/>
        </w:behaviors>
        <w:guid w:val="{CBD37B82-6778-45FB-AA68-5FA7B935A8D0}"/>
      </w:docPartPr>
      <w:docPartBody>
        <w:p w:rsidR="003F5DAE" w:rsidRDefault="004576B2" w:rsidP="004576B2">
          <w:pPr>
            <w:pStyle w:val="F2CF8A0D06834ACFA17D2288373FBE4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B2"/>
    <w:rsid w:val="003F5DAE"/>
    <w:rsid w:val="004576B2"/>
    <w:rsid w:val="00B265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56F7EA2D6CA4F3F9A10DDEA3C6A246E">
    <w:name w:val="356F7EA2D6CA4F3F9A10DDEA3C6A246E"/>
    <w:rsid w:val="004576B2"/>
  </w:style>
  <w:style w:type="character" w:styleId="Platshllartext">
    <w:name w:val="Placeholder Text"/>
    <w:basedOn w:val="Standardstycketeckensnitt"/>
    <w:uiPriority w:val="99"/>
    <w:semiHidden/>
    <w:rsid w:val="004576B2"/>
    <w:rPr>
      <w:noProof w:val="0"/>
      <w:color w:val="808080"/>
    </w:rPr>
  </w:style>
  <w:style w:type="paragraph" w:customStyle="1" w:styleId="C79D2850FBDF4BB1803A12DD2DE49D78">
    <w:name w:val="C79D2850FBDF4BB1803A12DD2DE49D78"/>
    <w:rsid w:val="004576B2"/>
  </w:style>
  <w:style w:type="paragraph" w:customStyle="1" w:styleId="06FE9BB2E541433EB1B4B881B28232F8">
    <w:name w:val="06FE9BB2E541433EB1B4B881B28232F8"/>
    <w:rsid w:val="004576B2"/>
  </w:style>
  <w:style w:type="paragraph" w:customStyle="1" w:styleId="9C605F1636F64943BEFA8441E4B2FBFA">
    <w:name w:val="9C605F1636F64943BEFA8441E4B2FBFA"/>
    <w:rsid w:val="004576B2"/>
  </w:style>
  <w:style w:type="paragraph" w:customStyle="1" w:styleId="701286C3CECA48E2BFEA771E4CDC0DD8">
    <w:name w:val="701286C3CECA48E2BFEA771E4CDC0DD8"/>
    <w:rsid w:val="004576B2"/>
  </w:style>
  <w:style w:type="paragraph" w:customStyle="1" w:styleId="65243D46AEAC4FA980523E93594AC8F3">
    <w:name w:val="65243D46AEAC4FA980523E93594AC8F3"/>
    <w:rsid w:val="004576B2"/>
  </w:style>
  <w:style w:type="paragraph" w:customStyle="1" w:styleId="46B92CF5DCC2463982AD37FB162C3760">
    <w:name w:val="46B92CF5DCC2463982AD37FB162C3760"/>
    <w:rsid w:val="004576B2"/>
  </w:style>
  <w:style w:type="paragraph" w:customStyle="1" w:styleId="663EE116E8A04C63B5CBF4B6F89369DE">
    <w:name w:val="663EE116E8A04C63B5CBF4B6F89369DE"/>
    <w:rsid w:val="004576B2"/>
  </w:style>
  <w:style w:type="paragraph" w:customStyle="1" w:styleId="D3693EE6C6B24E5884088286D7BD69FB">
    <w:name w:val="D3693EE6C6B24E5884088286D7BD69FB"/>
    <w:rsid w:val="004576B2"/>
  </w:style>
  <w:style w:type="paragraph" w:customStyle="1" w:styleId="5B373302DEE14F0FB513C7F12E2901B3">
    <w:name w:val="5B373302DEE14F0FB513C7F12E2901B3"/>
    <w:rsid w:val="004576B2"/>
  </w:style>
  <w:style w:type="paragraph" w:customStyle="1" w:styleId="A963D3574C8B4875A18E208F2B307E70">
    <w:name w:val="A963D3574C8B4875A18E208F2B307E70"/>
    <w:rsid w:val="004576B2"/>
  </w:style>
  <w:style w:type="paragraph" w:customStyle="1" w:styleId="BA973E4ED89B4169A65F542B5A4C6212">
    <w:name w:val="BA973E4ED89B4169A65F542B5A4C6212"/>
    <w:rsid w:val="004576B2"/>
  </w:style>
  <w:style w:type="paragraph" w:customStyle="1" w:styleId="79AE76F9CC6F4024A3DE1D1F4978A23A">
    <w:name w:val="79AE76F9CC6F4024A3DE1D1F4978A23A"/>
    <w:rsid w:val="004576B2"/>
  </w:style>
  <w:style w:type="paragraph" w:customStyle="1" w:styleId="8D5260F6A36D4D249C7BC879CC1C2EC8">
    <w:name w:val="8D5260F6A36D4D249C7BC879CC1C2EC8"/>
    <w:rsid w:val="004576B2"/>
  </w:style>
  <w:style w:type="paragraph" w:customStyle="1" w:styleId="26206DF288BF40DA9B0BBE8BB0A3E545">
    <w:name w:val="26206DF288BF40DA9B0BBE8BB0A3E545"/>
    <w:rsid w:val="004576B2"/>
  </w:style>
  <w:style w:type="paragraph" w:customStyle="1" w:styleId="92485B4747FC4123B882C6ED0F9A3B4D">
    <w:name w:val="92485B4747FC4123B882C6ED0F9A3B4D"/>
    <w:rsid w:val="004576B2"/>
  </w:style>
  <w:style w:type="paragraph" w:customStyle="1" w:styleId="F2CF8A0D06834ACFA17D2288373FBE45">
    <w:name w:val="F2CF8A0D06834ACFA17D2288373FBE45"/>
    <w:rsid w:val="004576B2"/>
  </w:style>
  <w:style w:type="paragraph" w:customStyle="1" w:styleId="EC3986CFE281444AB2FE181B816D2F17">
    <w:name w:val="EC3986CFE281444AB2FE181B816D2F17"/>
    <w:rsid w:val="00457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Name>
      <SenderTitle>Kansliråd</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2017-12-20T00:00:00</HeaderDate>
    <Office/>
    <Dnr>S2017/07208/FST</Dnr>
    <ParagrafNr/>
    <DocumentTitle/>
    <VisitingAddress/>
    <Extra1/>
    <Extra2/>
    <Extra3>Camilla Waltersson Grönvall</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e173fdd7-a74f-489e-b28d-c3b57120d524</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xml version="1.0" encoding="iso-8859-1"?>-->
<DocumentInfo xmlns="http://lp/documentinfo/RK">
  <BaseInfo>
    <RkTemplate>Rktemplatetest</RkTemplate>
    <DocType>PM</DocType>
    <DocTypeShowName>Test</DocTypeShowName>
    <Status/>
    <Sender>
      <SenderName> </SenderName>
      <SenderTitle>Kansliråd</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2017-12-20T00:00:00</HeaderDate>
    <Office/>
    <Dnr>S2017/07208/FST</Dnr>
    <ParagrafNr/>
    <DocumentTitle/>
    <VisitingAddress/>
    <Extra1/>
    <Extra2/>
    <Extra3>Camilla Waltersson Grönvall</Extra3>
    <Number/>
    <Recipient>Till riksdagen</Recipient>
    <SenderText/>
    <DocNumber/>
    <Doclanguage>1053</Doclanguage>
    <Appendix/>
    <LogotypeName>RK_LOGO_SV_BW.png</LogotypeName>
  </BaseInfo>
</DocumentInfo>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F81C8A7E9A20754793B629E5C6DD2081" ma:contentTypeVersion="39" ma:contentTypeDescription="Skapa ett nytt dokument." ma:contentTypeScope="" ma:versionID="308dd5d61ce81a4c6a1e84aeeeeaf105">
  <xsd:schema xmlns:xsd="http://www.w3.org/2001/XMLSchema" xmlns:xs="http://www.w3.org/2001/XMLSchema" xmlns:p="http://schemas.microsoft.com/office/2006/metadata/properties" xmlns:ns2="a68c6c55-4fbb-48c7-bd04-03a904b43046" xmlns:ns3="6302a2f0-8e12-400b-b957-3ac472d2f4fa" targetNamespace="http://schemas.microsoft.com/office/2006/metadata/properties" ma:root="true" ma:fieldsID="2f5e22bccf39c1cc8b31b7eac700be9b" ns2:_="" ns3:_="">
    <xsd:import namespace="a68c6c55-4fbb-48c7-bd04-03a904b43046"/>
    <xsd:import namespace="6302a2f0-8e12-400b-b957-3ac472d2f4fa"/>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Expedierad_x0020_till_x0020_Riksdagen"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02a2f0-8e12-400b-b957-3ac472d2f4fa"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Expedierad_x0020_till_x0020_Riksdagen" ma:index="21" nillable="true" ma:displayName="Expedierad till Riksdagen" ma:format="DateOnly" ma:internalName="Expedierad_x0020_till_x0020_Riksdagen">
      <xsd:simpleType>
        <xsd:restriction base="dms:DateTime"/>
      </xsd:simpleType>
    </xsd:element>
    <xsd:element name="Dnr" ma:index="22" nillable="true" ma:displayName="Dnr" ma:internalName="Dnr">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539E-22A1-4386-B3B0-3E2A06394517}"/>
</file>

<file path=customXml/itemProps2.xml><?xml version="1.0" encoding="utf-8"?>
<ds:datastoreItem xmlns:ds="http://schemas.openxmlformats.org/officeDocument/2006/customXml" ds:itemID="{53957C36-302A-4C04-B5B3-01EDB981713E}"/>
</file>

<file path=customXml/itemProps3.xml><?xml version="1.0" encoding="utf-8"?>
<ds:datastoreItem xmlns:ds="http://schemas.openxmlformats.org/officeDocument/2006/customXml" ds:itemID="{1DE4FAEF-A5B0-4CDD-875F-956B45083DBC}"/>
</file>

<file path=customXml/itemProps4.xml><?xml version="1.0" encoding="utf-8"?>
<ds:datastoreItem xmlns:ds="http://schemas.openxmlformats.org/officeDocument/2006/customXml" ds:itemID="{23B7C598-74EA-4784-8CBF-78A28D600D44}">
  <ds:schemaRefs>
    <ds:schemaRef ds:uri="http://schemas.microsoft.com/sharepoint/v3/contenttype/forms/url"/>
  </ds:schemaRefs>
</ds:datastoreItem>
</file>

<file path=customXml/itemProps5.xml><?xml version="1.0" encoding="utf-8"?>
<ds:datastoreItem xmlns:ds="http://schemas.openxmlformats.org/officeDocument/2006/customXml" ds:itemID="{53957C36-302A-4C04-B5B3-01EDB981713E}">
  <ds:schemaRefs>
    <ds:schemaRef ds:uri="http://lp/documentinfo/RK"/>
  </ds:schemaRefs>
</ds:datastoreItem>
</file>

<file path=customXml/itemProps6.xml><?xml version="1.0" encoding="utf-8"?>
<ds:datastoreItem xmlns:ds="http://schemas.openxmlformats.org/officeDocument/2006/customXml" ds:itemID="{73FD953C-BC54-4673-9274-8D32DD001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6302a2f0-8e12-400b-b957-3ac472d2f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8CE8487-A14C-4DC4-A9B0-2BE93229581E}"/>
</file>

<file path=customXml/itemProps8.xml><?xml version="1.0" encoding="utf-8"?>
<ds:datastoreItem xmlns:ds="http://schemas.openxmlformats.org/officeDocument/2006/customXml" ds:itemID="{D26466A7-5EA4-4254-A111-D0F7C73BB923}"/>
</file>

<file path=docProps/app.xml><?xml version="1.0" encoding="utf-8"?>
<Properties xmlns="http://schemas.openxmlformats.org/officeDocument/2006/extended-properties" xmlns:vt="http://schemas.openxmlformats.org/officeDocument/2006/docPropsVTypes">
  <Template>RK Basmall</Template>
  <TotalTime>0</TotalTime>
  <Pages>1</Pages>
  <Words>473</Words>
  <Characters>2508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Rydström</dc:creator>
  <cp:keywords/>
  <dc:description/>
  <cp:lastModifiedBy>Jonas Rydström</cp:lastModifiedBy>
  <cp:revision>6</cp:revision>
  <cp:lastPrinted>2017-12-19T09:32:00Z</cp:lastPrinted>
  <dcterms:created xsi:type="dcterms:W3CDTF">2017-12-19T09:29:00Z</dcterms:created>
  <dcterms:modified xsi:type="dcterms:W3CDTF">2017-12-19T09:31:00Z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34af3eb7-bab9-4991-84e0-f7564715b78a</vt:lpwstr>
  </property>
  <property fmtid="{D5CDD505-2E9C-101B-9397-08002B2CF9AE}" pid="6" name="_docset_NoMedatataSyncRequired">
    <vt:lpwstr>False</vt:lpwstr>
  </property>
</Properties>
</file>