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AB6E75" w:rsidP="00DA0661">
      <w:pPr>
        <w:pStyle w:val="Title"/>
      </w:pPr>
      <w:bookmarkStart w:id="0" w:name="Start"/>
      <w:bookmarkEnd w:id="0"/>
      <w:r>
        <w:t xml:space="preserve">Svar på fråga 2022/23:690 av </w:t>
      </w:r>
      <w:sdt>
        <w:sdtPr>
          <w:alias w:val="Frågeställare"/>
          <w:tag w:val="delete"/>
          <w:id w:val="-211816850"/>
          <w:placeholder>
            <w:docPart w:val="66B4B87545F64990B999A09B733A32B8"/>
          </w:placeholder>
          <w:dataBinding w:xpath="/ns0:DocumentInfo[1]/ns0:BaseInfo[1]/ns0:Extra3[1]" w:storeItemID="{840568F1-7B17-4A1F-BB8E-1AFABC2534F6}" w:prefixMappings="xmlns:ns0='http://lp/documentinfo/RK' "/>
          <w:text/>
        </w:sdtPr>
        <w:sdtContent>
          <w:r w:rsidRPr="00AB6E75">
            <w:t>Birger Lahti</w:t>
          </w:r>
        </w:sdtContent>
      </w:sdt>
      <w:r>
        <w:t xml:space="preserve"> (</w:t>
      </w:r>
      <w:sdt>
        <w:sdtPr>
          <w:alias w:val="Parti"/>
          <w:tag w:val="Parti_delete"/>
          <w:id w:val="1620417071"/>
          <w:placeholder>
            <w:docPart w:val="EF747E868399413F9DC29BD1E3BD628F"/>
          </w:placeholder>
          <w:comboBox w:lastValue="V">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V</w:t>
          </w:r>
        </w:sdtContent>
      </w:sdt>
      <w:r>
        <w:t>)</w:t>
      </w:r>
      <w:r>
        <w:br/>
      </w:r>
      <w:r w:rsidRPr="00AB6E75">
        <w:t>Mobiltäckning och uppkoppling på lands- och glesbygd</w:t>
      </w:r>
    </w:p>
    <w:p w:rsidR="00B66F22" w:rsidP="002749F7">
      <w:pPr>
        <w:pStyle w:val="BodyText"/>
      </w:pPr>
      <w:sdt>
        <w:sdtPr>
          <w:alias w:val="Frågeställare"/>
          <w:tag w:val="delete"/>
          <w:id w:val="-1635256365"/>
          <w:placeholder>
            <w:docPart w:val="687FDD6AFB7A4718B8449A57B1BEAD95"/>
          </w:placeholder>
          <w:dataBinding w:xpath="/ns0:DocumentInfo[1]/ns0:BaseInfo[1]/ns0:Extra3[1]" w:storeItemID="{840568F1-7B17-4A1F-BB8E-1AFABC2534F6}" w:prefixMappings="xmlns:ns0='http://lp/documentinfo/RK' "/>
          <w:text/>
        </w:sdtPr>
        <w:sdtContent>
          <w:r>
            <w:t>Birger Lahti</w:t>
          </w:r>
        </w:sdtContent>
      </w:sdt>
      <w:r>
        <w:t xml:space="preserve"> har frågat mig v</w:t>
      </w:r>
      <w:r w:rsidRPr="00B66F22">
        <w:t xml:space="preserve">ilka åtgärder </w:t>
      </w:r>
      <w:r>
        <w:t xml:space="preserve">som jag </w:t>
      </w:r>
      <w:r w:rsidRPr="00B66F22">
        <w:t>planerar att vidta för att se till att bredband och</w:t>
      </w:r>
      <w:r>
        <w:t xml:space="preserve"> </w:t>
      </w:r>
      <w:r w:rsidRPr="00B66F22">
        <w:t>telefoni fungerar jämlikt för alla Sveriges invånare</w:t>
      </w:r>
      <w:r>
        <w:t>.</w:t>
      </w:r>
    </w:p>
    <w:p w:rsidR="00F71674" w:rsidP="002749F7">
      <w:pPr>
        <w:pStyle w:val="BodyText"/>
      </w:pPr>
      <w:r w:rsidRPr="005E55EC">
        <w:t>Ett mål i strategin ”Sverige helt uppkopplat 2025” är att hela Sverige bör ha tillgång till stabila mobila tjänster av god kvalitet år 2023. Enligt Post- och telestyrelsens</w:t>
      </w:r>
      <w:r w:rsidR="004B379B">
        <w:t xml:space="preserve"> (PTS)</w:t>
      </w:r>
      <w:r w:rsidRPr="005E55EC">
        <w:t xml:space="preserve"> regleringsbrev för 2023 ska myndigheten följa avvecklingen av</w:t>
      </w:r>
      <w:r w:rsidR="004B379B">
        <w:t xml:space="preserve"> bland annat</w:t>
      </w:r>
      <w:r w:rsidRPr="005E55EC">
        <w:t xml:space="preserve"> kopparnätet samt vilka informationsinsatser som genomförs med anledning av avvecklingen. I detta syfte </w:t>
      </w:r>
      <w:r>
        <w:t>genomförde</w:t>
      </w:r>
      <w:r w:rsidRPr="005E55EC">
        <w:t xml:space="preserve"> PTS ett informationsmöte den </w:t>
      </w:r>
      <w:r w:rsidR="00CD3332">
        <w:t>4 oktober 2022</w:t>
      </w:r>
      <w:r w:rsidRPr="005E55EC">
        <w:t xml:space="preserve"> där operatörerna berätta</w:t>
      </w:r>
      <w:r>
        <w:t>de</w:t>
      </w:r>
      <w:r w:rsidRPr="005E55EC">
        <w:t xml:space="preserve"> om status vad gäller avvecklingen. PTS ska </w:t>
      </w:r>
      <w:r w:rsidR="004B379B">
        <w:t xml:space="preserve">enligt regleringsbrevet </w:t>
      </w:r>
      <w:r w:rsidR="008F5697">
        <w:t xml:space="preserve">för år 2023 </w:t>
      </w:r>
      <w:r w:rsidRPr="005E55EC">
        <w:t xml:space="preserve">även följa vilka ersättningslösningar som erbjuds i de fall elektroniska kommunikationstjänster har varit beroende av </w:t>
      </w:r>
      <w:r>
        <w:t>de tekniker som avvecklas</w:t>
      </w:r>
      <w:r w:rsidRPr="005E55EC">
        <w:t>. Vid behov ska myndigheteten rapportera och föreslå åtgärder till regeringen.</w:t>
      </w:r>
    </w:p>
    <w:p w:rsidR="005E55EC" w:rsidP="002749F7">
      <w:pPr>
        <w:pStyle w:val="BodyText"/>
      </w:pPr>
      <w:r w:rsidRPr="005E55EC">
        <w:t xml:space="preserve">Enligt förordningen (2018:20) om stöd för åtgärder som ger tillgång till telefoni och funktionell tillgång till internet ska PTS se till att privatpersoner och företag som saknar tillgång till telefoni och funktionell tillgång till internet får stöd för åtgärder som ger sådan tillgång där det inte finns marknadsmässiga lösningar. </w:t>
      </w:r>
    </w:p>
    <w:p w:rsidR="008C5930" w:rsidP="008C5930">
      <w:pPr>
        <w:pStyle w:val="BodyText"/>
      </w:pPr>
      <w:r>
        <w:t xml:space="preserve">I delar av landet kan inte utbyggnad av bredband ske på marknadsmässig grund, särskilt gäller detta de mer glest befolkade områdena. PTS ska i enlighet med förordningen (2020:266) om statligt stöd för utbyggnad av bredbandsinfrastruktur fördela ett stöd för utbyggnad av elektroniska kommunikationer. </w:t>
      </w:r>
      <w:r w:rsidR="004B379B">
        <w:t>Enligt PTS regleringsbrev ska myndigheten v</w:t>
      </w:r>
      <w:r>
        <w:t xml:space="preserve">id genomförandet av uppdraget säkerställa att samtliga Sveriges län med </w:t>
      </w:r>
      <w:r>
        <w:t xml:space="preserve">stödberättigade byggnader kan komma </w:t>
      </w:r>
      <w:r>
        <w:t>ifråga</w:t>
      </w:r>
      <w:r>
        <w:t xml:space="preserve"> för fördelning av </w:t>
      </w:r>
      <w:r>
        <w:t>stödmedel</w:t>
      </w:r>
      <w:r>
        <w:t xml:space="preserve">. PTS ska vid genomförandet av uppdraget verka för en god tillgänglighet till snabbt bredband i hela Sverige, inte minst i mer glesbefolkade områden, samt främja att stödet får god geografisk spridning. För att säkerställa att stödet går till glesbefolkade områden utlyser PTS </w:t>
      </w:r>
      <w:r>
        <w:t>stödmedel</w:t>
      </w:r>
      <w:r>
        <w:t xml:space="preserve"> i områden utanför statistisk tätort. En statistisk tätort utgörs av en sammanhängande bebyggelse med minst 200 invånare. I</w:t>
      </w:r>
      <w:r w:rsidRPr="008C5930">
        <w:t xml:space="preserve"> år finns sammantaget 1,3 miljarder kronor för bredbandsutbyggnad inom ramen för det statliga bredbandsstöd PTS ansvarar för.</w:t>
      </w:r>
    </w:p>
    <w:p w:rsidR="005E55EC" w:rsidP="005E55EC">
      <w:pPr>
        <w:pStyle w:val="BodyText"/>
      </w:pPr>
      <w:r w:rsidRPr="00F77C00">
        <w:t xml:space="preserve">Regeringen beslutade </w:t>
      </w:r>
      <w:r w:rsidR="008C5930">
        <w:t xml:space="preserve">dessutom </w:t>
      </w:r>
      <w:r w:rsidRPr="00F77C00">
        <w:t xml:space="preserve">i mars </w:t>
      </w:r>
      <w:r>
        <w:t xml:space="preserve">2023 </w:t>
      </w:r>
      <w:r w:rsidRPr="00F77C00">
        <w:t>att ge PTS i uppdrag att se över möjligheten att påskynda utbyggnaden av bredband i glesbefolkade områden. Myndigheten ska utreda möjligheten till stöd för bredbandsutbyggnad i glesbefolkade områden med hjälp av trådlös teknik</w:t>
      </w:r>
      <w:r>
        <w:t>. Uppdraget ska redovisas senast</w:t>
      </w:r>
      <w:r w:rsidRPr="00F77C00">
        <w:t xml:space="preserve"> den 15 september </w:t>
      </w:r>
      <w:r>
        <w:t>2023</w:t>
      </w:r>
      <w:r w:rsidRPr="00F77C00">
        <w:t>.</w:t>
      </w:r>
      <w:r>
        <w:t xml:space="preserve">  </w:t>
      </w:r>
    </w:p>
    <w:p w:rsidR="005E55EC" w:rsidP="002749F7">
      <w:pPr>
        <w:pStyle w:val="BodyText"/>
      </w:pPr>
      <w:r w:rsidRPr="008C5930">
        <w:t xml:space="preserve">Tillgång till </w:t>
      </w:r>
      <w:r>
        <w:t xml:space="preserve">telefoni och </w:t>
      </w:r>
      <w:r w:rsidRPr="008C5930">
        <w:t>internetuppkoppling är viktigt för likvärdiga möjligheter till företagande, arbete, boende och välfärd i hela landet. Hela Sverige ska fungera och alla hushåll och företag bör ha goda möjligheter att använda sig av elektroniska samhällstjänster och service via bredband.</w:t>
      </w:r>
      <w:r>
        <w:t xml:space="preserve"> </w:t>
      </w:r>
      <w:r w:rsidRPr="008C5930">
        <w:t xml:space="preserve">Regeringen fortsätter därmed att noggrant följa </w:t>
      </w:r>
      <w:r w:rsidR="00AB1F10">
        <w:t xml:space="preserve">tillgången till telefoni och funktionellt internet samt </w:t>
      </w:r>
      <w:r w:rsidRPr="008C5930">
        <w:t>bredbandsutbyggnaden och det stöd för utbyggnad av bredbandsinfrastruktur som PTS förvaltar.</w:t>
      </w:r>
    </w:p>
    <w:p w:rsidR="008C5930" w:rsidP="002749F7">
      <w:pPr>
        <w:pStyle w:val="BodyText"/>
      </w:pPr>
    </w:p>
    <w:p w:rsidR="00B66F22" w:rsidP="006A12F1">
      <w:pPr>
        <w:pStyle w:val="BodyText"/>
      </w:pPr>
      <w:r>
        <w:t xml:space="preserve">Stockholm den </w:t>
      </w:r>
      <w:sdt>
        <w:sdtPr>
          <w:id w:val="-1225218591"/>
          <w:placeholder>
            <w:docPart w:val="D1DD7312A0A949E6ACCA7A94CF728FE4"/>
          </w:placeholder>
          <w:dataBinding w:xpath="/ns0:DocumentInfo[1]/ns0:BaseInfo[1]/ns0:HeaderDate[1]" w:storeItemID="{840568F1-7B17-4A1F-BB8E-1AFABC2534F6}" w:prefixMappings="xmlns:ns0='http://lp/documentinfo/RK' "/>
          <w:date w:fullDate="2023-05-24T00:00:00Z">
            <w:dateFormat w:val="d MMMM yyyy"/>
            <w:lid w:val="sv-SE"/>
            <w:storeMappedDataAs w:val="dateTime"/>
            <w:calendar w:val="gregorian"/>
          </w:date>
        </w:sdtPr>
        <w:sdtContent>
          <w:r>
            <w:t>24 maj 2023</w:t>
          </w:r>
        </w:sdtContent>
      </w:sdt>
    </w:p>
    <w:p w:rsidR="00B66F22" w:rsidP="004E7A8F">
      <w:pPr>
        <w:pStyle w:val="Brdtextutanavstnd"/>
      </w:pPr>
    </w:p>
    <w:p w:rsidR="00B66F22" w:rsidP="004E7A8F">
      <w:pPr>
        <w:pStyle w:val="Brdtextutanavstnd"/>
      </w:pPr>
    </w:p>
    <w:p w:rsidR="00B66F22" w:rsidP="004E7A8F">
      <w:pPr>
        <w:pStyle w:val="Brdtextutanavstnd"/>
      </w:pPr>
    </w:p>
    <w:sdt>
      <w:sdtPr>
        <w:alias w:val="Klicka på listpilen"/>
        <w:tag w:val="run-loadAllMinistersFromDep_delete"/>
        <w:id w:val="-122627287"/>
        <w:placeholder>
          <w:docPart w:val="2562783210ED40BC9631EB46A85A5FFA"/>
        </w:placeholder>
        <w:dataBinding w:xpath="/ns0:DocumentInfo[1]/ns0:BaseInfo[1]/ns0:TopSender[1]" w:storeItemID="{840568F1-7B17-4A1F-BB8E-1AFABC2534F6}" w:prefixMappings="xmlns:ns0='http://lp/documentinfo/RK' "/>
        <w:comboBox w:lastValue="Civilministern">
          <w:listItem w:value="Finansministern" w:displayText="Elisabeth Svantesson"/>
          <w:listItem w:value="Finansmarknadsministern" w:displayText="Niklas Wykman"/>
          <w:listItem w:value="Civilministern" w:displayText="Erik Slottner"/>
        </w:comboBox>
      </w:sdtPr>
      <w:sdtContent>
        <w:p w:rsidR="00B66F22" w:rsidP="00422A41">
          <w:pPr>
            <w:pStyle w:val="BodyText"/>
          </w:pPr>
          <w:r>
            <w:rPr>
              <w:rStyle w:val="DefaultParagraphFont"/>
            </w:rPr>
            <w:t>Erik Slottner</w:t>
          </w:r>
        </w:p>
      </w:sdtContent>
    </w:sdt>
    <w:p w:rsidR="00AB6E75" w:rsidRPr="00DB48AB" w:rsidP="00DB48AB">
      <w:pPr>
        <w:pStyle w:val="BodyText"/>
      </w:pPr>
    </w:p>
    <w:p w:rsidR="00AB6E75" w:rsidP="00E96532">
      <w:pPr>
        <w:pStyle w:val="BodyText"/>
      </w:pPr>
    </w:p>
    <w:sectPr w:rsidSect="00AB6E75">
      <w:headerReference w:type="even" r:id="rId8"/>
      <w:headerReference w:type="default" r:id="rId9"/>
      <w:footerReference w:type="even" r:id="rId10"/>
      <w:footerReference w:type="default" r:id="rId11"/>
      <w:headerReference w:type="first" r:id="rId12"/>
      <w:footerReference w:type="first" r:id="rId13"/>
      <w:pgSz w:w="11907" w:h="16839"/>
      <w:pgMar w:top="2041" w:right="1985" w:bottom="2098" w:left="2466" w:header="340" w:footer="68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C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BB1CC8">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AB6E75" w:rsidRPr="00B62610" w:rsidP="00AB6E75">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BB1CC8">
      <w:tblPrEx>
        <w:tblW w:w="708" w:type="dxa"/>
        <w:jc w:val="right"/>
        <w:tblLayout w:type="fixed"/>
        <w:tblCellMar>
          <w:left w:w="0" w:type="dxa"/>
          <w:right w:w="0" w:type="dxa"/>
        </w:tblCellMar>
        <w:tblLook w:val="0600"/>
      </w:tblPrEx>
      <w:trPr>
        <w:trHeight w:val="850"/>
        <w:jc w:val="right"/>
      </w:trPr>
      <w:tc>
        <w:tcPr>
          <w:tcW w:w="708" w:type="dxa"/>
          <w:vAlign w:val="bottom"/>
        </w:tcPr>
        <w:p w:rsidR="00AB6E75" w:rsidRPr="00347E11" w:rsidP="00AB6E75">
          <w:pPr>
            <w:pStyle w:val="Footer"/>
            <w:spacing w:line="276" w:lineRule="auto"/>
            <w:jc w:val="right"/>
          </w:pPr>
        </w:p>
      </w:tc>
    </w:tr>
  </w:tbl>
  <w:p w:rsidR="00AB6E75" w:rsidRPr="005606BC" w:rsidP="00AB6E75">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C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C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AB6E75" w:rsidRPr="007D73AB">
          <w:pPr>
            <w:pStyle w:val="Header"/>
          </w:pPr>
        </w:p>
      </w:tc>
      <w:tc>
        <w:tcPr>
          <w:tcW w:w="3170" w:type="dxa"/>
          <w:vAlign w:val="bottom"/>
        </w:tcPr>
        <w:p w:rsidR="00AB6E75" w:rsidRPr="007D73AB" w:rsidP="00340DE0">
          <w:pPr>
            <w:pStyle w:val="Header"/>
          </w:pPr>
        </w:p>
      </w:tc>
      <w:tc>
        <w:tcPr>
          <w:tcW w:w="1134" w:type="dxa"/>
        </w:tcPr>
        <w:p w:rsidR="00AB6E75"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AB6E75"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AB6E75" w:rsidRPr="00710A6C" w:rsidP="00EE3C0F">
          <w:pPr>
            <w:pStyle w:val="Header"/>
            <w:rPr>
              <w:b/>
            </w:rPr>
          </w:pPr>
        </w:p>
        <w:p w:rsidR="00AB6E75" w:rsidP="00EE3C0F">
          <w:pPr>
            <w:pStyle w:val="Header"/>
          </w:pPr>
        </w:p>
        <w:p w:rsidR="00AB6E75" w:rsidP="00EE3C0F">
          <w:pPr>
            <w:pStyle w:val="Header"/>
          </w:pPr>
        </w:p>
        <w:p w:rsidR="00AB6E75" w:rsidP="00EE3C0F">
          <w:pPr>
            <w:pStyle w:val="Header"/>
          </w:pPr>
        </w:p>
        <w:sdt>
          <w:sdtPr>
            <w:alias w:val="Dnr"/>
            <w:tag w:val="ccRKShow_Dnr"/>
            <w:id w:val="-829283628"/>
            <w:placeholder>
              <w:docPart w:val="C50946F0AB6540DD8FD053AC57D90EED"/>
            </w:placeholder>
            <w:dataBinding w:xpath="/ns0:DocumentInfo[1]/ns0:BaseInfo[1]/ns0:Dnr[1]" w:storeItemID="{840568F1-7B17-4A1F-BB8E-1AFABC2534F6}" w:prefixMappings="xmlns:ns0='http://lp/documentinfo/RK' "/>
            <w:text/>
          </w:sdtPr>
          <w:sdtContent>
            <w:p w:rsidR="00AB6E75" w:rsidP="00EE3C0F">
              <w:pPr>
                <w:pStyle w:val="Header"/>
              </w:pPr>
              <w:r>
                <w:t>Fi2023/</w:t>
              </w:r>
              <w:r w:rsidR="003E7CE1">
                <w:t>01717</w:t>
              </w:r>
            </w:p>
          </w:sdtContent>
        </w:sdt>
        <w:sdt>
          <w:sdtPr>
            <w:alias w:val="DocNumber"/>
            <w:tag w:val="DocNumber"/>
            <w:id w:val="1726028884"/>
            <w:placeholder>
              <w:docPart w:val="A60E85F8AEF0453DAD78325B5166DB72"/>
            </w:placeholder>
            <w:showingPlcHdr/>
            <w:dataBinding w:xpath="/ns0:DocumentInfo[1]/ns0:BaseInfo[1]/ns0:DocNumber[1]" w:storeItemID="{840568F1-7B17-4A1F-BB8E-1AFABC2534F6}" w:prefixMappings="xmlns:ns0='http://lp/documentinfo/RK' "/>
            <w:text/>
          </w:sdtPr>
          <w:sdtContent>
            <w:p w:rsidR="00AB6E75" w:rsidP="00EE3C0F">
              <w:pPr>
                <w:pStyle w:val="Header"/>
              </w:pPr>
              <w:r>
                <w:rPr>
                  <w:rStyle w:val="PlaceholderText"/>
                </w:rPr>
                <w:t xml:space="preserve"> </w:t>
              </w:r>
            </w:p>
          </w:sdtContent>
        </w:sdt>
        <w:p w:rsidR="00AB6E75" w:rsidP="00EE3C0F">
          <w:pPr>
            <w:pStyle w:val="Header"/>
          </w:pPr>
        </w:p>
      </w:tc>
      <w:tc>
        <w:tcPr>
          <w:tcW w:w="1134" w:type="dxa"/>
        </w:tcPr>
        <w:p w:rsidR="00AB6E75" w:rsidP="0094502D">
          <w:pPr>
            <w:pStyle w:val="Header"/>
          </w:pPr>
        </w:p>
        <w:p w:rsidR="00AB6E75"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FEA3EE20661A4DC39792EEEDCC89E302"/>
          </w:placeholder>
          <w:richText/>
        </w:sdtPr>
        <w:sdtEndPr>
          <w:rPr>
            <w:b w:val="0"/>
          </w:rPr>
        </w:sdtEndPr>
        <w:sdtContent>
          <w:tc>
            <w:tcPr>
              <w:tcW w:w="5534" w:type="dxa"/>
              <w:tcMar>
                <w:right w:w="1134" w:type="dxa"/>
              </w:tcMar>
            </w:tcPr>
            <w:p w:rsidR="00B66F22" w:rsidRPr="00B66F22" w:rsidP="00340DE0">
              <w:pPr>
                <w:pStyle w:val="Header"/>
                <w:rPr>
                  <w:b/>
                </w:rPr>
              </w:pPr>
              <w:r w:rsidRPr="00B66F22">
                <w:rPr>
                  <w:b/>
                </w:rPr>
                <w:t>Finansdepartementet</w:t>
              </w:r>
            </w:p>
            <w:p w:rsidR="00B66F22" w:rsidP="00340DE0">
              <w:pPr>
                <w:pStyle w:val="Header"/>
              </w:pPr>
              <w:r w:rsidRPr="00B66F22">
                <w:t>Civilministern</w:t>
              </w:r>
            </w:p>
            <w:p w:rsidR="00B66F22" w:rsidP="00340DE0">
              <w:pPr>
                <w:pStyle w:val="Header"/>
              </w:pPr>
            </w:p>
            <w:p w:rsidR="00AB6E75" w:rsidRPr="00340DE0" w:rsidP="00B66F22">
              <w:pPr>
                <w:pStyle w:val="Header"/>
              </w:pPr>
            </w:p>
          </w:tc>
        </w:sdtContent>
      </w:sdt>
      <w:sdt>
        <w:sdtPr>
          <w:alias w:val="Recipient"/>
          <w:tag w:val="ccRKShow_Recipient"/>
          <w:id w:val="-28344517"/>
          <w:placeholder>
            <w:docPart w:val="5A51CC7995D8499F9E6A9D8BF7DA60CB"/>
          </w:placeholder>
          <w:dataBinding w:xpath="/ns0:DocumentInfo[1]/ns0:BaseInfo[1]/ns0:Recipient[1]" w:storeItemID="{840568F1-7B17-4A1F-BB8E-1AFABC2534F6}" w:prefixMappings="xmlns:ns0='http://lp/documentinfo/RK' "/>
          <w:text w:multiLine="1"/>
        </w:sdtPr>
        <w:sdtContent>
          <w:tc>
            <w:tcPr>
              <w:tcW w:w="3170" w:type="dxa"/>
            </w:tcPr>
            <w:p w:rsidR="00AB6E75" w:rsidP="00547B89">
              <w:pPr>
                <w:pStyle w:val="Header"/>
              </w:pPr>
              <w:r>
                <w:t>Till riksdagen</w:t>
              </w:r>
            </w:p>
          </w:tc>
        </w:sdtContent>
      </w:sdt>
      <w:tc>
        <w:tcPr>
          <w:tcW w:w="1134" w:type="dxa"/>
        </w:tcPr>
        <w:p w:rsidR="00AB6E75"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0"/>
  </w:num>
  <w:num w:numId="41">
    <w:abstractNumId w:val="5"/>
  </w:num>
  <w:num w:numId="42">
    <w:abstractNumId w:val="4"/>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0"/>
  <w:characterSpacingControl w:val="doNotCompress"/>
  <w:compat>
    <w:applyBreakingRules/>
    <w:useFELayout/>
  </w:compat>
  <m:mathPr>
    <m:mathFont m:val="Cambria Math"/>
  </m:mathPr>
  <w:themeFontLang w:val="sv-SE"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semiHidden="1" w:uiPriority="28" w:unhideWhenUsed="1"/>
    <w:lsdException w:name="toc 3" w:semiHidden="1" w:uiPriority="28"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lsdException w:name="List Number" w:semiHidden="1" w:uiPriority="6"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lsdException w:name="List Bullet 3" w:semiHidden="1" w:uiPriority="6" w:unhideWhenUsed="1"/>
    <w:lsdException w:name="List Bullet 4" w:semiHidden="1" w:unhideWhenUsed="1"/>
    <w:lsdException w:name="List Bullet 5" w:semiHidden="1" w:unhideWhenUsed="1"/>
    <w:lsdException w:name="List Number 2" w:semiHidden="1" w:uiPriority="6" w:unhideWhenUsed="1"/>
    <w:lsdException w:name="List Number 3" w:semiHidden="1" w:uiPriority="6"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6E75"/>
    <w:pPr>
      <w:spacing w:after="280"/>
    </w:pPr>
    <w:rPr>
      <w:rFonts w:eastAsiaTheme="minorHAnsi"/>
      <w:sz w:val="25"/>
      <w:szCs w:val="25"/>
      <w:lang w:eastAsia="en-US"/>
    </w:rPr>
  </w:style>
  <w:style w:type="paragraph" w:styleId="Heading1">
    <w:name w:val="heading 1"/>
    <w:basedOn w:val="BodyText"/>
    <w:next w:val="BodyText"/>
    <w:link w:val="Rubrik1Char"/>
    <w:uiPriority w:val="1"/>
    <w:qFormat/>
    <w:rsid w:val="00AB6E7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AB6E7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AB6E7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AB6E7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AB6E7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AB6E75"/>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AB6E75"/>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AB6E7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AB6E7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SidhuvudChar"/>
    <w:uiPriority w:val="99"/>
    <w:rsid w:val="00AB6E75"/>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AB6E75"/>
    <w:rPr>
      <w:rFonts w:asciiTheme="majorHAnsi" w:eastAsiaTheme="minorHAnsi" w:hAnsiTheme="majorHAnsi"/>
      <w:sz w:val="19"/>
      <w:szCs w:val="25"/>
      <w:lang w:eastAsia="en-US"/>
    </w:rPr>
  </w:style>
  <w:style w:type="paragraph" w:styleId="Footer">
    <w:name w:val="footer"/>
    <w:basedOn w:val="Normal"/>
    <w:link w:val="SidfotChar"/>
    <w:uiPriority w:val="99"/>
    <w:semiHidden/>
    <w:rsid w:val="00AB6E75"/>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AB6E75"/>
    <w:rPr>
      <w:rFonts w:asciiTheme="majorHAnsi" w:eastAsiaTheme="minorHAnsi" w:hAnsiTheme="majorHAnsi"/>
      <w:sz w:val="16"/>
      <w:szCs w:val="25"/>
      <w:lang w:eastAsia="en-US"/>
    </w:rPr>
  </w:style>
  <w:style w:type="character" w:styleId="PageNumber">
    <w:name w:val="page number"/>
    <w:basedOn w:val="SidfotChar"/>
    <w:uiPriority w:val="99"/>
    <w:semiHidden/>
    <w:rsid w:val="00AB6E75"/>
    <w:rPr>
      <w:rFonts w:asciiTheme="majorHAnsi" w:eastAsiaTheme="minorHAnsi" w:hAnsiTheme="majorHAnsi"/>
      <w:sz w:val="17"/>
      <w:szCs w:val="25"/>
      <w:lang w:eastAsia="en-US"/>
    </w:rPr>
  </w:style>
  <w:style w:type="table" w:styleId="TableGrid">
    <w:name w:val="Table Grid"/>
    <w:aliases w:val="Ärendeförteckning"/>
    <w:basedOn w:val="TableNormal"/>
    <w:uiPriority w:val="39"/>
    <w:rsid w:val="00AB6E75"/>
    <w:pPr>
      <w:spacing w:after="0" w:line="240" w:lineRule="auto"/>
    </w:pPr>
    <w:rPr>
      <w:rFonts w:eastAsiaTheme="minorHAns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B6E75"/>
    <w:rPr>
      <w:noProof w:val="0"/>
      <w:color w:val="808080"/>
    </w:rPr>
  </w:style>
  <w:style w:type="paragraph" w:customStyle="1" w:styleId="Brdtextefterlista">
    <w:name w:val="Brödtext efter lista"/>
    <w:basedOn w:val="BodyText"/>
    <w:next w:val="BodyText"/>
    <w:qFormat/>
    <w:rsid w:val="00AB6E75"/>
  </w:style>
  <w:style w:type="paragraph" w:styleId="BodyText">
    <w:name w:val="Body Text"/>
    <w:basedOn w:val="Normal"/>
    <w:link w:val="BrdtextChar"/>
    <w:qFormat/>
    <w:rsid w:val="00AB6E75"/>
    <w:pPr>
      <w:tabs>
        <w:tab w:val="left" w:pos="1701"/>
        <w:tab w:val="left" w:pos="3600"/>
        <w:tab w:val="left" w:pos="5387"/>
      </w:tabs>
    </w:pPr>
  </w:style>
  <w:style w:type="character" w:customStyle="1" w:styleId="BrdtextChar">
    <w:name w:val="Brödtext Char"/>
    <w:basedOn w:val="DefaultParagraphFont"/>
    <w:link w:val="BodyText"/>
    <w:rsid w:val="00AB6E75"/>
    <w:rPr>
      <w:rFonts w:eastAsiaTheme="minorHAnsi"/>
      <w:sz w:val="25"/>
      <w:szCs w:val="25"/>
      <w:lang w:eastAsia="en-US"/>
    </w:rPr>
  </w:style>
  <w:style w:type="character" w:customStyle="1" w:styleId="Rubrik1Char">
    <w:name w:val="Rubrik 1 Char"/>
    <w:basedOn w:val="DefaultParagraphFont"/>
    <w:link w:val="Heading1"/>
    <w:uiPriority w:val="1"/>
    <w:rsid w:val="00AB6E75"/>
    <w:rPr>
      <w:rFonts w:asciiTheme="majorHAnsi" w:eastAsiaTheme="majorEastAsia" w:hAnsiTheme="majorHAnsi" w:cstheme="majorBidi"/>
      <w:sz w:val="24"/>
      <w:szCs w:val="32"/>
      <w:lang w:eastAsia="en-US"/>
    </w:rPr>
  </w:style>
  <w:style w:type="character" w:customStyle="1" w:styleId="Rubrik2Char">
    <w:name w:val="Rubrik 2 Char"/>
    <w:basedOn w:val="DefaultParagraphFont"/>
    <w:link w:val="Heading2"/>
    <w:uiPriority w:val="1"/>
    <w:rsid w:val="00AB6E75"/>
    <w:rPr>
      <w:rFonts w:asciiTheme="majorHAnsi" w:eastAsiaTheme="majorEastAsia" w:hAnsiTheme="majorHAnsi" w:cstheme="majorBidi"/>
      <w:b/>
      <w:szCs w:val="26"/>
      <w:lang w:eastAsia="en-US"/>
    </w:rPr>
  </w:style>
  <w:style w:type="character" w:customStyle="1" w:styleId="Rubrik3Char">
    <w:name w:val="Rubrik 3 Char"/>
    <w:basedOn w:val="DefaultParagraphFont"/>
    <w:link w:val="Heading3"/>
    <w:uiPriority w:val="1"/>
    <w:rsid w:val="00AB6E75"/>
    <w:rPr>
      <w:rFonts w:asciiTheme="majorHAnsi" w:eastAsiaTheme="majorEastAsia" w:hAnsiTheme="majorHAnsi" w:cstheme="majorBidi"/>
      <w:szCs w:val="24"/>
      <w:lang w:eastAsia="en-US"/>
    </w:rPr>
  </w:style>
  <w:style w:type="character" w:customStyle="1" w:styleId="Rubrik4Char">
    <w:name w:val="Rubrik 4 Char"/>
    <w:basedOn w:val="DefaultParagraphFont"/>
    <w:link w:val="Heading4"/>
    <w:uiPriority w:val="1"/>
    <w:rsid w:val="00AB6E75"/>
    <w:rPr>
      <w:rFonts w:asciiTheme="majorHAnsi" w:eastAsiaTheme="majorEastAsia" w:hAnsiTheme="majorHAnsi" w:cstheme="majorBidi"/>
      <w:b/>
      <w:iCs/>
      <w:sz w:val="20"/>
      <w:szCs w:val="25"/>
      <w:lang w:eastAsia="en-US"/>
    </w:rPr>
  </w:style>
  <w:style w:type="character" w:customStyle="1" w:styleId="Rubrik5Char">
    <w:name w:val="Rubrik 5 Char"/>
    <w:basedOn w:val="DefaultParagraphFont"/>
    <w:link w:val="Heading5"/>
    <w:uiPriority w:val="1"/>
    <w:rsid w:val="00AB6E75"/>
    <w:rPr>
      <w:rFonts w:asciiTheme="majorHAnsi" w:eastAsiaTheme="majorEastAsia" w:hAnsiTheme="majorHAnsi" w:cstheme="majorBidi"/>
      <w:sz w:val="20"/>
      <w:szCs w:val="25"/>
      <w:lang w:eastAsia="en-US"/>
    </w:rPr>
  </w:style>
  <w:style w:type="character" w:customStyle="1" w:styleId="Rubrik6Char">
    <w:name w:val="Rubrik 6 Char"/>
    <w:basedOn w:val="DefaultParagraphFont"/>
    <w:link w:val="Heading6"/>
    <w:uiPriority w:val="9"/>
    <w:semiHidden/>
    <w:rsid w:val="00AB6E75"/>
    <w:rPr>
      <w:rFonts w:asciiTheme="majorHAnsi" w:eastAsiaTheme="majorEastAsia" w:hAnsiTheme="majorHAnsi" w:cstheme="majorBidi"/>
      <w:color w:val="0D1727" w:themeColor="accent1" w:themeShade="7F"/>
      <w:sz w:val="25"/>
      <w:szCs w:val="25"/>
      <w:lang w:eastAsia="en-US"/>
    </w:rPr>
  </w:style>
  <w:style w:type="character" w:customStyle="1" w:styleId="Rubrik7Char">
    <w:name w:val="Rubrik 7 Char"/>
    <w:basedOn w:val="DefaultParagraphFont"/>
    <w:link w:val="Heading7"/>
    <w:uiPriority w:val="9"/>
    <w:semiHidden/>
    <w:rsid w:val="00AB6E75"/>
    <w:rPr>
      <w:rFonts w:asciiTheme="majorHAnsi" w:eastAsiaTheme="majorEastAsia" w:hAnsiTheme="majorHAnsi" w:cstheme="majorBidi"/>
      <w:i/>
      <w:iCs/>
      <w:color w:val="0D1727" w:themeColor="accent1" w:themeShade="7F"/>
      <w:sz w:val="25"/>
      <w:szCs w:val="25"/>
      <w:lang w:eastAsia="en-US"/>
    </w:rPr>
  </w:style>
  <w:style w:type="character" w:customStyle="1" w:styleId="Rubrik8Char">
    <w:name w:val="Rubrik 8 Char"/>
    <w:basedOn w:val="DefaultParagraphFont"/>
    <w:link w:val="Heading8"/>
    <w:uiPriority w:val="9"/>
    <w:semiHidden/>
    <w:rsid w:val="00AB6E75"/>
    <w:rPr>
      <w:rFonts w:asciiTheme="majorHAnsi" w:eastAsiaTheme="majorEastAsia" w:hAnsiTheme="majorHAnsi" w:cstheme="majorBidi"/>
      <w:color w:val="272727" w:themeColor="text1" w:themeTint="D8"/>
      <w:sz w:val="21"/>
      <w:szCs w:val="21"/>
      <w:lang w:eastAsia="en-US"/>
    </w:rPr>
  </w:style>
  <w:style w:type="character" w:customStyle="1" w:styleId="Rubrik9Char">
    <w:name w:val="Rubrik 9 Char"/>
    <w:basedOn w:val="DefaultParagraphFont"/>
    <w:link w:val="Heading9"/>
    <w:uiPriority w:val="9"/>
    <w:semiHidden/>
    <w:rsid w:val="00AB6E75"/>
    <w:rPr>
      <w:rFonts w:asciiTheme="majorHAnsi" w:eastAsiaTheme="majorEastAsia" w:hAnsiTheme="majorHAnsi" w:cstheme="majorBidi"/>
      <w:i/>
      <w:iCs/>
      <w:color w:val="272727" w:themeColor="text1" w:themeTint="D8"/>
      <w:sz w:val="21"/>
      <w:szCs w:val="21"/>
      <w:lang w:eastAsia="en-US"/>
    </w:rPr>
  </w:style>
  <w:style w:type="paragraph" w:styleId="BodyTextIndent">
    <w:name w:val="Body Text Indent"/>
    <w:basedOn w:val="Normal"/>
    <w:link w:val="BrdtextmedindragChar"/>
    <w:qFormat/>
    <w:rsid w:val="00AB6E75"/>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AB6E75"/>
    <w:rPr>
      <w:rFonts w:eastAsiaTheme="minorHAnsi"/>
      <w:sz w:val="25"/>
      <w:szCs w:val="25"/>
      <w:lang w:eastAsia="en-US"/>
    </w:rPr>
  </w:style>
  <w:style w:type="paragraph" w:styleId="Title">
    <w:name w:val="Title"/>
    <w:basedOn w:val="Normal"/>
    <w:next w:val="BodyText"/>
    <w:link w:val="RubrikChar"/>
    <w:uiPriority w:val="1"/>
    <w:qFormat/>
    <w:rsid w:val="00AB6E75"/>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AB6E75"/>
    <w:rPr>
      <w:rFonts w:asciiTheme="majorHAnsi" w:eastAsiaTheme="majorEastAsia" w:hAnsiTheme="majorHAnsi" w:cstheme="majorBidi"/>
      <w:kern w:val="28"/>
      <w:sz w:val="26"/>
      <w:szCs w:val="56"/>
      <w:lang w:eastAsia="en-US"/>
    </w:rPr>
  </w:style>
  <w:style w:type="paragraph" w:customStyle="1" w:styleId="Rubrik1utannumrering">
    <w:name w:val="Rubrik 1 utan numrering"/>
    <w:basedOn w:val="Heading1"/>
    <w:next w:val="BodyText"/>
    <w:uiPriority w:val="1"/>
    <w:qFormat/>
    <w:rsid w:val="00AB6E75"/>
    <w:pPr>
      <w:numPr>
        <w:numId w:val="0"/>
      </w:numPr>
    </w:pPr>
  </w:style>
  <w:style w:type="paragraph" w:customStyle="1" w:styleId="Rubrik2utannumrering">
    <w:name w:val="Rubrik 2 utan numrering"/>
    <w:basedOn w:val="Heading2"/>
    <w:next w:val="BodyText"/>
    <w:uiPriority w:val="1"/>
    <w:qFormat/>
    <w:rsid w:val="00AB6E75"/>
    <w:pPr>
      <w:numPr>
        <w:ilvl w:val="0"/>
        <w:numId w:val="0"/>
      </w:numPr>
    </w:pPr>
  </w:style>
  <w:style w:type="paragraph" w:customStyle="1" w:styleId="Rubrik3utannumrering">
    <w:name w:val="Rubrik 3 utan numrering"/>
    <w:basedOn w:val="Heading3"/>
    <w:next w:val="BodyText"/>
    <w:uiPriority w:val="1"/>
    <w:qFormat/>
    <w:rsid w:val="00AB6E75"/>
    <w:pPr>
      <w:numPr>
        <w:ilvl w:val="0"/>
        <w:numId w:val="0"/>
      </w:numPr>
    </w:pPr>
  </w:style>
  <w:style w:type="paragraph" w:customStyle="1" w:styleId="Brdtextutanavstnd">
    <w:name w:val="Brödtext utan avstånd"/>
    <w:basedOn w:val="Normal"/>
    <w:qFormat/>
    <w:rsid w:val="00AB6E75"/>
    <w:pPr>
      <w:tabs>
        <w:tab w:val="left" w:pos="1701"/>
        <w:tab w:val="left" w:pos="3600"/>
        <w:tab w:val="left" w:pos="5387"/>
      </w:tabs>
      <w:spacing w:after="0"/>
    </w:pPr>
  </w:style>
  <w:style w:type="paragraph" w:customStyle="1" w:styleId="Bildtext">
    <w:name w:val="Bildtext"/>
    <w:basedOn w:val="BodyText"/>
    <w:next w:val="BodyText"/>
    <w:uiPriority w:val="2"/>
    <w:qFormat/>
    <w:rsid w:val="00AB6E75"/>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AB6E75"/>
    <w:pPr>
      <w:numPr>
        <w:ilvl w:val="0"/>
        <w:numId w:val="0"/>
      </w:numPr>
    </w:pPr>
  </w:style>
  <w:style w:type="paragraph" w:customStyle="1" w:styleId="Rubrik5utannumrering">
    <w:name w:val="Rubrik 5 utan numrering"/>
    <w:basedOn w:val="Heading5"/>
    <w:next w:val="BodyText"/>
    <w:uiPriority w:val="1"/>
    <w:qFormat/>
    <w:rsid w:val="00AB6E75"/>
  </w:style>
  <w:style w:type="paragraph" w:styleId="Caption">
    <w:name w:val="caption"/>
    <w:basedOn w:val="Bildtext"/>
    <w:next w:val="Normal"/>
    <w:uiPriority w:val="35"/>
    <w:semiHidden/>
    <w:qFormat/>
    <w:rsid w:val="00AB6E75"/>
    <w:rPr>
      <w:iCs/>
      <w:szCs w:val="18"/>
    </w:rPr>
  </w:style>
  <w:style w:type="numbering" w:customStyle="1" w:styleId="RKNumreraderubriker">
    <w:name w:val="RK Numrerade rubriker"/>
    <w:uiPriority w:val="99"/>
    <w:rsid w:val="00AB6E75"/>
    <w:pPr>
      <w:numPr>
        <w:numId w:val="1"/>
      </w:numPr>
    </w:pPr>
  </w:style>
  <w:style w:type="paragraph" w:customStyle="1" w:styleId="Klla">
    <w:name w:val="Källa"/>
    <w:basedOn w:val="Bildtext"/>
    <w:next w:val="BodyText"/>
    <w:uiPriority w:val="2"/>
    <w:qFormat/>
    <w:rsid w:val="00AB6E75"/>
  </w:style>
  <w:style w:type="paragraph" w:styleId="TOC2">
    <w:name w:val="toc 2"/>
    <w:basedOn w:val="Normal"/>
    <w:next w:val="BodyText"/>
    <w:uiPriority w:val="28"/>
    <w:semiHidden/>
    <w:rsid w:val="00AB6E75"/>
    <w:pPr>
      <w:tabs>
        <w:tab w:val="right" w:leader="dot" w:pos="7371"/>
      </w:tabs>
      <w:spacing w:after="0" w:line="240" w:lineRule="auto"/>
    </w:pPr>
  </w:style>
  <w:style w:type="paragraph" w:styleId="TOC1">
    <w:name w:val="toc 1"/>
    <w:basedOn w:val="Normal"/>
    <w:next w:val="BodyText"/>
    <w:uiPriority w:val="28"/>
    <w:semiHidden/>
    <w:rsid w:val="00AB6E75"/>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AB6E75"/>
    <w:pPr>
      <w:tabs>
        <w:tab w:val="right" w:leader="dot" w:pos="7371"/>
      </w:tabs>
      <w:spacing w:after="0" w:line="240" w:lineRule="auto"/>
      <w:ind w:left="284"/>
    </w:pPr>
  </w:style>
  <w:style w:type="character" w:styleId="Hyperlink">
    <w:name w:val="Hyperlink"/>
    <w:basedOn w:val="DefaultParagraphFont"/>
    <w:uiPriority w:val="99"/>
    <w:rsid w:val="00AB6E75"/>
    <w:rPr>
      <w:noProof w:val="0"/>
      <w:color w:val="0563C1" w:themeColor="hyperlink"/>
      <w:u w:val="single"/>
    </w:rPr>
  </w:style>
  <w:style w:type="paragraph" w:styleId="TOCHeading">
    <w:name w:val="TOC Heading"/>
    <w:basedOn w:val="Rubrik1utannumrering"/>
    <w:next w:val="Normal"/>
    <w:uiPriority w:val="39"/>
    <w:semiHidden/>
    <w:qFormat/>
    <w:rsid w:val="00AB6E75"/>
    <w:pPr>
      <w:outlineLvl w:val="9"/>
    </w:pPr>
  </w:style>
  <w:style w:type="paragraph" w:styleId="FootnoteText">
    <w:name w:val="footnote text"/>
    <w:basedOn w:val="Bildtext"/>
    <w:link w:val="FotnotstextChar"/>
    <w:uiPriority w:val="99"/>
    <w:semiHidden/>
    <w:rsid w:val="00AB6E75"/>
    <w:pPr>
      <w:spacing w:after="0"/>
    </w:pPr>
    <w:rPr>
      <w:szCs w:val="20"/>
    </w:rPr>
  </w:style>
  <w:style w:type="character" w:customStyle="1" w:styleId="FotnotstextChar">
    <w:name w:val="Fotnotstext Char"/>
    <w:basedOn w:val="DefaultParagraphFont"/>
    <w:link w:val="FootnoteText"/>
    <w:uiPriority w:val="99"/>
    <w:semiHidden/>
    <w:rsid w:val="00AB6E75"/>
    <w:rPr>
      <w:rFonts w:asciiTheme="majorHAnsi" w:eastAsiaTheme="minorHAnsi" w:hAnsiTheme="majorHAnsi" w:cstheme="majorHAnsi"/>
      <w:spacing w:val="6"/>
      <w:sz w:val="14"/>
      <w:szCs w:val="20"/>
      <w:lang w:eastAsia="en-US"/>
    </w:rPr>
  </w:style>
  <w:style w:type="character" w:styleId="FootnoteReference">
    <w:name w:val="footnote reference"/>
    <w:basedOn w:val="DefaultParagraphFont"/>
    <w:uiPriority w:val="99"/>
    <w:semiHidden/>
    <w:unhideWhenUsed/>
    <w:rsid w:val="00AB6E75"/>
    <w:rPr>
      <w:noProof w:val="0"/>
      <w:vertAlign w:val="superscript"/>
    </w:rPr>
  </w:style>
  <w:style w:type="paragraph" w:styleId="ListNumber">
    <w:name w:val="List Number"/>
    <w:basedOn w:val="Normal"/>
    <w:uiPriority w:val="6"/>
    <w:rsid w:val="00AB6E75"/>
    <w:pPr>
      <w:numPr>
        <w:numId w:val="43"/>
      </w:numPr>
      <w:spacing w:after="100"/>
    </w:pPr>
  </w:style>
  <w:style w:type="paragraph" w:styleId="ListNumber2">
    <w:name w:val="List Number 2"/>
    <w:basedOn w:val="Normal"/>
    <w:uiPriority w:val="6"/>
    <w:rsid w:val="00AB6E75"/>
    <w:pPr>
      <w:numPr>
        <w:ilvl w:val="1"/>
        <w:numId w:val="43"/>
      </w:numPr>
      <w:spacing w:after="100"/>
      <w:contextualSpacing/>
    </w:pPr>
  </w:style>
  <w:style w:type="paragraph" w:styleId="ListBullet">
    <w:name w:val="List Bullet"/>
    <w:basedOn w:val="Normal"/>
    <w:uiPriority w:val="6"/>
    <w:rsid w:val="00AB6E75"/>
    <w:pPr>
      <w:numPr>
        <w:numId w:val="28"/>
      </w:numPr>
      <w:spacing w:after="100"/>
      <w:contextualSpacing/>
    </w:pPr>
  </w:style>
  <w:style w:type="paragraph" w:styleId="ListBullet2">
    <w:name w:val="List Bullet 2"/>
    <w:basedOn w:val="Normal"/>
    <w:uiPriority w:val="6"/>
    <w:rsid w:val="00AB6E75"/>
    <w:pPr>
      <w:numPr>
        <w:ilvl w:val="1"/>
        <w:numId w:val="28"/>
      </w:numPr>
      <w:spacing w:after="100"/>
      <w:ind w:left="850" w:hanging="425"/>
      <w:contextualSpacing/>
    </w:pPr>
  </w:style>
  <w:style w:type="numbering" w:customStyle="1" w:styleId="RKNumreradlista">
    <w:name w:val="RK Numrerad lista"/>
    <w:uiPriority w:val="99"/>
    <w:rsid w:val="00AB6E75"/>
    <w:pPr>
      <w:numPr>
        <w:numId w:val="7"/>
      </w:numPr>
    </w:pPr>
  </w:style>
  <w:style w:type="paragraph" w:customStyle="1" w:styleId="Strecklista">
    <w:name w:val="Strecklista"/>
    <w:basedOn w:val="ListBullet"/>
    <w:uiPriority w:val="6"/>
    <w:qFormat/>
    <w:rsid w:val="00AB6E75"/>
    <w:pPr>
      <w:numPr>
        <w:numId w:val="34"/>
      </w:numPr>
    </w:pPr>
  </w:style>
  <w:style w:type="numbering" w:customStyle="1" w:styleId="RKPunktlista">
    <w:name w:val="RK Punktlista"/>
    <w:uiPriority w:val="99"/>
    <w:rsid w:val="00AB6E75"/>
    <w:pPr>
      <w:numPr>
        <w:numId w:val="14"/>
      </w:numPr>
    </w:pPr>
  </w:style>
  <w:style w:type="paragraph" w:customStyle="1" w:styleId="Strecklista2">
    <w:name w:val="Strecklista 2"/>
    <w:basedOn w:val="Strecklista"/>
    <w:uiPriority w:val="6"/>
    <w:semiHidden/>
    <w:qFormat/>
    <w:rsid w:val="00AB6E75"/>
    <w:pPr>
      <w:numPr>
        <w:ilvl w:val="1"/>
      </w:numPr>
    </w:pPr>
  </w:style>
  <w:style w:type="numbering" w:customStyle="1" w:styleId="Strecklistan">
    <w:name w:val="Strecklistan"/>
    <w:uiPriority w:val="99"/>
    <w:rsid w:val="00AB6E75"/>
    <w:pPr>
      <w:numPr>
        <w:numId w:val="18"/>
      </w:numPr>
    </w:pPr>
  </w:style>
  <w:style w:type="paragraph" w:styleId="ListNumber3">
    <w:name w:val="List Number 3"/>
    <w:basedOn w:val="Normal"/>
    <w:uiPriority w:val="6"/>
    <w:rsid w:val="00AB6E75"/>
    <w:pPr>
      <w:numPr>
        <w:ilvl w:val="2"/>
        <w:numId w:val="43"/>
      </w:numPr>
      <w:spacing w:after="100"/>
      <w:contextualSpacing/>
    </w:pPr>
  </w:style>
  <w:style w:type="paragraph" w:customStyle="1" w:styleId="Strecklista3">
    <w:name w:val="Strecklista 3"/>
    <w:basedOn w:val="BodyText"/>
    <w:uiPriority w:val="6"/>
    <w:semiHidden/>
    <w:qFormat/>
    <w:rsid w:val="00AB6E75"/>
    <w:pPr>
      <w:numPr>
        <w:ilvl w:val="2"/>
        <w:numId w:val="34"/>
      </w:numPr>
      <w:spacing w:after="100"/>
    </w:pPr>
  </w:style>
  <w:style w:type="paragraph" w:styleId="ListBullet3">
    <w:name w:val="List Bullet 3"/>
    <w:basedOn w:val="Normal"/>
    <w:uiPriority w:val="6"/>
    <w:rsid w:val="00AB6E75"/>
    <w:pPr>
      <w:numPr>
        <w:ilvl w:val="2"/>
        <w:numId w:val="28"/>
      </w:numPr>
      <w:spacing w:after="100"/>
      <w:contextualSpacing/>
    </w:pPr>
  </w:style>
  <w:style w:type="paragraph" w:customStyle="1" w:styleId="Brdtextmedram">
    <w:name w:val="Brödtext med ram"/>
    <w:basedOn w:val="BodyText"/>
    <w:qFormat/>
    <w:rsid w:val="00AB6E75"/>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AB6E75"/>
    <w:rPr>
      <w:rFonts w:ascii="Calibri" w:hAnsi="Calibri" w:cs="Calibri"/>
      <w:sz w:val="16"/>
    </w:rPr>
  </w:style>
  <w:style w:type="character" w:customStyle="1" w:styleId="DocNrChar">
    <w:name w:val="DocNr Char"/>
    <w:basedOn w:val="DefaultParagraphFont"/>
    <w:link w:val="DocNr"/>
    <w:semiHidden/>
    <w:rsid w:val="00AB6E75"/>
    <w:rPr>
      <w:rFonts w:ascii="Calibri" w:hAnsi="Calibri" w:eastAsiaTheme="minorHAnsi" w:cs="Calibri"/>
      <w:sz w:val="16"/>
      <w:szCs w:val="25"/>
      <w:lang w:eastAsia="en-US"/>
    </w:rPr>
  </w:style>
  <w:style w:type="paragraph" w:customStyle="1" w:styleId="RKnormal">
    <w:name w:val="RKnormal"/>
    <w:basedOn w:val="Normal"/>
    <w:semiHidden/>
    <w:rsid w:val="00AB6E75"/>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AB6E75"/>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AB6E75"/>
    <w:pPr>
      <w:spacing w:after="0" w:line="240" w:lineRule="auto"/>
    </w:pPr>
  </w:style>
  <w:style w:type="character" w:customStyle="1" w:styleId="AnteckningsrubrikChar">
    <w:name w:val="Anteckningsrubrik Char"/>
    <w:basedOn w:val="DefaultParagraphFont"/>
    <w:link w:val="NoteHeading"/>
    <w:uiPriority w:val="99"/>
    <w:semiHidden/>
    <w:rsid w:val="00AB6E75"/>
    <w:rPr>
      <w:rFonts w:eastAsiaTheme="minorHAnsi"/>
      <w:sz w:val="25"/>
      <w:szCs w:val="25"/>
      <w:lang w:eastAsia="en-US"/>
    </w:rPr>
  </w:style>
  <w:style w:type="character" w:styleId="FollowedHyperlink">
    <w:name w:val="FollowedHyperlink"/>
    <w:basedOn w:val="DefaultParagraphFont"/>
    <w:uiPriority w:val="99"/>
    <w:semiHidden/>
    <w:unhideWhenUsed/>
    <w:rsid w:val="00AB6E75"/>
    <w:rPr>
      <w:noProof w:val="0"/>
      <w:color w:val="954F72" w:themeColor="followedHyperlink"/>
      <w:u w:val="single"/>
    </w:rPr>
  </w:style>
  <w:style w:type="paragraph" w:styleId="Closing">
    <w:name w:val="Closing"/>
    <w:basedOn w:val="Normal"/>
    <w:link w:val="AvslutandetextChar"/>
    <w:uiPriority w:val="99"/>
    <w:semiHidden/>
    <w:unhideWhenUsed/>
    <w:rsid w:val="00AB6E75"/>
    <w:pPr>
      <w:spacing w:after="0" w:line="240" w:lineRule="auto"/>
      <w:ind w:left="4252"/>
    </w:pPr>
  </w:style>
  <w:style w:type="character" w:customStyle="1" w:styleId="AvslutandetextChar">
    <w:name w:val="Avslutande text Char"/>
    <w:basedOn w:val="DefaultParagraphFont"/>
    <w:link w:val="Closing"/>
    <w:uiPriority w:val="99"/>
    <w:semiHidden/>
    <w:rsid w:val="00AB6E75"/>
    <w:rPr>
      <w:rFonts w:eastAsiaTheme="minorHAnsi"/>
      <w:sz w:val="25"/>
      <w:szCs w:val="25"/>
      <w:lang w:eastAsia="en-US"/>
    </w:rPr>
  </w:style>
  <w:style w:type="paragraph" w:styleId="EnvelopeReturn">
    <w:name w:val="envelope return"/>
    <w:basedOn w:val="Normal"/>
    <w:uiPriority w:val="99"/>
    <w:semiHidden/>
    <w:unhideWhenUsed/>
    <w:rsid w:val="00AB6E75"/>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AB6E75"/>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AB6E75"/>
    <w:rPr>
      <w:rFonts w:ascii="Segoe UI" w:hAnsi="Segoe UI" w:eastAsiaTheme="minorHAnsi" w:cs="Segoe UI"/>
      <w:sz w:val="18"/>
      <w:szCs w:val="18"/>
      <w:lang w:eastAsia="en-US"/>
    </w:rPr>
  </w:style>
  <w:style w:type="character" w:styleId="Emphasis">
    <w:name w:val="Emphasis"/>
    <w:basedOn w:val="DefaultParagraphFont"/>
    <w:uiPriority w:val="20"/>
    <w:qFormat/>
    <w:rsid w:val="00AB6E75"/>
    <w:rPr>
      <w:i/>
      <w:iCs/>
      <w:noProof w:val="0"/>
    </w:rPr>
  </w:style>
  <w:style w:type="character" w:styleId="BookTitle">
    <w:name w:val="Book Title"/>
    <w:basedOn w:val="DefaultParagraphFont"/>
    <w:uiPriority w:val="33"/>
    <w:qFormat/>
    <w:rsid w:val="00AB6E75"/>
    <w:rPr>
      <w:b/>
      <w:bCs/>
      <w:i/>
      <w:iCs/>
      <w:noProof w:val="0"/>
      <w:spacing w:val="5"/>
    </w:rPr>
  </w:style>
  <w:style w:type="paragraph" w:styleId="BodyText2">
    <w:name w:val="Body Text 2"/>
    <w:basedOn w:val="Normal"/>
    <w:link w:val="Brdtext2Char"/>
    <w:uiPriority w:val="99"/>
    <w:semiHidden/>
    <w:unhideWhenUsed/>
    <w:rsid w:val="00AB6E75"/>
    <w:pPr>
      <w:spacing w:after="120" w:line="480" w:lineRule="auto"/>
    </w:pPr>
  </w:style>
  <w:style w:type="character" w:customStyle="1" w:styleId="Brdtext2Char">
    <w:name w:val="Brödtext 2 Char"/>
    <w:basedOn w:val="DefaultParagraphFont"/>
    <w:link w:val="BodyText2"/>
    <w:uiPriority w:val="99"/>
    <w:semiHidden/>
    <w:rsid w:val="00AB6E75"/>
    <w:rPr>
      <w:rFonts w:eastAsiaTheme="minorHAnsi"/>
      <w:sz w:val="25"/>
      <w:szCs w:val="25"/>
      <w:lang w:eastAsia="en-US"/>
    </w:rPr>
  </w:style>
  <w:style w:type="paragraph" w:styleId="BodyText3">
    <w:name w:val="Body Text 3"/>
    <w:basedOn w:val="Normal"/>
    <w:link w:val="Brdtext3Char"/>
    <w:uiPriority w:val="99"/>
    <w:semiHidden/>
    <w:unhideWhenUsed/>
    <w:rsid w:val="00AB6E75"/>
    <w:pPr>
      <w:spacing w:after="120"/>
    </w:pPr>
    <w:rPr>
      <w:sz w:val="16"/>
      <w:szCs w:val="16"/>
    </w:rPr>
  </w:style>
  <w:style w:type="character" w:customStyle="1" w:styleId="Brdtext3Char">
    <w:name w:val="Brödtext 3 Char"/>
    <w:basedOn w:val="DefaultParagraphFont"/>
    <w:link w:val="BodyText3"/>
    <w:uiPriority w:val="99"/>
    <w:semiHidden/>
    <w:rsid w:val="00AB6E75"/>
    <w:rPr>
      <w:rFonts w:eastAsiaTheme="minorHAnsi"/>
      <w:sz w:val="16"/>
      <w:szCs w:val="16"/>
      <w:lang w:eastAsia="en-US"/>
    </w:rPr>
  </w:style>
  <w:style w:type="paragraph" w:styleId="BodyTextFirstIndent">
    <w:name w:val="Body Text First Indent"/>
    <w:basedOn w:val="BodyText"/>
    <w:link w:val="BrdtextmedfrstaindragChar"/>
    <w:uiPriority w:val="99"/>
    <w:semiHidden/>
    <w:unhideWhenUsed/>
    <w:rsid w:val="00AB6E75"/>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AB6E75"/>
    <w:rPr>
      <w:rFonts w:eastAsiaTheme="minorHAnsi"/>
      <w:sz w:val="25"/>
      <w:szCs w:val="25"/>
      <w:lang w:eastAsia="en-US"/>
    </w:rPr>
  </w:style>
  <w:style w:type="paragraph" w:styleId="BodyTextFirstIndent2">
    <w:name w:val="Body Text First Indent 2"/>
    <w:basedOn w:val="BodyTextIndent"/>
    <w:link w:val="Brdtextmedfrstaindrag2Char"/>
    <w:uiPriority w:val="99"/>
    <w:semiHidden/>
    <w:unhideWhenUsed/>
    <w:rsid w:val="00AB6E75"/>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AB6E75"/>
    <w:rPr>
      <w:rFonts w:eastAsiaTheme="minorHAnsi"/>
      <w:sz w:val="25"/>
      <w:szCs w:val="25"/>
      <w:lang w:eastAsia="en-US"/>
    </w:rPr>
  </w:style>
  <w:style w:type="paragraph" w:styleId="BodyTextIndent2">
    <w:name w:val="Body Text Indent 2"/>
    <w:basedOn w:val="Normal"/>
    <w:link w:val="Brdtextmedindrag2Char"/>
    <w:uiPriority w:val="99"/>
    <w:semiHidden/>
    <w:unhideWhenUsed/>
    <w:rsid w:val="00AB6E75"/>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AB6E75"/>
    <w:rPr>
      <w:rFonts w:eastAsiaTheme="minorHAnsi"/>
      <w:sz w:val="25"/>
      <w:szCs w:val="25"/>
      <w:lang w:eastAsia="en-US"/>
    </w:rPr>
  </w:style>
  <w:style w:type="paragraph" w:styleId="BodyTextIndent3">
    <w:name w:val="Body Text Indent 3"/>
    <w:basedOn w:val="Normal"/>
    <w:link w:val="Brdtextmedindrag3Char"/>
    <w:uiPriority w:val="99"/>
    <w:semiHidden/>
    <w:unhideWhenUsed/>
    <w:rsid w:val="00AB6E75"/>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AB6E75"/>
    <w:rPr>
      <w:rFonts w:eastAsiaTheme="minorHAnsi"/>
      <w:sz w:val="16"/>
      <w:szCs w:val="16"/>
      <w:lang w:eastAsia="en-US"/>
    </w:rPr>
  </w:style>
  <w:style w:type="paragraph" w:styleId="Quote">
    <w:name w:val="Quote"/>
    <w:basedOn w:val="Normal"/>
    <w:next w:val="Normal"/>
    <w:link w:val="CitatChar"/>
    <w:uiPriority w:val="29"/>
    <w:qFormat/>
    <w:rsid w:val="00AB6E75"/>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rsid w:val="00AB6E75"/>
    <w:rPr>
      <w:rFonts w:eastAsiaTheme="minorHAnsi"/>
      <w:i/>
      <w:iCs/>
      <w:color w:val="404040" w:themeColor="text1" w:themeTint="BF"/>
      <w:sz w:val="25"/>
      <w:szCs w:val="25"/>
      <w:lang w:eastAsia="en-US"/>
    </w:rPr>
  </w:style>
  <w:style w:type="paragraph" w:styleId="TableofAuthorities">
    <w:name w:val="table of authorities"/>
    <w:basedOn w:val="Normal"/>
    <w:next w:val="Normal"/>
    <w:uiPriority w:val="99"/>
    <w:semiHidden/>
    <w:unhideWhenUsed/>
    <w:rsid w:val="00AB6E75"/>
    <w:pPr>
      <w:spacing w:after="0"/>
      <w:ind w:left="250" w:hanging="250"/>
    </w:pPr>
  </w:style>
  <w:style w:type="paragraph" w:styleId="TOAHeading">
    <w:name w:val="toa heading"/>
    <w:basedOn w:val="Normal"/>
    <w:next w:val="Normal"/>
    <w:uiPriority w:val="99"/>
    <w:semiHidden/>
    <w:unhideWhenUsed/>
    <w:rsid w:val="00AB6E75"/>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AB6E75"/>
  </w:style>
  <w:style w:type="character" w:customStyle="1" w:styleId="DatumChar">
    <w:name w:val="Datum Char"/>
    <w:basedOn w:val="DefaultParagraphFont"/>
    <w:link w:val="Date"/>
    <w:uiPriority w:val="99"/>
    <w:semiHidden/>
    <w:rsid w:val="00AB6E75"/>
    <w:rPr>
      <w:rFonts w:eastAsiaTheme="minorHAnsi"/>
      <w:sz w:val="25"/>
      <w:szCs w:val="25"/>
      <w:lang w:eastAsia="en-US"/>
    </w:rPr>
  </w:style>
  <w:style w:type="character" w:styleId="SubtleEmphasis">
    <w:name w:val="Subtle Emphasis"/>
    <w:basedOn w:val="DefaultParagraphFont"/>
    <w:uiPriority w:val="19"/>
    <w:qFormat/>
    <w:rsid w:val="00AB6E75"/>
    <w:rPr>
      <w:i/>
      <w:iCs/>
      <w:noProof w:val="0"/>
      <w:color w:val="404040" w:themeColor="text1" w:themeTint="BF"/>
    </w:rPr>
  </w:style>
  <w:style w:type="character" w:styleId="SubtleReference">
    <w:name w:val="Subtle Reference"/>
    <w:basedOn w:val="DefaultParagraphFont"/>
    <w:uiPriority w:val="31"/>
    <w:qFormat/>
    <w:rsid w:val="00AB6E75"/>
    <w:rPr>
      <w:smallCaps/>
      <w:noProof w:val="0"/>
      <w:color w:val="5A5A5A" w:themeColor="text1" w:themeTint="A5"/>
    </w:rPr>
  </w:style>
  <w:style w:type="table" w:styleId="TableSubtle1">
    <w:name w:val="Table Subtle 1"/>
    <w:basedOn w:val="TableNormal"/>
    <w:uiPriority w:val="99"/>
    <w:semiHidden/>
    <w:unhideWhenUsed/>
    <w:rsid w:val="00AB6E75"/>
    <w:pPr>
      <w:spacing w:after="280"/>
    </w:pPr>
    <w:rPr>
      <w:rFonts w:eastAsiaTheme="minorHAnsi"/>
      <w:sz w:val="25"/>
      <w:szCs w:val="25"/>
      <w:lang w:eastAsia="en-US"/>
    </w:r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AB6E75"/>
    <w:pPr>
      <w:spacing w:after="280"/>
    </w:pPr>
    <w:rPr>
      <w:rFonts w:eastAsiaTheme="minorHAnsi"/>
      <w:sz w:val="25"/>
      <w:szCs w:val="25"/>
      <w:lang w:eastAsia="en-US"/>
    </w:r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AB6E75"/>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AB6E75"/>
    <w:rPr>
      <w:rFonts w:ascii="Segoe UI" w:hAnsi="Segoe UI" w:eastAsiaTheme="minorHAnsi" w:cs="Segoe UI"/>
      <w:sz w:val="16"/>
      <w:szCs w:val="16"/>
      <w:lang w:eastAsia="en-US"/>
    </w:rPr>
  </w:style>
  <w:style w:type="table" w:styleId="TableElegant">
    <w:name w:val="Table Elegant"/>
    <w:basedOn w:val="TableNormal"/>
    <w:uiPriority w:val="99"/>
    <w:semiHidden/>
    <w:unhideWhenUsed/>
    <w:rsid w:val="00AB6E75"/>
    <w:pPr>
      <w:spacing w:after="280"/>
    </w:pPr>
    <w:rPr>
      <w:rFonts w:eastAsiaTheme="minorHAnsi"/>
      <w:sz w:val="25"/>
      <w:szCs w:val="25"/>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AB6E75"/>
    <w:pPr>
      <w:spacing w:after="280"/>
    </w:pPr>
    <w:rPr>
      <w:rFonts w:eastAsiaTheme="minorHAnsi"/>
      <w:sz w:val="25"/>
      <w:szCs w:val="25"/>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AB6E75"/>
    <w:pPr>
      <w:spacing w:after="280"/>
    </w:pPr>
    <w:rPr>
      <w:rFonts w:eastAsiaTheme="minorHAnsi"/>
      <w:sz w:val="25"/>
      <w:szCs w:val="25"/>
      <w:lang w:eastAsia="en-US"/>
    </w:r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AB6E75"/>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AB6E75"/>
    <w:pPr>
      <w:spacing w:after="0" w:line="240" w:lineRule="auto"/>
    </w:pPr>
  </w:style>
  <w:style w:type="character" w:customStyle="1" w:styleId="E-postsignaturChar">
    <w:name w:val="E-postsignatur Char"/>
    <w:basedOn w:val="DefaultParagraphFont"/>
    <w:link w:val="E-mailSignature"/>
    <w:uiPriority w:val="99"/>
    <w:semiHidden/>
    <w:rsid w:val="00AB6E75"/>
    <w:rPr>
      <w:rFonts w:eastAsiaTheme="minorHAnsi"/>
      <w:sz w:val="25"/>
      <w:szCs w:val="25"/>
      <w:lang w:eastAsia="en-US"/>
    </w:rPr>
  </w:style>
  <w:style w:type="paragraph" w:styleId="TableofFigures">
    <w:name w:val="table of figures"/>
    <w:basedOn w:val="Normal"/>
    <w:next w:val="Normal"/>
    <w:uiPriority w:val="99"/>
    <w:semiHidden/>
    <w:unhideWhenUsed/>
    <w:rsid w:val="00AB6E75"/>
    <w:pPr>
      <w:spacing w:after="0"/>
    </w:pPr>
  </w:style>
  <w:style w:type="table" w:styleId="ColorfulList">
    <w:name w:val="Colorful List"/>
    <w:basedOn w:val="TableNormal"/>
    <w:uiPriority w:val="72"/>
    <w:semiHidden/>
    <w:unhideWhenUsed/>
    <w:rsid w:val="00AB6E75"/>
    <w:pPr>
      <w:spacing w:after="0" w:line="240" w:lineRule="auto"/>
    </w:pPr>
    <w:rPr>
      <w:rFonts w:eastAsiaTheme="minorHAnsi"/>
      <w:color w:val="000000" w:themeColor="text1"/>
      <w:sz w:val="25"/>
      <w:szCs w:val="25"/>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B6E75"/>
    <w:pPr>
      <w:spacing w:after="0" w:line="240" w:lineRule="auto"/>
    </w:pPr>
    <w:rPr>
      <w:rFonts w:eastAsiaTheme="minorHAnsi"/>
      <w:color w:val="000000" w:themeColor="text1"/>
      <w:sz w:val="25"/>
      <w:szCs w:val="25"/>
      <w:lang w:eastAsia="en-US"/>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AB6E75"/>
    <w:pPr>
      <w:spacing w:after="0" w:line="240" w:lineRule="auto"/>
    </w:pPr>
    <w:rPr>
      <w:rFonts w:eastAsiaTheme="minorHAnsi"/>
      <w:color w:val="000000" w:themeColor="text1"/>
      <w:sz w:val="25"/>
      <w:szCs w:val="25"/>
      <w:lang w:eastAsia="en-US"/>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AB6E75"/>
    <w:pPr>
      <w:spacing w:after="0" w:line="240" w:lineRule="auto"/>
    </w:pPr>
    <w:rPr>
      <w:rFonts w:eastAsiaTheme="minorHAnsi"/>
      <w:color w:val="000000" w:themeColor="text1"/>
      <w:sz w:val="25"/>
      <w:szCs w:val="25"/>
      <w:lang w:eastAsia="en-US"/>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AB6E75"/>
    <w:pPr>
      <w:spacing w:after="0" w:line="240" w:lineRule="auto"/>
    </w:pPr>
    <w:rPr>
      <w:rFonts w:eastAsiaTheme="minorHAnsi"/>
      <w:color w:val="000000" w:themeColor="text1"/>
      <w:sz w:val="25"/>
      <w:szCs w:val="25"/>
      <w:lang w:eastAsia="en-US"/>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AB6E75"/>
    <w:pPr>
      <w:spacing w:after="0" w:line="240" w:lineRule="auto"/>
    </w:pPr>
    <w:rPr>
      <w:rFonts w:eastAsiaTheme="minorHAnsi"/>
      <w:color w:val="000000" w:themeColor="text1"/>
      <w:sz w:val="25"/>
      <w:szCs w:val="25"/>
      <w:lang w:eastAsia="en-US"/>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AB6E75"/>
    <w:pPr>
      <w:spacing w:after="0" w:line="240" w:lineRule="auto"/>
    </w:pPr>
    <w:rPr>
      <w:rFonts w:eastAsiaTheme="minorHAnsi"/>
      <w:color w:val="000000" w:themeColor="text1"/>
      <w:sz w:val="25"/>
      <w:szCs w:val="25"/>
      <w:lang w:eastAsia="en-US"/>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AB6E75"/>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B6E75"/>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B6E75"/>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B6E75"/>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AB6E75"/>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B6E75"/>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B6E75"/>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AB6E75"/>
    <w:pPr>
      <w:spacing w:after="280"/>
    </w:pPr>
    <w:rPr>
      <w:rFonts w:eastAsiaTheme="minorHAnsi"/>
      <w:color w:val="FFFFFF"/>
      <w:sz w:val="25"/>
      <w:szCs w:val="25"/>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AB6E75"/>
    <w:pPr>
      <w:spacing w:after="280"/>
    </w:pPr>
    <w:rPr>
      <w:rFonts w:eastAsiaTheme="minorHAnsi"/>
      <w:sz w:val="25"/>
      <w:szCs w:val="25"/>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AB6E75"/>
    <w:pPr>
      <w:spacing w:after="280"/>
    </w:pPr>
    <w:rPr>
      <w:rFonts w:eastAsiaTheme="minorHAnsi"/>
      <w:sz w:val="25"/>
      <w:szCs w:val="25"/>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AB6E75"/>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B6E75"/>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AB6E75"/>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AB6E75"/>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AB6E75"/>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AB6E75"/>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AB6E75"/>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AB6E75"/>
    <w:rPr>
      <w:noProof w:val="0"/>
      <w:color w:val="2B579A"/>
      <w:shd w:val="clear" w:color="auto" w:fill="E6E6E6"/>
    </w:rPr>
  </w:style>
  <w:style w:type="paragraph" w:styleId="HTMLAddress">
    <w:name w:val="HTML Address"/>
    <w:basedOn w:val="Normal"/>
    <w:link w:val="HTML-adressChar"/>
    <w:uiPriority w:val="99"/>
    <w:semiHidden/>
    <w:unhideWhenUsed/>
    <w:rsid w:val="00AB6E75"/>
    <w:pPr>
      <w:spacing w:after="0" w:line="240" w:lineRule="auto"/>
    </w:pPr>
    <w:rPr>
      <w:i/>
      <w:iCs/>
    </w:rPr>
  </w:style>
  <w:style w:type="character" w:customStyle="1" w:styleId="HTML-adressChar">
    <w:name w:val="HTML - adress Char"/>
    <w:basedOn w:val="DefaultParagraphFont"/>
    <w:link w:val="HTMLAddress"/>
    <w:uiPriority w:val="99"/>
    <w:semiHidden/>
    <w:rsid w:val="00AB6E75"/>
    <w:rPr>
      <w:rFonts w:eastAsiaTheme="minorHAnsi"/>
      <w:i/>
      <w:iCs/>
      <w:sz w:val="25"/>
      <w:szCs w:val="25"/>
      <w:lang w:eastAsia="en-US"/>
    </w:rPr>
  </w:style>
  <w:style w:type="character" w:styleId="HTMLAcronym">
    <w:name w:val="HTML Acronym"/>
    <w:basedOn w:val="DefaultParagraphFont"/>
    <w:uiPriority w:val="99"/>
    <w:semiHidden/>
    <w:unhideWhenUsed/>
    <w:rsid w:val="00AB6E75"/>
    <w:rPr>
      <w:noProof w:val="0"/>
    </w:rPr>
  </w:style>
  <w:style w:type="character" w:styleId="HTMLCite">
    <w:name w:val="HTML Cite"/>
    <w:basedOn w:val="DefaultParagraphFont"/>
    <w:uiPriority w:val="99"/>
    <w:semiHidden/>
    <w:unhideWhenUsed/>
    <w:rsid w:val="00AB6E75"/>
    <w:rPr>
      <w:i/>
      <w:iCs/>
      <w:noProof w:val="0"/>
    </w:rPr>
  </w:style>
  <w:style w:type="character" w:styleId="HTMLDefinition">
    <w:name w:val="HTML Definition"/>
    <w:basedOn w:val="DefaultParagraphFont"/>
    <w:uiPriority w:val="99"/>
    <w:semiHidden/>
    <w:unhideWhenUsed/>
    <w:rsid w:val="00AB6E75"/>
    <w:rPr>
      <w:i/>
      <w:iCs/>
      <w:noProof w:val="0"/>
    </w:rPr>
  </w:style>
  <w:style w:type="character" w:styleId="HTMLSample">
    <w:name w:val="HTML Sample"/>
    <w:basedOn w:val="DefaultParagraphFont"/>
    <w:uiPriority w:val="99"/>
    <w:semiHidden/>
    <w:unhideWhenUsed/>
    <w:rsid w:val="00AB6E75"/>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AB6E75"/>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AB6E75"/>
    <w:rPr>
      <w:rFonts w:ascii="Consolas" w:hAnsi="Consolas" w:eastAsiaTheme="minorHAnsi"/>
      <w:sz w:val="20"/>
      <w:szCs w:val="20"/>
      <w:lang w:eastAsia="en-US"/>
    </w:rPr>
  </w:style>
  <w:style w:type="character" w:styleId="HTMLCode">
    <w:name w:val="HTML Code"/>
    <w:basedOn w:val="DefaultParagraphFont"/>
    <w:uiPriority w:val="99"/>
    <w:semiHidden/>
    <w:unhideWhenUsed/>
    <w:rsid w:val="00AB6E75"/>
    <w:rPr>
      <w:rFonts w:ascii="Consolas" w:hAnsi="Consolas"/>
      <w:noProof w:val="0"/>
      <w:sz w:val="20"/>
      <w:szCs w:val="20"/>
    </w:rPr>
  </w:style>
  <w:style w:type="character" w:styleId="HTMLTypewriter">
    <w:name w:val="HTML Typewriter"/>
    <w:basedOn w:val="DefaultParagraphFont"/>
    <w:uiPriority w:val="99"/>
    <w:semiHidden/>
    <w:unhideWhenUsed/>
    <w:rsid w:val="00AB6E75"/>
    <w:rPr>
      <w:rFonts w:ascii="Consolas" w:hAnsi="Consolas"/>
      <w:noProof w:val="0"/>
      <w:sz w:val="20"/>
      <w:szCs w:val="20"/>
    </w:rPr>
  </w:style>
  <w:style w:type="character" w:styleId="HTMLKeyboard">
    <w:name w:val="HTML Keyboard"/>
    <w:basedOn w:val="DefaultParagraphFont"/>
    <w:uiPriority w:val="99"/>
    <w:semiHidden/>
    <w:unhideWhenUsed/>
    <w:rsid w:val="00AB6E75"/>
    <w:rPr>
      <w:rFonts w:ascii="Consolas" w:hAnsi="Consolas"/>
      <w:noProof w:val="0"/>
      <w:sz w:val="20"/>
      <w:szCs w:val="20"/>
    </w:rPr>
  </w:style>
  <w:style w:type="character" w:styleId="HTMLVariable">
    <w:name w:val="HTML Variable"/>
    <w:basedOn w:val="DefaultParagraphFont"/>
    <w:uiPriority w:val="99"/>
    <w:semiHidden/>
    <w:unhideWhenUsed/>
    <w:rsid w:val="00AB6E75"/>
    <w:rPr>
      <w:i/>
      <w:iCs/>
      <w:noProof w:val="0"/>
    </w:rPr>
  </w:style>
  <w:style w:type="paragraph" w:styleId="Index1">
    <w:name w:val="index 1"/>
    <w:basedOn w:val="Normal"/>
    <w:next w:val="Normal"/>
    <w:autoRedefine/>
    <w:uiPriority w:val="99"/>
    <w:semiHidden/>
    <w:unhideWhenUsed/>
    <w:rsid w:val="00AB6E75"/>
    <w:pPr>
      <w:spacing w:after="0" w:line="240" w:lineRule="auto"/>
      <w:ind w:left="250" w:hanging="250"/>
    </w:pPr>
  </w:style>
  <w:style w:type="paragraph" w:styleId="Index2">
    <w:name w:val="index 2"/>
    <w:basedOn w:val="Normal"/>
    <w:next w:val="Normal"/>
    <w:autoRedefine/>
    <w:uiPriority w:val="99"/>
    <w:semiHidden/>
    <w:unhideWhenUsed/>
    <w:rsid w:val="00AB6E75"/>
    <w:pPr>
      <w:spacing w:after="0" w:line="240" w:lineRule="auto"/>
      <w:ind w:left="500" w:hanging="250"/>
    </w:pPr>
  </w:style>
  <w:style w:type="paragraph" w:styleId="Index3">
    <w:name w:val="index 3"/>
    <w:basedOn w:val="Normal"/>
    <w:next w:val="Normal"/>
    <w:autoRedefine/>
    <w:uiPriority w:val="99"/>
    <w:semiHidden/>
    <w:unhideWhenUsed/>
    <w:rsid w:val="00AB6E75"/>
    <w:pPr>
      <w:spacing w:after="0" w:line="240" w:lineRule="auto"/>
      <w:ind w:left="750" w:hanging="250"/>
    </w:pPr>
  </w:style>
  <w:style w:type="paragraph" w:styleId="Index4">
    <w:name w:val="index 4"/>
    <w:basedOn w:val="Normal"/>
    <w:next w:val="Normal"/>
    <w:autoRedefine/>
    <w:uiPriority w:val="99"/>
    <w:semiHidden/>
    <w:unhideWhenUsed/>
    <w:rsid w:val="00AB6E75"/>
    <w:pPr>
      <w:spacing w:after="0" w:line="240" w:lineRule="auto"/>
      <w:ind w:left="1000" w:hanging="250"/>
    </w:pPr>
  </w:style>
  <w:style w:type="paragraph" w:styleId="Index5">
    <w:name w:val="index 5"/>
    <w:basedOn w:val="Normal"/>
    <w:next w:val="Normal"/>
    <w:autoRedefine/>
    <w:uiPriority w:val="99"/>
    <w:semiHidden/>
    <w:unhideWhenUsed/>
    <w:rsid w:val="00AB6E75"/>
    <w:pPr>
      <w:spacing w:after="0" w:line="240" w:lineRule="auto"/>
      <w:ind w:left="1250" w:hanging="250"/>
    </w:pPr>
  </w:style>
  <w:style w:type="paragraph" w:styleId="Index6">
    <w:name w:val="index 6"/>
    <w:basedOn w:val="Normal"/>
    <w:next w:val="Normal"/>
    <w:autoRedefine/>
    <w:uiPriority w:val="99"/>
    <w:semiHidden/>
    <w:unhideWhenUsed/>
    <w:rsid w:val="00AB6E75"/>
    <w:pPr>
      <w:spacing w:after="0" w:line="240" w:lineRule="auto"/>
      <w:ind w:left="1500" w:hanging="250"/>
    </w:pPr>
  </w:style>
  <w:style w:type="paragraph" w:styleId="Index7">
    <w:name w:val="index 7"/>
    <w:basedOn w:val="Normal"/>
    <w:next w:val="Normal"/>
    <w:autoRedefine/>
    <w:uiPriority w:val="99"/>
    <w:semiHidden/>
    <w:unhideWhenUsed/>
    <w:rsid w:val="00AB6E75"/>
    <w:pPr>
      <w:spacing w:after="0" w:line="240" w:lineRule="auto"/>
      <w:ind w:left="1750" w:hanging="250"/>
    </w:pPr>
  </w:style>
  <w:style w:type="paragraph" w:styleId="Index8">
    <w:name w:val="index 8"/>
    <w:basedOn w:val="Normal"/>
    <w:next w:val="Normal"/>
    <w:autoRedefine/>
    <w:uiPriority w:val="99"/>
    <w:semiHidden/>
    <w:unhideWhenUsed/>
    <w:rsid w:val="00AB6E75"/>
    <w:pPr>
      <w:spacing w:after="0" w:line="240" w:lineRule="auto"/>
      <w:ind w:left="2000" w:hanging="250"/>
    </w:pPr>
  </w:style>
  <w:style w:type="paragraph" w:styleId="Index9">
    <w:name w:val="index 9"/>
    <w:basedOn w:val="Normal"/>
    <w:next w:val="Normal"/>
    <w:autoRedefine/>
    <w:uiPriority w:val="99"/>
    <w:semiHidden/>
    <w:unhideWhenUsed/>
    <w:rsid w:val="00AB6E75"/>
    <w:pPr>
      <w:spacing w:after="0" w:line="240" w:lineRule="auto"/>
      <w:ind w:left="2250" w:hanging="250"/>
    </w:pPr>
  </w:style>
  <w:style w:type="paragraph" w:styleId="IndexHeading">
    <w:name w:val="index heading"/>
    <w:basedOn w:val="Normal"/>
    <w:next w:val="Index1"/>
    <w:uiPriority w:val="99"/>
    <w:semiHidden/>
    <w:unhideWhenUsed/>
    <w:rsid w:val="00AB6E75"/>
    <w:rPr>
      <w:rFonts w:asciiTheme="majorHAnsi" w:eastAsiaTheme="majorEastAsia" w:hAnsiTheme="majorHAnsi" w:cstheme="majorBidi"/>
      <w:b/>
      <w:bCs/>
    </w:rPr>
  </w:style>
  <w:style w:type="paragraph" w:styleId="BlockText">
    <w:name w:val="Block Text"/>
    <w:basedOn w:val="Normal"/>
    <w:uiPriority w:val="99"/>
    <w:semiHidden/>
    <w:unhideWhenUsed/>
    <w:rsid w:val="00AB6E75"/>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qFormat/>
    <w:rsid w:val="00AB6E75"/>
    <w:pPr>
      <w:spacing w:after="0" w:line="240" w:lineRule="auto"/>
    </w:pPr>
    <w:rPr>
      <w:rFonts w:eastAsiaTheme="minorHAnsi"/>
      <w:sz w:val="25"/>
      <w:szCs w:val="25"/>
      <w:lang w:eastAsia="en-US"/>
    </w:rPr>
  </w:style>
  <w:style w:type="paragraph" w:styleId="Salutation">
    <w:name w:val="Salutation"/>
    <w:basedOn w:val="Normal"/>
    <w:next w:val="Normal"/>
    <w:link w:val="InledningChar"/>
    <w:uiPriority w:val="99"/>
    <w:semiHidden/>
    <w:unhideWhenUsed/>
    <w:rsid w:val="00AB6E75"/>
  </w:style>
  <w:style w:type="character" w:customStyle="1" w:styleId="InledningChar">
    <w:name w:val="Inledning Char"/>
    <w:basedOn w:val="DefaultParagraphFont"/>
    <w:link w:val="Salutation"/>
    <w:uiPriority w:val="99"/>
    <w:semiHidden/>
    <w:rsid w:val="00AB6E75"/>
    <w:rPr>
      <w:rFonts w:eastAsiaTheme="minorHAnsi"/>
      <w:sz w:val="25"/>
      <w:szCs w:val="25"/>
      <w:lang w:eastAsia="en-US"/>
    </w:rPr>
  </w:style>
  <w:style w:type="paragraph" w:styleId="TOC4">
    <w:name w:val="toc 4"/>
    <w:basedOn w:val="Normal"/>
    <w:next w:val="Normal"/>
    <w:autoRedefine/>
    <w:uiPriority w:val="39"/>
    <w:semiHidden/>
    <w:unhideWhenUsed/>
    <w:rsid w:val="00AB6E75"/>
    <w:pPr>
      <w:spacing w:after="100"/>
      <w:ind w:left="750"/>
    </w:pPr>
  </w:style>
  <w:style w:type="paragraph" w:styleId="TOC5">
    <w:name w:val="toc 5"/>
    <w:basedOn w:val="Normal"/>
    <w:next w:val="Normal"/>
    <w:autoRedefine/>
    <w:uiPriority w:val="39"/>
    <w:semiHidden/>
    <w:unhideWhenUsed/>
    <w:rsid w:val="00AB6E75"/>
    <w:pPr>
      <w:spacing w:after="100"/>
      <w:ind w:left="1000"/>
    </w:pPr>
  </w:style>
  <w:style w:type="paragraph" w:styleId="TOC6">
    <w:name w:val="toc 6"/>
    <w:basedOn w:val="Normal"/>
    <w:next w:val="Normal"/>
    <w:autoRedefine/>
    <w:uiPriority w:val="39"/>
    <w:semiHidden/>
    <w:unhideWhenUsed/>
    <w:rsid w:val="00AB6E75"/>
    <w:pPr>
      <w:spacing w:after="100"/>
      <w:ind w:left="1250"/>
    </w:pPr>
  </w:style>
  <w:style w:type="paragraph" w:styleId="TOC7">
    <w:name w:val="toc 7"/>
    <w:basedOn w:val="Normal"/>
    <w:next w:val="Normal"/>
    <w:autoRedefine/>
    <w:uiPriority w:val="39"/>
    <w:semiHidden/>
    <w:unhideWhenUsed/>
    <w:rsid w:val="00AB6E75"/>
    <w:pPr>
      <w:spacing w:after="100"/>
      <w:ind w:left="1500"/>
    </w:pPr>
  </w:style>
  <w:style w:type="paragraph" w:styleId="TOC8">
    <w:name w:val="toc 8"/>
    <w:basedOn w:val="Normal"/>
    <w:next w:val="Normal"/>
    <w:autoRedefine/>
    <w:uiPriority w:val="39"/>
    <w:semiHidden/>
    <w:unhideWhenUsed/>
    <w:rsid w:val="00AB6E75"/>
    <w:pPr>
      <w:spacing w:after="100"/>
      <w:ind w:left="1750"/>
    </w:pPr>
  </w:style>
  <w:style w:type="paragraph" w:styleId="TOC9">
    <w:name w:val="toc 9"/>
    <w:basedOn w:val="Normal"/>
    <w:next w:val="Normal"/>
    <w:autoRedefine/>
    <w:uiPriority w:val="39"/>
    <w:semiHidden/>
    <w:unhideWhenUsed/>
    <w:rsid w:val="00AB6E75"/>
    <w:pPr>
      <w:spacing w:after="100"/>
      <w:ind w:left="2000"/>
    </w:pPr>
  </w:style>
  <w:style w:type="paragraph" w:styleId="CommentText">
    <w:name w:val="annotation text"/>
    <w:basedOn w:val="Normal"/>
    <w:link w:val="KommentarerChar"/>
    <w:uiPriority w:val="99"/>
    <w:semiHidden/>
    <w:unhideWhenUsed/>
    <w:rsid w:val="00AB6E75"/>
    <w:pPr>
      <w:spacing w:line="240" w:lineRule="auto"/>
    </w:pPr>
    <w:rPr>
      <w:sz w:val="20"/>
      <w:szCs w:val="20"/>
    </w:rPr>
  </w:style>
  <w:style w:type="character" w:customStyle="1" w:styleId="KommentarerChar">
    <w:name w:val="Kommentarer Char"/>
    <w:basedOn w:val="DefaultParagraphFont"/>
    <w:link w:val="CommentText"/>
    <w:uiPriority w:val="99"/>
    <w:semiHidden/>
    <w:rsid w:val="00AB6E75"/>
    <w:rPr>
      <w:rFonts w:eastAsiaTheme="minorHAnsi"/>
      <w:sz w:val="20"/>
      <w:szCs w:val="20"/>
      <w:lang w:eastAsia="en-US"/>
    </w:rPr>
  </w:style>
  <w:style w:type="character" w:styleId="CommentReference">
    <w:name w:val="annotation reference"/>
    <w:basedOn w:val="DefaultParagraphFont"/>
    <w:uiPriority w:val="99"/>
    <w:semiHidden/>
    <w:unhideWhenUsed/>
    <w:rsid w:val="00AB6E75"/>
    <w:rPr>
      <w:noProof w:val="0"/>
      <w:sz w:val="16"/>
      <w:szCs w:val="16"/>
    </w:rPr>
  </w:style>
  <w:style w:type="paragraph" w:styleId="CommentSubject">
    <w:name w:val="annotation subject"/>
    <w:basedOn w:val="CommentText"/>
    <w:next w:val="CommentText"/>
    <w:link w:val="KommentarsmneChar"/>
    <w:uiPriority w:val="99"/>
    <w:semiHidden/>
    <w:unhideWhenUsed/>
    <w:rsid w:val="00AB6E75"/>
    <w:rPr>
      <w:b/>
      <w:bCs/>
    </w:rPr>
  </w:style>
  <w:style w:type="character" w:customStyle="1" w:styleId="KommentarsmneChar">
    <w:name w:val="Kommentarsämne Char"/>
    <w:basedOn w:val="KommentarerChar"/>
    <w:link w:val="CommentSubject"/>
    <w:uiPriority w:val="99"/>
    <w:semiHidden/>
    <w:rsid w:val="00AB6E75"/>
    <w:rPr>
      <w:rFonts w:eastAsiaTheme="minorHAnsi"/>
      <w:b/>
      <w:bCs/>
      <w:sz w:val="20"/>
      <w:szCs w:val="20"/>
      <w:lang w:eastAsia="en-US"/>
    </w:rPr>
  </w:style>
  <w:style w:type="paragraph" w:styleId="List">
    <w:name w:val="List"/>
    <w:basedOn w:val="Normal"/>
    <w:uiPriority w:val="99"/>
    <w:semiHidden/>
    <w:unhideWhenUsed/>
    <w:rsid w:val="00AB6E75"/>
    <w:pPr>
      <w:ind w:left="283" w:hanging="283"/>
      <w:contextualSpacing/>
    </w:pPr>
  </w:style>
  <w:style w:type="paragraph" w:styleId="List2">
    <w:name w:val="List 2"/>
    <w:basedOn w:val="Normal"/>
    <w:uiPriority w:val="99"/>
    <w:semiHidden/>
    <w:unhideWhenUsed/>
    <w:rsid w:val="00AB6E75"/>
    <w:pPr>
      <w:ind w:left="566" w:hanging="283"/>
      <w:contextualSpacing/>
    </w:pPr>
  </w:style>
  <w:style w:type="paragraph" w:styleId="List3">
    <w:name w:val="List 3"/>
    <w:basedOn w:val="Normal"/>
    <w:uiPriority w:val="99"/>
    <w:semiHidden/>
    <w:unhideWhenUsed/>
    <w:rsid w:val="00AB6E75"/>
    <w:pPr>
      <w:ind w:left="849" w:hanging="283"/>
      <w:contextualSpacing/>
    </w:pPr>
  </w:style>
  <w:style w:type="paragraph" w:styleId="List4">
    <w:name w:val="List 4"/>
    <w:basedOn w:val="Normal"/>
    <w:uiPriority w:val="99"/>
    <w:semiHidden/>
    <w:unhideWhenUsed/>
    <w:rsid w:val="00AB6E75"/>
    <w:pPr>
      <w:ind w:left="1132" w:hanging="283"/>
      <w:contextualSpacing/>
    </w:pPr>
  </w:style>
  <w:style w:type="paragraph" w:styleId="List5">
    <w:name w:val="List 5"/>
    <w:basedOn w:val="Normal"/>
    <w:uiPriority w:val="99"/>
    <w:semiHidden/>
    <w:unhideWhenUsed/>
    <w:rsid w:val="00AB6E75"/>
    <w:pPr>
      <w:ind w:left="1415" w:hanging="283"/>
      <w:contextualSpacing/>
    </w:pPr>
  </w:style>
  <w:style w:type="paragraph" w:styleId="ListContinue">
    <w:name w:val="List Continue"/>
    <w:basedOn w:val="Normal"/>
    <w:uiPriority w:val="99"/>
    <w:semiHidden/>
    <w:unhideWhenUsed/>
    <w:rsid w:val="00AB6E75"/>
    <w:pPr>
      <w:spacing w:after="120"/>
      <w:ind w:left="283"/>
      <w:contextualSpacing/>
    </w:pPr>
  </w:style>
  <w:style w:type="paragraph" w:styleId="ListContinue2">
    <w:name w:val="List Continue 2"/>
    <w:basedOn w:val="Normal"/>
    <w:uiPriority w:val="99"/>
    <w:semiHidden/>
    <w:unhideWhenUsed/>
    <w:rsid w:val="00AB6E75"/>
    <w:pPr>
      <w:spacing w:after="120"/>
      <w:ind w:left="566"/>
      <w:contextualSpacing/>
    </w:pPr>
  </w:style>
  <w:style w:type="paragraph" w:styleId="ListContinue3">
    <w:name w:val="List Continue 3"/>
    <w:basedOn w:val="Normal"/>
    <w:uiPriority w:val="99"/>
    <w:semiHidden/>
    <w:unhideWhenUsed/>
    <w:rsid w:val="00AB6E75"/>
    <w:pPr>
      <w:spacing w:after="120"/>
      <w:ind w:left="849"/>
      <w:contextualSpacing/>
    </w:pPr>
  </w:style>
  <w:style w:type="paragraph" w:styleId="ListContinue4">
    <w:name w:val="List Continue 4"/>
    <w:basedOn w:val="Normal"/>
    <w:uiPriority w:val="99"/>
    <w:semiHidden/>
    <w:unhideWhenUsed/>
    <w:rsid w:val="00AB6E75"/>
    <w:pPr>
      <w:spacing w:after="120"/>
      <w:ind w:left="1132"/>
      <w:contextualSpacing/>
    </w:pPr>
  </w:style>
  <w:style w:type="paragraph" w:styleId="ListContinue5">
    <w:name w:val="List Continue 5"/>
    <w:basedOn w:val="Normal"/>
    <w:uiPriority w:val="99"/>
    <w:semiHidden/>
    <w:unhideWhenUsed/>
    <w:rsid w:val="00AB6E75"/>
    <w:pPr>
      <w:spacing w:after="120"/>
      <w:ind w:left="1415"/>
      <w:contextualSpacing/>
    </w:pPr>
  </w:style>
  <w:style w:type="paragraph" w:styleId="ListParagraph">
    <w:name w:val="List Paragraph"/>
    <w:basedOn w:val="Normal"/>
    <w:uiPriority w:val="34"/>
    <w:qFormat/>
    <w:rsid w:val="00AB6E75"/>
    <w:pPr>
      <w:ind w:left="720"/>
      <w:contextualSpacing/>
    </w:pPr>
  </w:style>
  <w:style w:type="table" w:customStyle="1" w:styleId="ListTable1Light">
    <w:name w:val="List Table 1 Light"/>
    <w:basedOn w:val="TableNormal"/>
    <w:uiPriority w:val="46"/>
    <w:rsid w:val="00AB6E75"/>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AB6E75"/>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AB6E75"/>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AB6E75"/>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AB6E75"/>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AB6E75"/>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AB6E75"/>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AB6E75"/>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AB6E75"/>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AB6E75"/>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AB6E75"/>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AB6E75"/>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AB6E75"/>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AB6E75"/>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AB6E75"/>
    <w:pPr>
      <w:spacing w:after="0" w:line="240" w:lineRule="auto"/>
    </w:pPr>
    <w:rPr>
      <w:rFonts w:eastAsiaTheme="minorHAnsi"/>
      <w:sz w:val="25"/>
      <w:szCs w:val="25"/>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AB6E75"/>
    <w:pPr>
      <w:spacing w:after="0" w:line="240" w:lineRule="auto"/>
    </w:pPr>
    <w:rPr>
      <w:rFonts w:eastAsiaTheme="minorHAnsi"/>
      <w:sz w:val="25"/>
      <w:szCs w:val="25"/>
      <w:lang w:eastAsia="en-US"/>
    </w:r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AB6E75"/>
    <w:pPr>
      <w:spacing w:after="0" w:line="240" w:lineRule="auto"/>
    </w:pPr>
    <w:rPr>
      <w:rFonts w:eastAsiaTheme="minorHAnsi"/>
      <w:sz w:val="25"/>
      <w:szCs w:val="25"/>
      <w:lang w:eastAsia="en-US"/>
    </w:r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AB6E75"/>
    <w:pPr>
      <w:spacing w:after="0" w:line="240" w:lineRule="auto"/>
    </w:pPr>
    <w:rPr>
      <w:rFonts w:eastAsiaTheme="minorHAnsi"/>
      <w:sz w:val="25"/>
      <w:szCs w:val="25"/>
      <w:lang w:eastAsia="en-US"/>
    </w:r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AB6E75"/>
    <w:pPr>
      <w:spacing w:after="0" w:line="240" w:lineRule="auto"/>
    </w:pPr>
    <w:rPr>
      <w:rFonts w:eastAsiaTheme="minorHAnsi"/>
      <w:sz w:val="25"/>
      <w:szCs w:val="25"/>
      <w:lang w:eastAsia="en-US"/>
    </w:r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AB6E75"/>
    <w:pPr>
      <w:spacing w:after="0" w:line="240" w:lineRule="auto"/>
    </w:pPr>
    <w:rPr>
      <w:rFonts w:eastAsiaTheme="minorHAnsi"/>
      <w:sz w:val="25"/>
      <w:szCs w:val="25"/>
      <w:lang w:eastAsia="en-US"/>
    </w:r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AB6E75"/>
    <w:pPr>
      <w:spacing w:after="0" w:line="240" w:lineRule="auto"/>
    </w:pPr>
    <w:rPr>
      <w:rFonts w:eastAsiaTheme="minorHAnsi"/>
      <w:sz w:val="25"/>
      <w:szCs w:val="25"/>
      <w:lang w:eastAsia="en-US"/>
    </w:r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AB6E75"/>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AB6E75"/>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AB6E75"/>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AB6E75"/>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AB6E75"/>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AB6E75"/>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AB6E75"/>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AB6E75"/>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AB6E75"/>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AB6E75"/>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AB6E75"/>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AB6E75"/>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AB6E75"/>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AB6E75"/>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AB6E75"/>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AB6E75"/>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AB6E75"/>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AB6E75"/>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AB6E75"/>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AB6E75"/>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AB6E75"/>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AB6E75"/>
    <w:pPr>
      <w:spacing w:after="0" w:line="240" w:lineRule="auto"/>
    </w:pPr>
    <w:rPr>
      <w:rFonts w:eastAsiaTheme="minorHAnsi"/>
      <w:color w:val="000000" w:themeColor="text1"/>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AB6E75"/>
    <w:pPr>
      <w:spacing w:after="0" w:line="240" w:lineRule="auto"/>
    </w:pPr>
    <w:rPr>
      <w:rFonts w:eastAsiaTheme="minorHAnsi"/>
      <w:color w:val="13233B" w:themeColor="accent1"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AB6E75"/>
    <w:pPr>
      <w:spacing w:after="0" w:line="240" w:lineRule="auto"/>
    </w:pPr>
    <w:rPr>
      <w:rFonts w:eastAsiaTheme="minorHAnsi"/>
      <w:color w:val="ACA79C" w:themeColor="accent2"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AB6E75"/>
    <w:pPr>
      <w:spacing w:after="0" w:line="240" w:lineRule="auto"/>
    </w:pPr>
    <w:rPr>
      <w:rFonts w:eastAsiaTheme="minorHAnsi"/>
      <w:color w:val="345472" w:themeColor="accent3"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AB6E75"/>
    <w:pPr>
      <w:spacing w:after="0" w:line="240" w:lineRule="auto"/>
    </w:pPr>
    <w:rPr>
      <w:rFonts w:eastAsiaTheme="minorHAnsi"/>
      <w:color w:val="6689A8" w:themeColor="accent4"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AB6E75"/>
    <w:pPr>
      <w:spacing w:after="0" w:line="240" w:lineRule="auto"/>
    </w:pPr>
    <w:rPr>
      <w:rFonts w:eastAsiaTheme="minorHAnsi"/>
      <w:color w:val="545047" w:themeColor="accent5"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AB6E75"/>
    <w:pPr>
      <w:spacing w:after="0" w:line="240" w:lineRule="auto"/>
    </w:pPr>
    <w:rPr>
      <w:rFonts w:eastAsiaTheme="minorHAnsi"/>
      <w:color w:val="95ACC5" w:themeColor="accent6"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AB6E75"/>
  </w:style>
  <w:style w:type="table" w:styleId="LightList">
    <w:name w:val="Light List"/>
    <w:basedOn w:val="TableNormal"/>
    <w:uiPriority w:val="61"/>
    <w:semiHidden/>
    <w:unhideWhenUsed/>
    <w:rsid w:val="00AB6E75"/>
    <w:pPr>
      <w:spacing w:after="0" w:line="240" w:lineRule="auto"/>
    </w:pPr>
    <w:rPr>
      <w:rFonts w:eastAsiaTheme="minorHAnsi"/>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B6E75"/>
    <w:pPr>
      <w:spacing w:after="0" w:line="240" w:lineRule="auto"/>
    </w:pPr>
    <w:rPr>
      <w:rFonts w:eastAsiaTheme="minorHAnsi"/>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AB6E75"/>
    <w:pPr>
      <w:spacing w:after="0" w:line="240" w:lineRule="auto"/>
    </w:pPr>
    <w:rPr>
      <w:rFonts w:eastAsiaTheme="minorHAnsi"/>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AB6E75"/>
    <w:pPr>
      <w:spacing w:after="0" w:line="240" w:lineRule="auto"/>
    </w:pPr>
    <w:rPr>
      <w:rFonts w:eastAsiaTheme="minorHAnsi"/>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AB6E75"/>
    <w:pPr>
      <w:spacing w:after="0" w:line="240" w:lineRule="auto"/>
    </w:pPr>
    <w:rPr>
      <w:rFonts w:eastAsiaTheme="minorHAnsi"/>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AB6E75"/>
    <w:pPr>
      <w:spacing w:after="0" w:line="240" w:lineRule="auto"/>
    </w:pPr>
    <w:rPr>
      <w:rFonts w:eastAsiaTheme="minorHAnsi"/>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AB6E75"/>
    <w:pPr>
      <w:spacing w:after="0" w:line="240" w:lineRule="auto"/>
    </w:pPr>
    <w:rPr>
      <w:rFonts w:eastAsiaTheme="minorHAnsi"/>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AB6E75"/>
    <w:pPr>
      <w:spacing w:after="0" w:line="240" w:lineRule="auto"/>
    </w:pPr>
    <w:rPr>
      <w:rFonts w:eastAsiaTheme="minorHAnsi"/>
      <w:color w:val="000000" w:themeColor="text1" w:themeShade="BF"/>
      <w:sz w:val="25"/>
      <w:szCs w:val="25"/>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B6E75"/>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AB6E75"/>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AB6E75"/>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AB6E75"/>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AB6E75"/>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AB6E75"/>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AB6E75"/>
    <w:pPr>
      <w:spacing w:after="0" w:line="240" w:lineRule="auto"/>
    </w:pPr>
    <w:rPr>
      <w:rFonts w:eastAsiaTheme="minorHAnsi"/>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B6E75"/>
    <w:pPr>
      <w:spacing w:after="0" w:line="240" w:lineRule="auto"/>
    </w:pPr>
    <w:rPr>
      <w:rFonts w:eastAsiaTheme="minorHAnsi"/>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AB6E75"/>
    <w:pPr>
      <w:spacing w:after="0" w:line="240" w:lineRule="auto"/>
    </w:pPr>
    <w:rPr>
      <w:rFonts w:eastAsiaTheme="minorHAnsi"/>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AB6E75"/>
    <w:pPr>
      <w:spacing w:after="0" w:line="240" w:lineRule="auto"/>
    </w:pPr>
    <w:rPr>
      <w:rFonts w:eastAsiaTheme="minorHAnsi"/>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AB6E75"/>
    <w:pPr>
      <w:spacing w:after="0" w:line="240" w:lineRule="auto"/>
    </w:pPr>
    <w:rPr>
      <w:rFonts w:eastAsiaTheme="minorHAnsi"/>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AB6E75"/>
    <w:pPr>
      <w:spacing w:after="0" w:line="240" w:lineRule="auto"/>
    </w:pPr>
    <w:rPr>
      <w:rFonts w:eastAsiaTheme="minorHAnsi"/>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AB6E75"/>
    <w:pPr>
      <w:spacing w:after="0" w:line="240" w:lineRule="auto"/>
    </w:pPr>
    <w:rPr>
      <w:rFonts w:eastAsiaTheme="minorHAnsi"/>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AB6E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eastAsiaTheme="minorHAnsi"/>
      <w:sz w:val="20"/>
      <w:szCs w:val="20"/>
      <w:lang w:eastAsia="en-US"/>
    </w:rPr>
  </w:style>
  <w:style w:type="character" w:customStyle="1" w:styleId="MakrotextChar">
    <w:name w:val="Makrotext Char"/>
    <w:basedOn w:val="DefaultParagraphFont"/>
    <w:link w:val="Macro"/>
    <w:uiPriority w:val="99"/>
    <w:semiHidden/>
    <w:rsid w:val="00AB6E75"/>
    <w:rPr>
      <w:rFonts w:ascii="Consolas" w:hAnsi="Consolas" w:eastAsiaTheme="minorHAnsi"/>
      <w:sz w:val="20"/>
      <w:szCs w:val="20"/>
      <w:lang w:eastAsia="en-US"/>
    </w:rPr>
  </w:style>
  <w:style w:type="paragraph" w:styleId="MessageHeader">
    <w:name w:val="Message Header"/>
    <w:basedOn w:val="Normal"/>
    <w:link w:val="MeddelanderubrikChar"/>
    <w:uiPriority w:val="99"/>
    <w:semiHidden/>
    <w:unhideWhenUsed/>
    <w:rsid w:val="00AB6E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AB6E75"/>
    <w:rPr>
      <w:rFonts w:asciiTheme="majorHAnsi" w:eastAsiaTheme="majorEastAsia" w:hAnsiTheme="majorHAnsi" w:cstheme="majorBidi"/>
      <w:sz w:val="24"/>
      <w:szCs w:val="24"/>
      <w:shd w:val="pct20" w:color="auto" w:fill="auto"/>
      <w:lang w:eastAsia="en-US"/>
    </w:rPr>
  </w:style>
  <w:style w:type="table" w:styleId="MediumList1">
    <w:name w:val="Medium List 1"/>
    <w:basedOn w:val="TableNormal"/>
    <w:uiPriority w:val="65"/>
    <w:semiHidden/>
    <w:unhideWhenUsed/>
    <w:rsid w:val="00AB6E75"/>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B6E75"/>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AB6E75"/>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AB6E75"/>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AB6E75"/>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AB6E75"/>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AB6E75"/>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AB6E75"/>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B6E75"/>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B6E75"/>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B6E75"/>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B6E75"/>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B6E75"/>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B6E75"/>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B6E75"/>
    <w:pPr>
      <w:spacing w:after="0" w:line="240" w:lineRule="auto"/>
    </w:pPr>
    <w:rPr>
      <w:rFonts w:eastAsiaTheme="minorHAnsi"/>
      <w:sz w:val="25"/>
      <w:szCs w:val="25"/>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B6E75"/>
    <w:pPr>
      <w:spacing w:after="0" w:line="240" w:lineRule="auto"/>
    </w:pPr>
    <w:rPr>
      <w:rFonts w:eastAsiaTheme="minorHAnsi"/>
      <w:sz w:val="25"/>
      <w:szCs w:val="25"/>
      <w:lang w:eastAsia="en-US"/>
    </w:r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B6E75"/>
    <w:pPr>
      <w:spacing w:after="0" w:line="240" w:lineRule="auto"/>
    </w:pPr>
    <w:rPr>
      <w:rFonts w:eastAsiaTheme="minorHAnsi"/>
      <w:sz w:val="25"/>
      <w:szCs w:val="25"/>
      <w:lang w:eastAsia="en-US"/>
    </w:r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B6E75"/>
    <w:pPr>
      <w:spacing w:after="0" w:line="240" w:lineRule="auto"/>
    </w:pPr>
    <w:rPr>
      <w:rFonts w:eastAsiaTheme="minorHAnsi"/>
      <w:sz w:val="25"/>
      <w:szCs w:val="25"/>
      <w:lang w:eastAsia="en-US"/>
    </w:r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B6E75"/>
    <w:pPr>
      <w:spacing w:after="0" w:line="240" w:lineRule="auto"/>
    </w:pPr>
    <w:rPr>
      <w:rFonts w:eastAsiaTheme="minorHAnsi"/>
      <w:sz w:val="25"/>
      <w:szCs w:val="25"/>
      <w:lang w:eastAsia="en-US"/>
    </w:r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B6E75"/>
    <w:pPr>
      <w:spacing w:after="0" w:line="240" w:lineRule="auto"/>
    </w:pPr>
    <w:rPr>
      <w:rFonts w:eastAsiaTheme="minorHAnsi"/>
      <w:sz w:val="25"/>
      <w:szCs w:val="25"/>
      <w:lang w:eastAsia="en-US"/>
    </w:r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B6E75"/>
    <w:pPr>
      <w:spacing w:after="0" w:line="240" w:lineRule="auto"/>
    </w:pPr>
    <w:rPr>
      <w:rFonts w:eastAsiaTheme="minorHAnsi"/>
      <w:sz w:val="25"/>
      <w:szCs w:val="25"/>
      <w:lang w:eastAsia="en-US"/>
    </w:r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B6E75"/>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B6E75"/>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B6E75"/>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B6E75"/>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B6E75"/>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B6E75"/>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B6E75"/>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AB6E75"/>
    <w:pPr>
      <w:spacing w:after="0" w:line="240" w:lineRule="auto"/>
    </w:pPr>
    <w:rPr>
      <w:rFonts w:eastAsiaTheme="minorHAnsi"/>
      <w:sz w:val="25"/>
      <w:szCs w:val="25"/>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B6E75"/>
    <w:pPr>
      <w:spacing w:after="0" w:line="240" w:lineRule="auto"/>
    </w:pPr>
    <w:rPr>
      <w:rFonts w:eastAsiaTheme="minorHAnsi"/>
      <w:sz w:val="25"/>
      <w:szCs w:val="25"/>
      <w:lang w:eastAsia="en-US"/>
    </w:r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AB6E75"/>
    <w:pPr>
      <w:spacing w:after="0" w:line="240" w:lineRule="auto"/>
    </w:pPr>
    <w:rPr>
      <w:rFonts w:eastAsiaTheme="minorHAnsi"/>
      <w:sz w:val="25"/>
      <w:szCs w:val="25"/>
      <w:lang w:eastAsia="en-US"/>
    </w:r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AB6E75"/>
    <w:pPr>
      <w:spacing w:after="0" w:line="240" w:lineRule="auto"/>
    </w:pPr>
    <w:rPr>
      <w:rFonts w:eastAsiaTheme="minorHAnsi"/>
      <w:sz w:val="25"/>
      <w:szCs w:val="25"/>
      <w:lang w:eastAsia="en-US"/>
    </w:r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AB6E75"/>
    <w:pPr>
      <w:spacing w:after="0" w:line="240" w:lineRule="auto"/>
    </w:pPr>
    <w:rPr>
      <w:rFonts w:eastAsiaTheme="minorHAnsi"/>
      <w:sz w:val="25"/>
      <w:szCs w:val="25"/>
      <w:lang w:eastAsia="en-US"/>
    </w:r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AB6E75"/>
    <w:pPr>
      <w:spacing w:after="0" w:line="240" w:lineRule="auto"/>
    </w:pPr>
    <w:rPr>
      <w:rFonts w:eastAsiaTheme="minorHAnsi"/>
      <w:sz w:val="25"/>
      <w:szCs w:val="25"/>
      <w:lang w:eastAsia="en-US"/>
    </w:r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AB6E75"/>
    <w:pPr>
      <w:spacing w:after="0" w:line="240" w:lineRule="auto"/>
    </w:pPr>
    <w:rPr>
      <w:rFonts w:eastAsiaTheme="minorHAnsi"/>
      <w:sz w:val="25"/>
      <w:szCs w:val="25"/>
      <w:lang w:eastAsia="en-US"/>
    </w:r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AB6E75"/>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B6E75"/>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B6E75"/>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B6E75"/>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B6E75"/>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B6E75"/>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B6E75"/>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B6E75"/>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B6E75"/>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AB6E75"/>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AB6E75"/>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AB6E75"/>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AB6E75"/>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AB6E75"/>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AB6E75"/>
    <w:pPr>
      <w:spacing w:after="280"/>
    </w:pPr>
    <w:rPr>
      <w:rFonts w:eastAsiaTheme="minorHAnsi"/>
      <w:sz w:val="25"/>
      <w:szCs w:val="25"/>
      <w:lang w:eastAsia="en-US"/>
    </w:r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AB6E75"/>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B6E75"/>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AB6E75"/>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AB6E75"/>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AB6E75"/>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AB6E75"/>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AB6E75"/>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AB6E75"/>
    <w:rPr>
      <w:rFonts w:ascii="Times New Roman" w:hAnsi="Times New Roman" w:cs="Times New Roman"/>
      <w:sz w:val="24"/>
      <w:szCs w:val="24"/>
    </w:rPr>
  </w:style>
  <w:style w:type="paragraph" w:styleId="NormalIndent">
    <w:name w:val="Normal Indent"/>
    <w:basedOn w:val="Normal"/>
    <w:uiPriority w:val="99"/>
    <w:semiHidden/>
    <w:unhideWhenUsed/>
    <w:rsid w:val="00AB6E75"/>
    <w:pPr>
      <w:ind w:left="1304"/>
    </w:pPr>
  </w:style>
  <w:style w:type="paragraph" w:styleId="ListNumber4">
    <w:name w:val="List Number 4"/>
    <w:basedOn w:val="Normal"/>
    <w:uiPriority w:val="99"/>
    <w:semiHidden/>
    <w:unhideWhenUsed/>
    <w:rsid w:val="00AB6E75"/>
    <w:pPr>
      <w:numPr>
        <w:numId w:val="39"/>
      </w:numPr>
      <w:contextualSpacing/>
    </w:pPr>
  </w:style>
  <w:style w:type="paragraph" w:styleId="ListNumber5">
    <w:name w:val="List Number 5"/>
    <w:basedOn w:val="Normal"/>
    <w:uiPriority w:val="99"/>
    <w:semiHidden/>
    <w:unhideWhenUsed/>
    <w:rsid w:val="00AB6E75"/>
    <w:pPr>
      <w:numPr>
        <w:numId w:val="40"/>
      </w:numPr>
      <w:contextualSpacing/>
    </w:pPr>
  </w:style>
  <w:style w:type="character" w:customStyle="1" w:styleId="Mention">
    <w:name w:val="Mention"/>
    <w:basedOn w:val="DefaultParagraphFont"/>
    <w:uiPriority w:val="99"/>
    <w:semiHidden/>
    <w:unhideWhenUsed/>
    <w:rsid w:val="00AB6E75"/>
    <w:rPr>
      <w:noProof w:val="0"/>
      <w:color w:val="2B579A"/>
      <w:shd w:val="clear" w:color="auto" w:fill="E6E6E6"/>
    </w:rPr>
  </w:style>
  <w:style w:type="table" w:customStyle="1" w:styleId="PlainTable1">
    <w:name w:val="Plain Table 1"/>
    <w:basedOn w:val="TableNormal"/>
    <w:uiPriority w:val="41"/>
    <w:rsid w:val="00AB6E75"/>
    <w:pPr>
      <w:spacing w:after="0" w:line="240" w:lineRule="auto"/>
    </w:pPr>
    <w:rPr>
      <w:rFonts w:eastAsiaTheme="minorHAnsi"/>
      <w:sz w:val="25"/>
      <w:szCs w:val="25"/>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AB6E75"/>
    <w:pPr>
      <w:spacing w:after="0" w:line="240" w:lineRule="auto"/>
    </w:pPr>
    <w:rPr>
      <w:rFonts w:eastAsiaTheme="minorHAnsi"/>
      <w:sz w:val="25"/>
      <w:szCs w:val="25"/>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AB6E75"/>
    <w:pPr>
      <w:spacing w:after="0" w:line="240" w:lineRule="auto"/>
    </w:pPr>
    <w:rPr>
      <w:rFonts w:eastAsiaTheme="minorHAnsi"/>
      <w:sz w:val="25"/>
      <w:szCs w:val="25"/>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AB6E75"/>
    <w:pPr>
      <w:spacing w:after="0" w:line="240" w:lineRule="auto"/>
    </w:pPr>
    <w:rPr>
      <w:rFonts w:eastAsiaTheme="minorHAnsi"/>
      <w:sz w:val="25"/>
      <w:szCs w:val="25"/>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AB6E75"/>
    <w:pPr>
      <w:spacing w:after="0" w:line="240" w:lineRule="auto"/>
    </w:pPr>
    <w:rPr>
      <w:rFonts w:eastAsiaTheme="minorHAnsi"/>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AB6E75"/>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AB6E75"/>
    <w:rPr>
      <w:rFonts w:ascii="Consolas" w:hAnsi="Consolas" w:eastAsiaTheme="minorHAnsi"/>
      <w:sz w:val="21"/>
      <w:szCs w:val="21"/>
      <w:lang w:eastAsia="en-US"/>
    </w:rPr>
  </w:style>
  <w:style w:type="character" w:customStyle="1" w:styleId="UnresolvedMention">
    <w:name w:val="Unresolved Mention"/>
    <w:basedOn w:val="DefaultParagraphFont"/>
    <w:uiPriority w:val="99"/>
    <w:semiHidden/>
    <w:unhideWhenUsed/>
    <w:rsid w:val="00AB6E75"/>
    <w:rPr>
      <w:noProof w:val="0"/>
      <w:color w:val="808080"/>
      <w:shd w:val="clear" w:color="auto" w:fill="E6E6E6"/>
    </w:rPr>
  </w:style>
  <w:style w:type="table" w:styleId="TableProfessional">
    <w:name w:val="Table Professional"/>
    <w:basedOn w:val="TableNormal"/>
    <w:uiPriority w:val="99"/>
    <w:semiHidden/>
    <w:unhideWhenUsed/>
    <w:rsid w:val="00AB6E75"/>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AB6E75"/>
    <w:pPr>
      <w:numPr>
        <w:numId w:val="41"/>
      </w:numPr>
      <w:contextualSpacing/>
    </w:pPr>
  </w:style>
  <w:style w:type="paragraph" w:styleId="ListBullet5">
    <w:name w:val="List Bullet 5"/>
    <w:basedOn w:val="Normal"/>
    <w:uiPriority w:val="99"/>
    <w:semiHidden/>
    <w:unhideWhenUsed/>
    <w:rsid w:val="00AB6E75"/>
    <w:pPr>
      <w:numPr>
        <w:numId w:val="42"/>
      </w:numPr>
      <w:contextualSpacing/>
    </w:pPr>
  </w:style>
  <w:style w:type="character" w:styleId="LineNumber">
    <w:name w:val="line number"/>
    <w:basedOn w:val="DefaultParagraphFont"/>
    <w:uiPriority w:val="99"/>
    <w:semiHidden/>
    <w:unhideWhenUsed/>
    <w:rsid w:val="00AB6E75"/>
    <w:rPr>
      <w:noProof w:val="0"/>
    </w:rPr>
  </w:style>
  <w:style w:type="table" w:customStyle="1" w:styleId="GridTable1Light">
    <w:name w:val="Grid Table 1 Light"/>
    <w:basedOn w:val="TableNormal"/>
    <w:uiPriority w:val="46"/>
    <w:rsid w:val="00AB6E75"/>
    <w:pPr>
      <w:spacing w:after="0" w:line="240" w:lineRule="auto"/>
    </w:pPr>
    <w:rPr>
      <w:rFonts w:eastAsiaTheme="minorHAnsi"/>
      <w:sz w:val="25"/>
      <w:szCs w:val="25"/>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AB6E75"/>
    <w:pPr>
      <w:spacing w:after="0" w:line="240" w:lineRule="auto"/>
    </w:pPr>
    <w:rPr>
      <w:rFonts w:eastAsiaTheme="minorHAnsi"/>
      <w:sz w:val="25"/>
      <w:szCs w:val="25"/>
      <w:lang w:eastAsia="en-US"/>
    </w:r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AB6E75"/>
    <w:pPr>
      <w:spacing w:after="0" w:line="240" w:lineRule="auto"/>
    </w:pPr>
    <w:rPr>
      <w:rFonts w:eastAsiaTheme="minorHAnsi"/>
      <w:sz w:val="25"/>
      <w:szCs w:val="25"/>
      <w:lang w:eastAsia="en-US"/>
    </w:r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AB6E75"/>
    <w:pPr>
      <w:spacing w:after="0" w:line="240" w:lineRule="auto"/>
    </w:pPr>
    <w:rPr>
      <w:rFonts w:eastAsiaTheme="minorHAnsi"/>
      <w:sz w:val="25"/>
      <w:szCs w:val="25"/>
      <w:lang w:eastAsia="en-US"/>
    </w:r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AB6E75"/>
    <w:pPr>
      <w:spacing w:after="0" w:line="240" w:lineRule="auto"/>
    </w:pPr>
    <w:rPr>
      <w:rFonts w:eastAsiaTheme="minorHAnsi"/>
      <w:sz w:val="25"/>
      <w:szCs w:val="25"/>
      <w:lang w:eastAsia="en-US"/>
    </w:r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AB6E75"/>
    <w:pPr>
      <w:spacing w:after="0" w:line="240" w:lineRule="auto"/>
    </w:pPr>
    <w:rPr>
      <w:rFonts w:eastAsiaTheme="minorHAnsi"/>
      <w:sz w:val="25"/>
      <w:szCs w:val="25"/>
      <w:lang w:eastAsia="en-US"/>
    </w:r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AB6E75"/>
    <w:pPr>
      <w:spacing w:after="0" w:line="240" w:lineRule="auto"/>
    </w:pPr>
    <w:rPr>
      <w:rFonts w:eastAsiaTheme="minorHAnsi"/>
      <w:sz w:val="25"/>
      <w:szCs w:val="25"/>
      <w:lang w:eastAsia="en-US"/>
    </w:r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AB6E75"/>
    <w:pPr>
      <w:spacing w:after="0" w:line="240" w:lineRule="auto"/>
    </w:pPr>
    <w:rPr>
      <w:rFonts w:eastAsiaTheme="minorHAnsi"/>
      <w:sz w:val="25"/>
      <w:szCs w:val="25"/>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AB6E75"/>
    <w:pPr>
      <w:spacing w:after="0" w:line="240" w:lineRule="auto"/>
    </w:pPr>
    <w:rPr>
      <w:rFonts w:eastAsiaTheme="minorHAnsi"/>
      <w:sz w:val="25"/>
      <w:szCs w:val="25"/>
      <w:lang w:eastAsia="en-US"/>
    </w:r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AB6E75"/>
    <w:pPr>
      <w:spacing w:after="0" w:line="240" w:lineRule="auto"/>
    </w:pPr>
    <w:rPr>
      <w:rFonts w:eastAsiaTheme="minorHAnsi"/>
      <w:sz w:val="25"/>
      <w:szCs w:val="25"/>
      <w:lang w:eastAsia="en-US"/>
    </w:r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AB6E75"/>
    <w:pPr>
      <w:spacing w:after="0" w:line="240" w:lineRule="auto"/>
    </w:pPr>
    <w:rPr>
      <w:rFonts w:eastAsiaTheme="minorHAnsi"/>
      <w:sz w:val="25"/>
      <w:szCs w:val="25"/>
      <w:lang w:eastAsia="en-US"/>
    </w:r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AB6E75"/>
    <w:pPr>
      <w:spacing w:after="0" w:line="240" w:lineRule="auto"/>
    </w:pPr>
    <w:rPr>
      <w:rFonts w:eastAsiaTheme="minorHAnsi"/>
      <w:sz w:val="25"/>
      <w:szCs w:val="25"/>
      <w:lang w:eastAsia="en-US"/>
    </w:r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AB6E75"/>
    <w:pPr>
      <w:spacing w:after="0" w:line="240" w:lineRule="auto"/>
    </w:pPr>
    <w:rPr>
      <w:rFonts w:eastAsiaTheme="minorHAnsi"/>
      <w:sz w:val="25"/>
      <w:szCs w:val="25"/>
      <w:lang w:eastAsia="en-US"/>
    </w:r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AB6E75"/>
    <w:pPr>
      <w:spacing w:after="0" w:line="240" w:lineRule="auto"/>
    </w:pPr>
    <w:rPr>
      <w:rFonts w:eastAsiaTheme="minorHAnsi"/>
      <w:sz w:val="25"/>
      <w:szCs w:val="25"/>
      <w:lang w:eastAsia="en-US"/>
    </w:r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AB6E75"/>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AB6E75"/>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AB6E75"/>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AB6E75"/>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AB6E75"/>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AB6E75"/>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AB6E75"/>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AB6E75"/>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AB6E75"/>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AB6E75"/>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AB6E75"/>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AB6E75"/>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AB6E75"/>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AB6E75"/>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AB6E75"/>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AB6E75"/>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AB6E75"/>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AB6E75"/>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AB6E75"/>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AB6E75"/>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AB6E75"/>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AB6E75"/>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AB6E75"/>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AB6E75"/>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AB6E75"/>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AB6E75"/>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AB6E75"/>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AB6E75"/>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AB6E75"/>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AB6E75"/>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AB6E75"/>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AB6E75"/>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AB6E75"/>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AB6E75"/>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AB6E75"/>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AB6E75"/>
    <w:pPr>
      <w:spacing w:after="0" w:line="240" w:lineRule="auto"/>
      <w:ind w:left="4252"/>
    </w:pPr>
  </w:style>
  <w:style w:type="character" w:customStyle="1" w:styleId="SignaturChar">
    <w:name w:val="Signatur Char"/>
    <w:basedOn w:val="DefaultParagraphFont"/>
    <w:link w:val="Signature"/>
    <w:uiPriority w:val="99"/>
    <w:semiHidden/>
    <w:rsid w:val="00AB6E75"/>
    <w:rPr>
      <w:rFonts w:eastAsiaTheme="minorHAnsi"/>
      <w:sz w:val="25"/>
      <w:szCs w:val="25"/>
      <w:lang w:eastAsia="en-US"/>
    </w:rPr>
  </w:style>
  <w:style w:type="character" w:styleId="EndnoteReference">
    <w:name w:val="endnote reference"/>
    <w:basedOn w:val="DefaultParagraphFont"/>
    <w:uiPriority w:val="99"/>
    <w:semiHidden/>
    <w:unhideWhenUsed/>
    <w:rsid w:val="00AB6E75"/>
    <w:rPr>
      <w:noProof w:val="0"/>
      <w:vertAlign w:val="superscript"/>
    </w:rPr>
  </w:style>
  <w:style w:type="paragraph" w:styleId="EndnoteText">
    <w:name w:val="endnote text"/>
    <w:basedOn w:val="Normal"/>
    <w:link w:val="SlutnotstextChar"/>
    <w:uiPriority w:val="99"/>
    <w:semiHidden/>
    <w:unhideWhenUsed/>
    <w:rsid w:val="00AB6E75"/>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AB6E75"/>
    <w:rPr>
      <w:rFonts w:eastAsiaTheme="minorHAnsi"/>
      <w:sz w:val="20"/>
      <w:szCs w:val="20"/>
      <w:lang w:eastAsia="en-US"/>
    </w:rPr>
  </w:style>
  <w:style w:type="character" w:customStyle="1" w:styleId="SmartHyperlink">
    <w:name w:val="Smart Hyperlink"/>
    <w:basedOn w:val="DefaultParagraphFont"/>
    <w:uiPriority w:val="99"/>
    <w:semiHidden/>
    <w:unhideWhenUsed/>
    <w:rsid w:val="00AB6E75"/>
    <w:rPr>
      <w:noProof w:val="0"/>
      <w:u w:val="dotted"/>
    </w:rPr>
  </w:style>
  <w:style w:type="table" w:styleId="TableClassic1">
    <w:name w:val="Table Classic 1"/>
    <w:basedOn w:val="TableNormal"/>
    <w:uiPriority w:val="99"/>
    <w:semiHidden/>
    <w:unhideWhenUsed/>
    <w:rsid w:val="00AB6E75"/>
    <w:pPr>
      <w:spacing w:after="280"/>
    </w:pPr>
    <w:rPr>
      <w:rFonts w:eastAsiaTheme="minorHAnsi"/>
      <w:sz w:val="25"/>
      <w:szCs w:val="25"/>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AB6E75"/>
    <w:pPr>
      <w:spacing w:after="280"/>
    </w:pPr>
    <w:rPr>
      <w:rFonts w:eastAsiaTheme="minorHAnsi"/>
      <w:sz w:val="25"/>
      <w:szCs w:val="25"/>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AB6E75"/>
    <w:pPr>
      <w:spacing w:after="280"/>
    </w:pPr>
    <w:rPr>
      <w:rFonts w:eastAsiaTheme="minorHAnsi"/>
      <w:color w:val="000080"/>
      <w:sz w:val="25"/>
      <w:szCs w:val="25"/>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AB6E75"/>
    <w:pPr>
      <w:spacing w:after="280"/>
    </w:pPr>
    <w:rPr>
      <w:rFonts w:eastAsiaTheme="minorHAnsi"/>
      <w:sz w:val="25"/>
      <w:szCs w:val="25"/>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qFormat/>
    <w:rsid w:val="00AB6E75"/>
    <w:rPr>
      <w:b/>
      <w:bCs/>
      <w:noProof w:val="0"/>
    </w:rPr>
  </w:style>
  <w:style w:type="character" w:styleId="IntenseEmphasis">
    <w:name w:val="Intense Emphasis"/>
    <w:basedOn w:val="DefaultParagraphFont"/>
    <w:uiPriority w:val="21"/>
    <w:qFormat/>
    <w:rsid w:val="00AB6E75"/>
    <w:rPr>
      <w:i/>
      <w:iCs/>
      <w:noProof w:val="0"/>
      <w:color w:val="1A3050" w:themeColor="accent1"/>
    </w:rPr>
  </w:style>
  <w:style w:type="character" w:styleId="IntenseReference">
    <w:name w:val="Intense Reference"/>
    <w:basedOn w:val="DefaultParagraphFont"/>
    <w:uiPriority w:val="32"/>
    <w:qFormat/>
    <w:rsid w:val="00AB6E75"/>
    <w:rPr>
      <w:b/>
      <w:bCs/>
      <w:smallCaps/>
      <w:noProof w:val="0"/>
      <w:color w:val="1A3050" w:themeColor="accent1"/>
      <w:spacing w:val="5"/>
    </w:rPr>
  </w:style>
  <w:style w:type="paragraph" w:styleId="IntenseQuote">
    <w:name w:val="Intense Quote"/>
    <w:basedOn w:val="Normal"/>
    <w:next w:val="Normal"/>
    <w:link w:val="StarktcitatChar"/>
    <w:uiPriority w:val="30"/>
    <w:qFormat/>
    <w:rsid w:val="00AB6E75"/>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rsid w:val="00AB6E75"/>
    <w:rPr>
      <w:rFonts w:eastAsiaTheme="minorHAnsi"/>
      <w:i/>
      <w:iCs/>
      <w:color w:val="1A3050" w:themeColor="accent1"/>
      <w:sz w:val="25"/>
      <w:szCs w:val="25"/>
      <w:lang w:eastAsia="en-US"/>
    </w:rPr>
  </w:style>
  <w:style w:type="table" w:styleId="Table3Deffects1">
    <w:name w:val="Table 3D effects 1"/>
    <w:basedOn w:val="TableNormal"/>
    <w:uiPriority w:val="99"/>
    <w:semiHidden/>
    <w:unhideWhenUsed/>
    <w:rsid w:val="00AB6E75"/>
    <w:pPr>
      <w:spacing w:after="280"/>
    </w:pPr>
    <w:rPr>
      <w:rFonts w:eastAsiaTheme="minorHAnsi"/>
      <w:sz w:val="25"/>
      <w:szCs w:val="25"/>
      <w:lang w:eastAsia="en-US"/>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AB6E75"/>
    <w:pPr>
      <w:spacing w:after="280"/>
    </w:pPr>
    <w:rPr>
      <w:rFonts w:eastAsiaTheme="minorHAnsi"/>
      <w:sz w:val="25"/>
      <w:szCs w:val="25"/>
      <w:lang w:eastAsia="en-US"/>
    </w:rPr>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AB6E75"/>
    <w:pPr>
      <w:spacing w:after="280"/>
    </w:pPr>
    <w:rPr>
      <w:rFonts w:eastAsiaTheme="minorHAnsi"/>
      <w:sz w:val="25"/>
      <w:szCs w:val="25"/>
      <w:lang w:eastAsia="en-US"/>
    </w:rPr>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AB6E75"/>
    <w:pPr>
      <w:spacing w:after="280"/>
    </w:pPr>
    <w:rPr>
      <w:rFonts w:eastAsiaTheme="minorHAnsi"/>
      <w:b/>
      <w:bCs/>
      <w:sz w:val="25"/>
      <w:szCs w:val="25"/>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AB6E75"/>
    <w:pPr>
      <w:spacing w:after="280"/>
    </w:pPr>
    <w:rPr>
      <w:rFonts w:eastAsiaTheme="minorHAnsi"/>
      <w:b/>
      <w:bCs/>
      <w:sz w:val="25"/>
      <w:szCs w:val="25"/>
      <w:lang w:eastAsia="en-U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AB6E75"/>
    <w:pPr>
      <w:spacing w:after="280"/>
    </w:pPr>
    <w:rPr>
      <w:rFonts w:eastAsiaTheme="minorHAnsi"/>
      <w:b/>
      <w:bCs/>
      <w:sz w:val="25"/>
      <w:szCs w:val="25"/>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AB6E75"/>
    <w:pPr>
      <w:spacing w:after="280"/>
    </w:pPr>
    <w:rPr>
      <w:rFonts w:eastAsiaTheme="minorHAnsi"/>
      <w:sz w:val="25"/>
      <w:szCs w:val="25"/>
      <w:lang w:eastAsia="en-US"/>
    </w:rPr>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B6E75"/>
    <w:pPr>
      <w:spacing w:after="280"/>
    </w:pPr>
    <w:rPr>
      <w:rFonts w:eastAsiaTheme="minorHAnsi"/>
      <w:sz w:val="25"/>
      <w:szCs w:val="25"/>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AB6E75"/>
    <w:pPr>
      <w:spacing w:after="280"/>
    </w:pPr>
    <w:rPr>
      <w:rFonts w:eastAsiaTheme="minorHAnsi"/>
      <w:sz w:val="25"/>
      <w:szCs w:val="25"/>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AB6E75"/>
    <w:pPr>
      <w:spacing w:after="280"/>
    </w:pPr>
    <w:rPr>
      <w:rFonts w:eastAsiaTheme="minorHAnsi"/>
      <w:sz w:val="25"/>
      <w:szCs w:val="25"/>
      <w:lang w:eastAsia="en-US"/>
    </w:r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AB6E75"/>
    <w:pPr>
      <w:spacing w:after="280"/>
    </w:pPr>
    <w:rPr>
      <w:rFonts w:eastAsiaTheme="minorHAnsi"/>
      <w:sz w:val="25"/>
      <w:szCs w:val="25"/>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AB6E75"/>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AB6E75"/>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AB6E75"/>
    <w:pPr>
      <w:spacing w:after="280"/>
    </w:pPr>
    <w:rPr>
      <w:rFonts w:eastAsiaTheme="minorHAnsi"/>
      <w:sz w:val="25"/>
      <w:szCs w:val="25"/>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AB6E75"/>
    <w:pPr>
      <w:spacing w:after="280"/>
    </w:pPr>
    <w:rPr>
      <w:rFonts w:eastAsiaTheme="minorHAnsi"/>
      <w:sz w:val="25"/>
      <w:szCs w:val="25"/>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AB6E75"/>
    <w:pPr>
      <w:spacing w:after="280"/>
    </w:pPr>
    <w:rPr>
      <w:rFonts w:eastAsiaTheme="minorHAnsi"/>
      <w:sz w:val="25"/>
      <w:szCs w:val="25"/>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AB6E75"/>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AB6E75"/>
    <w:pPr>
      <w:spacing w:after="280"/>
    </w:pPr>
    <w:rPr>
      <w:rFonts w:eastAsiaTheme="minorHAnsi"/>
      <w:sz w:val="25"/>
      <w:szCs w:val="25"/>
      <w:lang w:eastAsia="en-US"/>
    </w:rPr>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AB6E75"/>
    <w:pPr>
      <w:spacing w:after="280"/>
    </w:pPr>
    <w:rPr>
      <w:rFonts w:eastAsiaTheme="minorHAnsi"/>
      <w:sz w:val="25"/>
      <w:szCs w:val="25"/>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AB6E75"/>
    <w:pPr>
      <w:spacing w:after="280"/>
    </w:pPr>
    <w:rPr>
      <w:rFonts w:eastAsiaTheme="minorHAnsi"/>
      <w:sz w:val="25"/>
      <w:szCs w:val="25"/>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AB6E75"/>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AB6E75"/>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AB6E75"/>
    <w:pPr>
      <w:spacing w:after="280"/>
    </w:pPr>
    <w:rPr>
      <w:rFonts w:eastAsiaTheme="minorHAnsi"/>
      <w:b/>
      <w:bCs/>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AB6E75"/>
    <w:pPr>
      <w:spacing w:after="280"/>
    </w:pPr>
    <w:rPr>
      <w:rFonts w:eastAsiaTheme="minorHAnsi"/>
      <w:sz w:val="25"/>
      <w:szCs w:val="25"/>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AB6E75"/>
    <w:pPr>
      <w:spacing w:after="0" w:line="240" w:lineRule="auto"/>
    </w:pPr>
    <w:rPr>
      <w:rFonts w:eastAsiaTheme="minorHAnsi"/>
      <w:sz w:val="25"/>
      <w:szCs w:val="25"/>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AB6E75"/>
    <w:pPr>
      <w:spacing w:after="280"/>
    </w:pPr>
    <w:rPr>
      <w:rFonts w:eastAsiaTheme="minorHAns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qFormat/>
    <w:rsid w:val="00AB6E75"/>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rsid w:val="00AB6E75"/>
    <w:rPr>
      <w:color w:val="5A5A5A" w:themeColor="text1" w:themeTint="A5"/>
      <w:spacing w:val="15"/>
      <w:lang w:eastAsia="en-US"/>
    </w:rPr>
  </w:style>
  <w:style w:type="table" w:styleId="TableWeb1">
    <w:name w:val="Table Web 1"/>
    <w:basedOn w:val="TableNormal"/>
    <w:uiPriority w:val="99"/>
    <w:semiHidden/>
    <w:unhideWhenUsed/>
    <w:rsid w:val="00AB6E75"/>
    <w:pPr>
      <w:spacing w:after="280"/>
    </w:pPr>
    <w:rPr>
      <w:rFonts w:eastAsiaTheme="minorHAnsi"/>
      <w:sz w:val="25"/>
      <w:szCs w:val="25"/>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AB6E75"/>
    <w:pPr>
      <w:spacing w:after="280"/>
    </w:pPr>
    <w:rPr>
      <w:rFonts w:eastAsiaTheme="minorHAnsi"/>
      <w:sz w:val="25"/>
      <w:szCs w:val="25"/>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AB6E75"/>
    <w:pPr>
      <w:spacing w:after="280"/>
    </w:pPr>
    <w:rPr>
      <w:rFonts w:eastAsiaTheme="minorHAnsi"/>
      <w:sz w:val="25"/>
      <w:szCs w:val="25"/>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4B379B"/>
    <w:pPr>
      <w:spacing w:after="0" w:line="240" w:lineRule="auto"/>
    </w:pPr>
    <w:rPr>
      <w:rFonts w:eastAsiaTheme="minorHAnsi"/>
      <w:sz w:val="25"/>
      <w:szCs w:val="25"/>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glossaryDocument" Target="glossary/document.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50946F0AB6540DD8FD053AC57D90EED"/>
        <w:category>
          <w:name w:val="Allmänt"/>
          <w:gallery w:val="placeholder"/>
        </w:category>
        <w:types>
          <w:type w:val="bbPlcHdr"/>
        </w:types>
        <w:behaviors>
          <w:behavior w:val="content"/>
        </w:behaviors>
        <w:guid w:val="{8B22E92C-04C3-41D5-9A4B-1CCDB12CAE97}"/>
      </w:docPartPr>
      <w:docPartBody>
        <w:p w:rsidR="000C214F" w:rsidP="000D0514">
          <w:pPr>
            <w:pStyle w:val="C50946F0AB6540DD8FD053AC57D90EED"/>
          </w:pPr>
          <w:r>
            <w:rPr>
              <w:rStyle w:val="PlaceholderText"/>
            </w:rPr>
            <w:t xml:space="preserve"> </w:t>
          </w:r>
        </w:p>
      </w:docPartBody>
    </w:docPart>
    <w:docPart>
      <w:docPartPr>
        <w:name w:val="A60E85F8AEF0453DAD78325B5166DB72"/>
        <w:category>
          <w:name w:val="Allmänt"/>
          <w:gallery w:val="placeholder"/>
        </w:category>
        <w:types>
          <w:type w:val="bbPlcHdr"/>
        </w:types>
        <w:behaviors>
          <w:behavior w:val="content"/>
        </w:behaviors>
        <w:guid w:val="{011C5CEA-7774-4D96-BF47-F967106FEA3D}"/>
      </w:docPartPr>
      <w:docPartBody>
        <w:p w:rsidR="000C214F" w:rsidP="000D0514">
          <w:pPr>
            <w:pStyle w:val="A60E85F8AEF0453DAD78325B5166DB721"/>
          </w:pPr>
          <w:r>
            <w:rPr>
              <w:rStyle w:val="PlaceholderText"/>
            </w:rPr>
            <w:t xml:space="preserve"> </w:t>
          </w:r>
        </w:p>
      </w:docPartBody>
    </w:docPart>
    <w:docPart>
      <w:docPartPr>
        <w:name w:val="FEA3EE20661A4DC39792EEEDCC89E302"/>
        <w:category>
          <w:name w:val="Allmänt"/>
          <w:gallery w:val="placeholder"/>
        </w:category>
        <w:types>
          <w:type w:val="bbPlcHdr"/>
        </w:types>
        <w:behaviors>
          <w:behavior w:val="content"/>
        </w:behaviors>
        <w:guid w:val="{F27D4FFC-5B97-4400-B6B0-E4102D1BDC26}"/>
      </w:docPartPr>
      <w:docPartBody>
        <w:p w:rsidR="000C214F" w:rsidP="000D0514">
          <w:pPr>
            <w:pStyle w:val="FEA3EE20661A4DC39792EEEDCC89E3021"/>
          </w:pPr>
          <w:r>
            <w:rPr>
              <w:rStyle w:val="PlaceholderText"/>
            </w:rPr>
            <w:t xml:space="preserve"> </w:t>
          </w:r>
        </w:p>
      </w:docPartBody>
    </w:docPart>
    <w:docPart>
      <w:docPartPr>
        <w:name w:val="5A51CC7995D8499F9E6A9D8BF7DA60CB"/>
        <w:category>
          <w:name w:val="Allmänt"/>
          <w:gallery w:val="placeholder"/>
        </w:category>
        <w:types>
          <w:type w:val="bbPlcHdr"/>
        </w:types>
        <w:behaviors>
          <w:behavior w:val="content"/>
        </w:behaviors>
        <w:guid w:val="{553527A3-E25A-4838-9E0D-5B61473C6B38}"/>
      </w:docPartPr>
      <w:docPartBody>
        <w:p w:rsidR="000C214F" w:rsidP="000D0514">
          <w:pPr>
            <w:pStyle w:val="5A51CC7995D8499F9E6A9D8BF7DA60CB"/>
          </w:pPr>
          <w:r>
            <w:rPr>
              <w:rStyle w:val="PlaceholderText"/>
            </w:rPr>
            <w:t xml:space="preserve"> </w:t>
          </w:r>
        </w:p>
      </w:docPartBody>
    </w:docPart>
    <w:docPart>
      <w:docPartPr>
        <w:name w:val="66B4B87545F64990B999A09B733A32B8"/>
        <w:category>
          <w:name w:val="Allmänt"/>
          <w:gallery w:val="placeholder"/>
        </w:category>
        <w:types>
          <w:type w:val="bbPlcHdr"/>
        </w:types>
        <w:behaviors>
          <w:behavior w:val="content"/>
        </w:behaviors>
        <w:guid w:val="{2C03FBA3-628E-47D3-8C83-0B1F62C6A7FE}"/>
      </w:docPartPr>
      <w:docPartBody>
        <w:p w:rsidR="000C214F" w:rsidP="000D0514">
          <w:pPr>
            <w:pStyle w:val="66B4B87545F64990B999A09B733A32B8"/>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EF747E868399413F9DC29BD1E3BD628F"/>
        <w:category>
          <w:name w:val="Allmänt"/>
          <w:gallery w:val="placeholder"/>
        </w:category>
        <w:types>
          <w:type w:val="bbPlcHdr"/>
        </w:types>
        <w:behaviors>
          <w:behavior w:val="content"/>
        </w:behaviors>
        <w:guid w:val="{BBCEEAEA-804D-4268-84EF-9CCBB978461D}"/>
      </w:docPartPr>
      <w:docPartBody>
        <w:p w:rsidR="000C214F" w:rsidP="000D0514">
          <w:pPr>
            <w:pStyle w:val="EF747E868399413F9DC29BD1E3BD628F"/>
          </w:pPr>
          <w:r>
            <w:t xml:space="preserve"> </w:t>
          </w:r>
          <w:r>
            <w:rPr>
              <w:rStyle w:val="PlaceholderText"/>
            </w:rPr>
            <w:t>Välj ett parti.</w:t>
          </w:r>
        </w:p>
      </w:docPartBody>
    </w:docPart>
    <w:docPart>
      <w:docPartPr>
        <w:name w:val="687FDD6AFB7A4718B8449A57B1BEAD95"/>
        <w:category>
          <w:name w:val="Allmänt"/>
          <w:gallery w:val="placeholder"/>
        </w:category>
        <w:types>
          <w:type w:val="bbPlcHdr"/>
        </w:types>
        <w:behaviors>
          <w:behavior w:val="content"/>
        </w:behaviors>
        <w:guid w:val="{83B2A62F-56B2-4F49-9083-C7FF8A16C48E}"/>
      </w:docPartPr>
      <w:docPartBody>
        <w:p w:rsidR="000C214F" w:rsidP="000D0514">
          <w:pPr>
            <w:pStyle w:val="687FDD6AFB7A4718B8449A57B1BEAD95"/>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D1DD7312A0A949E6ACCA7A94CF728FE4"/>
        <w:category>
          <w:name w:val="Allmänt"/>
          <w:gallery w:val="placeholder"/>
        </w:category>
        <w:types>
          <w:type w:val="bbPlcHdr"/>
        </w:types>
        <w:behaviors>
          <w:behavior w:val="content"/>
        </w:behaviors>
        <w:guid w:val="{2C935642-94EA-4296-945F-60F9F7A3FE97}"/>
      </w:docPartPr>
      <w:docPartBody>
        <w:p w:rsidR="000C214F" w:rsidP="000D0514">
          <w:pPr>
            <w:pStyle w:val="D1DD7312A0A949E6ACCA7A94CF728FE4"/>
          </w:pPr>
          <w:r>
            <w:rPr>
              <w:rStyle w:val="PlaceholderText"/>
            </w:rPr>
            <w:t>Klicka här för att ange datum.</w:t>
          </w:r>
        </w:p>
      </w:docPartBody>
    </w:docPart>
    <w:docPart>
      <w:docPartPr>
        <w:name w:val="2562783210ED40BC9631EB46A85A5FFA"/>
        <w:category>
          <w:name w:val="Allmänt"/>
          <w:gallery w:val="placeholder"/>
        </w:category>
        <w:types>
          <w:type w:val="bbPlcHdr"/>
        </w:types>
        <w:behaviors>
          <w:behavior w:val="content"/>
        </w:behaviors>
        <w:guid w:val="{39A5C014-CCB3-4078-9A8F-7BEABD7083F8}"/>
      </w:docPartPr>
      <w:docPartBody>
        <w:p w:rsidR="000C214F" w:rsidP="000D0514">
          <w:pPr>
            <w:pStyle w:val="2562783210ED40BC9631EB46A85A5FFA"/>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0514"/>
    <w:rPr>
      <w:noProof w:val="0"/>
      <w:color w:val="808080"/>
    </w:rPr>
  </w:style>
  <w:style w:type="paragraph" w:customStyle="1" w:styleId="C50946F0AB6540DD8FD053AC57D90EED">
    <w:name w:val="C50946F0AB6540DD8FD053AC57D90EED"/>
    <w:rsid w:val="000D0514"/>
  </w:style>
  <w:style w:type="paragraph" w:customStyle="1" w:styleId="5A51CC7995D8499F9E6A9D8BF7DA60CB">
    <w:name w:val="5A51CC7995D8499F9E6A9D8BF7DA60CB"/>
    <w:rsid w:val="000D0514"/>
  </w:style>
  <w:style w:type="paragraph" w:customStyle="1" w:styleId="A60E85F8AEF0453DAD78325B5166DB721">
    <w:name w:val="A60E85F8AEF0453DAD78325B5166DB721"/>
    <w:rsid w:val="000D051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EA3EE20661A4DC39792EEEDCC89E3021">
    <w:name w:val="FEA3EE20661A4DC39792EEEDCC89E3021"/>
    <w:rsid w:val="000D051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6B4B87545F64990B999A09B733A32B8">
    <w:name w:val="66B4B87545F64990B999A09B733A32B8"/>
    <w:rsid w:val="000D0514"/>
  </w:style>
  <w:style w:type="paragraph" w:customStyle="1" w:styleId="EF747E868399413F9DC29BD1E3BD628F">
    <w:name w:val="EF747E868399413F9DC29BD1E3BD628F"/>
    <w:rsid w:val="000D0514"/>
  </w:style>
  <w:style w:type="paragraph" w:customStyle="1" w:styleId="687FDD6AFB7A4718B8449A57B1BEAD95">
    <w:name w:val="687FDD6AFB7A4718B8449A57B1BEAD95"/>
    <w:rsid w:val="000D0514"/>
  </w:style>
  <w:style w:type="paragraph" w:customStyle="1" w:styleId="D1DD7312A0A949E6ACCA7A94CF728FE4">
    <w:name w:val="D1DD7312A0A949E6ACCA7A94CF728FE4"/>
    <w:rsid w:val="000D0514"/>
  </w:style>
  <w:style w:type="paragraph" w:customStyle="1" w:styleId="2562783210ED40BC9631EB46A85A5FFA">
    <w:name w:val="2562783210ED40BC9631EB46A85A5FFA"/>
    <w:rsid w:val="000D051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5d89998b-ec66-48e1-bfb6-b8a3f385fee2</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Civilministern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2023-05-24T00:00:00</HeaderDate>
    <Office/>
    <Dnr>Fi2023/01717</Dnr>
    <ParagrafNr/>
    <DocumentTitle/>
    <VisitingAddress/>
    <Extra1/>
    <Extra2/>
    <Extra3>Birger Lahti</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8597E3EF-0FD9-47A3-91B9-6D5194B945F6}"/>
</file>

<file path=customXml/itemProps2.xml><?xml version="1.0" encoding="utf-8"?>
<ds:datastoreItem xmlns:ds="http://schemas.openxmlformats.org/officeDocument/2006/customXml" ds:itemID="{D62CBB80-934D-4410-8A63-D70F3A28EDF5}"/>
</file>

<file path=customXml/itemProps3.xml><?xml version="1.0" encoding="utf-8"?>
<ds:datastoreItem xmlns:ds="http://schemas.openxmlformats.org/officeDocument/2006/customXml" ds:itemID="{085110E3-B1CE-4B85-8FDF-54F07D626866}"/>
</file>

<file path=customXml/itemProps4.xml><?xml version="1.0" encoding="utf-8"?>
<ds:datastoreItem xmlns:ds="http://schemas.openxmlformats.org/officeDocument/2006/customXml" ds:itemID="{840568F1-7B17-4A1F-BB8E-1AFABC2534F6}"/>
</file>

<file path=docProps/app.xml><?xml version="1.0" encoding="utf-8"?>
<Properties xmlns="http://schemas.openxmlformats.org/officeDocument/2006/extended-properties" xmlns:vt="http://schemas.openxmlformats.org/officeDocument/2006/docPropsVTypes">
  <Template>RK Basmall</Template>
  <TotalTime>0</TotalTime>
  <Pages>2</Pages>
  <Words>512</Words>
  <Characters>2714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690 av Birger Lahti Mobiltäckning och uppkoppling på lands- och glesbygd.docx</dc:title>
  <cp:revision>12</cp:revision>
  <dcterms:created xsi:type="dcterms:W3CDTF">2023-05-17T10:22:00Z</dcterms:created>
  <dcterms:modified xsi:type="dcterms:W3CDTF">2023-05-24T06:28:00Z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57;#5.1.2. Riksdagsfrågor|182eaf53-0adc-459b-9aa6-c889b835e519</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Diarienummer">
    <vt:lpwstr/>
  </property>
  <property fmtid="{D5CDD505-2E9C-101B-9397-08002B2CF9AE}" pid="6" name="DirtyMigration">
    <vt:bool>false</vt:bool>
  </property>
  <property fmtid="{D5CDD505-2E9C-101B-9397-08002B2CF9AE}" pid="7" name="DocumentSetDescription">
    <vt:lpwstr/>
  </property>
  <property fmtid="{D5CDD505-2E9C-101B-9397-08002B2CF9AE}" pid="8" name="Enhet">
    <vt:lpwstr/>
  </property>
  <property fmtid="{D5CDD505-2E9C-101B-9397-08002B2CF9AE}" pid="9" name="Handläggare">
    <vt:lpwstr/>
  </property>
  <property fmtid="{D5CDD505-2E9C-101B-9397-08002B2CF9AE}" pid="10" name="k46d94c0acf84ab9a79866a9d8b1905f">
    <vt:lpwstr/>
  </property>
  <property fmtid="{D5CDD505-2E9C-101B-9397-08002B2CF9AE}" pid="11" name="Nr">
    <vt:lpwstr/>
  </property>
  <property fmtid="{D5CDD505-2E9C-101B-9397-08002B2CF9AE}" pid="12" name="Nyckelord">
    <vt:lpwstr/>
  </property>
  <property fmtid="{D5CDD505-2E9C-101B-9397-08002B2CF9AE}" pid="13" name="Parti">
    <vt:lpwstr/>
  </property>
  <property fmtid="{D5CDD505-2E9C-101B-9397-08002B2CF9AE}" pid="14" name="RecordNumber0">
    <vt:lpwstr/>
  </property>
  <property fmtid="{D5CDD505-2E9C-101B-9397-08002B2CF9AE}" pid="15" name="RKNyckelord0">
    <vt:lpwstr/>
  </property>
  <property fmtid="{D5CDD505-2E9C-101B-9397-08002B2CF9AE}" pid="16" name="Sakområde">
    <vt:lpwstr/>
  </property>
  <property fmtid="{D5CDD505-2E9C-101B-9397-08002B2CF9AE}" pid="17" name="Sekretess">
    <vt:lpwstr/>
  </property>
  <property fmtid="{D5CDD505-2E9C-101B-9397-08002B2CF9AE}" pid="18" name="Status">
    <vt:lpwstr/>
  </property>
  <property fmtid="{D5CDD505-2E9C-101B-9397-08002B2CF9AE}" pid="19" name="TaxCatchAll">
    <vt:lpwstr/>
  </property>
  <property fmtid="{D5CDD505-2E9C-101B-9397-08002B2CF9AE}" pid="20" name="_dlc_DocId">
    <vt:lpwstr>JMV6WU277ZYR-534328440-5100</vt:lpwstr>
  </property>
  <property fmtid="{D5CDD505-2E9C-101B-9397-08002B2CF9AE}" pid="21" name="_dlc_DocIdItemGuid">
    <vt:lpwstr>09f273df-09a4-4f0d-9574-150c101fa8ff</vt:lpwstr>
  </property>
  <property fmtid="{D5CDD505-2E9C-101B-9397-08002B2CF9AE}" pid="22" name="_dlc_DocIdUrl">
    <vt:lpwstr>https://dhs.sp.regeringskansliet.se/yta/fi-ofa/dis/arende/_layouts/15/DocIdRedir.aspx?ID=JMV6WU277ZYR-534328440-5100, JMV6WU277ZYR-534328440-5100</vt:lpwstr>
  </property>
  <property fmtid="{D5CDD505-2E9C-101B-9397-08002B2CF9AE}" pid="23" name="Ärendetyp">
    <vt:lpwstr/>
  </property>
  <property fmtid="{D5CDD505-2E9C-101B-9397-08002B2CF9AE}" pid="24" name="År">
    <vt:lpwstr/>
  </property>
</Properties>
</file>