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01A2D" w:rsidP="00DA0661">
      <w:pPr>
        <w:pStyle w:val="Title"/>
      </w:pPr>
      <w:bookmarkStart w:id="0" w:name="Start"/>
      <w:bookmarkEnd w:id="0"/>
      <w:r>
        <w:t>Svar på fråga 2020/21:</w:t>
      </w:r>
      <w:r>
        <w:t>3045</w:t>
      </w:r>
      <w:r>
        <w:t xml:space="preserve"> av </w:t>
      </w:r>
      <w:r w:rsidRPr="00D01A2D">
        <w:t xml:space="preserve">Ulrika </w:t>
      </w:r>
      <w:r w:rsidRPr="00D01A2D">
        <w:t>Heindorff</w:t>
      </w:r>
      <w:r w:rsidRPr="00D01A2D">
        <w:t xml:space="preserve"> (M)</w:t>
      </w:r>
      <w:r>
        <w:t xml:space="preserve"> </w:t>
      </w:r>
      <w:r w:rsidRPr="00D01A2D">
        <w:t>Pollenmätningar</w:t>
      </w:r>
    </w:p>
    <w:p w:rsidR="00AA4A4B" w:rsidP="00D01A2D">
      <w:pPr>
        <w:pStyle w:val="BodyText"/>
      </w:pPr>
      <w:r w:rsidRPr="00D01A2D">
        <w:t xml:space="preserve">Ulrika </w:t>
      </w:r>
      <w:r w:rsidRPr="00D01A2D">
        <w:t>Heindorff</w:t>
      </w:r>
      <w:r w:rsidRPr="00D01A2D">
        <w:t xml:space="preserve"> </w:t>
      </w:r>
      <w:r>
        <w:t xml:space="preserve">har frågat mig </w:t>
      </w:r>
      <w:r>
        <w:t xml:space="preserve">vilka åtgärder som jag och regeringen kommer att vidta för att säkerställa att pollenmätningarna kan göras i hela landet långsiktigt. </w:t>
      </w:r>
    </w:p>
    <w:p w:rsidR="00AA4A4B" w:rsidP="00AA4A4B">
      <w:pPr>
        <w:pStyle w:val="BodyText"/>
      </w:pPr>
      <w:r>
        <w:t xml:space="preserve">Jag har </w:t>
      </w:r>
      <w:r w:rsidR="00D01A2D">
        <w:t xml:space="preserve">senast under förra veckan, i fråga ställd av </w:t>
      </w:r>
      <w:r w:rsidRPr="00D01A2D" w:rsidR="00D01A2D">
        <w:t xml:space="preserve">Ulrika </w:t>
      </w:r>
      <w:r w:rsidRPr="00D01A2D" w:rsidR="00D01A2D">
        <w:t>Heindorff</w:t>
      </w:r>
      <w:r w:rsidR="00D01A2D">
        <w:t>s</w:t>
      </w:r>
      <w:r w:rsidR="00D01A2D">
        <w:t xml:space="preserve"> parti</w:t>
      </w:r>
      <w:r w:rsidR="00D01A2D">
        <w:softHyphen/>
        <w:t xml:space="preserve">kamrat </w:t>
      </w:r>
      <w:r w:rsidRPr="00D01A2D" w:rsidR="00D01A2D">
        <w:t>Ulrika Jörgensen</w:t>
      </w:r>
      <w:r w:rsidR="00D01A2D">
        <w:t xml:space="preserve"> om p</w:t>
      </w:r>
      <w:r w:rsidRPr="00D01A2D" w:rsidR="00D01A2D">
        <w:t>ollenprognoser i hela landet</w:t>
      </w:r>
      <w:r w:rsidR="00D01A2D">
        <w:t xml:space="preserve">, konstaterat att </w:t>
      </w:r>
      <w:r>
        <w:t>r</w:t>
      </w:r>
      <w:r w:rsidRPr="00AA4A4B">
        <w:t>egeringen ser allvarligt på att pollenmätningarna riskerar att försämra</w:t>
      </w:r>
      <w:r>
        <w:t xml:space="preserve">s. </w:t>
      </w:r>
      <w:r w:rsidR="00D01A2D">
        <w:t>Detta då p</w:t>
      </w:r>
      <w:r w:rsidRPr="00AA4A4B">
        <w:t>rognoserna är viktiga för det stora antalet pollenallergiker i vårt land.</w:t>
      </w:r>
      <w:r>
        <w:t xml:space="preserve"> Min </w:t>
      </w:r>
      <w:r w:rsidRPr="00AA4A4B">
        <w:t xml:space="preserve">förhoppning är </w:t>
      </w:r>
      <w:r>
        <w:t xml:space="preserve">fortsatt </w:t>
      </w:r>
      <w:r w:rsidRPr="00AA4A4B">
        <w:t>att en lösning ska kunna nås som säkrar tillgången till pollenprognoser i hela landet</w:t>
      </w:r>
      <w:r>
        <w:t xml:space="preserve">. </w:t>
      </w:r>
    </w:p>
    <w:p w:rsidR="00AA4A4B" w:rsidP="00AA4A4B">
      <w:pPr>
        <w:pStyle w:val="BodyText"/>
      </w:pPr>
      <w:r>
        <w:t xml:space="preserve">Stockholm den </w:t>
      </w:r>
      <w:r w:rsidR="009A19D9">
        <w:t>9</w:t>
      </w:r>
      <w:r>
        <w:t xml:space="preserve"> juni 2021 </w:t>
      </w:r>
    </w:p>
    <w:p w:rsidR="00912B68" w:rsidRPr="00DB48AB" w:rsidP="00AA4A4B">
      <w:pPr>
        <w:pStyle w:val="BodyText"/>
      </w:pPr>
      <w:r>
        <w:br/>
      </w:r>
    </w:p>
    <w:p w:rsidR="00AA4A4B" w:rsidP="00E96532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A4A4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A4A4B" w:rsidRPr="007D73AB" w:rsidP="00340DE0">
          <w:pPr>
            <w:pStyle w:val="Header"/>
          </w:pPr>
        </w:p>
      </w:tc>
      <w:tc>
        <w:tcPr>
          <w:tcW w:w="1134" w:type="dxa"/>
        </w:tcPr>
        <w:p w:rsidR="00AA4A4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A4A4B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73639" w:rsidP="00573639">
          <w:pPr>
            <w:rPr>
              <w:rFonts w:asciiTheme="majorHAnsi" w:hAnsiTheme="majorHAnsi"/>
              <w:noProof/>
              <w:sz w:val="19"/>
            </w:rPr>
          </w:pPr>
        </w:p>
        <w:p w:rsidR="00573639" w:rsidP="00573639">
          <w:pPr>
            <w:rPr>
              <w:rFonts w:asciiTheme="majorHAnsi" w:hAnsiTheme="majorHAnsi"/>
              <w:noProof/>
              <w:sz w:val="19"/>
            </w:rPr>
          </w:pPr>
        </w:p>
        <w:p w:rsidR="00562C65" w:rsidRPr="00573639" w:rsidP="00573639"/>
      </w:tc>
      <w:tc>
        <w:tcPr>
          <w:tcW w:w="3170" w:type="dxa"/>
        </w:tcPr>
        <w:p w:rsidR="00AA4A4B" w:rsidRPr="00710A6C" w:rsidP="00EE3C0F">
          <w:pPr>
            <w:pStyle w:val="Header"/>
            <w:rPr>
              <w:b/>
            </w:rPr>
          </w:pPr>
        </w:p>
        <w:p w:rsidR="00AA4A4B" w:rsidP="00EE3C0F">
          <w:pPr>
            <w:pStyle w:val="Header"/>
          </w:pPr>
        </w:p>
        <w:p w:rsidR="00AA4A4B" w:rsidP="00EE3C0F">
          <w:pPr>
            <w:pStyle w:val="Header"/>
          </w:pPr>
        </w:p>
        <w:p w:rsidR="00AA4A4B" w:rsidP="00EE3C0F">
          <w:pPr>
            <w:pStyle w:val="Header"/>
          </w:pPr>
        </w:p>
        <w:p w:rsidR="00AA4A4B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2043166F54764D5C989D6BB4E02E602F"/>
              </w:placeholder>
              <w:dataBinding w:xpath="/ns0:DocumentInfo[1]/ns0:BaseInfo[1]/ns0:Dnr[1]" w:storeItemID="{89F17110-8915-4B4E-AD34-4244F36DFC28}" w:prefixMappings="xmlns:ns0='http://lp/documentinfo/RK' "/>
              <w:text/>
            </w:sdtPr>
            <w:sdtContent>
              <w:r w:rsidRPr="00AA4A4B">
                <w:t>S2021/</w:t>
              </w:r>
            </w:sdtContent>
          </w:sdt>
          <w:r w:rsidRPr="009A19D9" w:rsidR="009A19D9">
            <w:t>04672</w:t>
          </w:r>
        </w:p>
        <w:sdt>
          <w:sdtPr>
            <w:alias w:val="DocNumber"/>
            <w:tag w:val="DocNumber"/>
            <w:id w:val="1726028884"/>
            <w:placeholder>
              <w:docPart w:val="9ED935F20A8248788B3CC168F2B836DF"/>
            </w:placeholder>
            <w:showingPlcHdr/>
            <w:dataBinding w:xpath="/ns0:DocumentInfo[1]/ns0:BaseInfo[1]/ns0:DocNumber[1]" w:storeItemID="{89F17110-8915-4B4E-AD34-4244F36DFC28}" w:prefixMappings="xmlns:ns0='http://lp/documentinfo/RK' "/>
            <w:text/>
          </w:sdtPr>
          <w:sdtContent>
            <w:p w:rsidR="00AA4A4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A4A4B" w:rsidP="00EE3C0F">
          <w:pPr>
            <w:pStyle w:val="Header"/>
          </w:pPr>
        </w:p>
      </w:tc>
      <w:tc>
        <w:tcPr>
          <w:tcW w:w="1134" w:type="dxa"/>
        </w:tcPr>
        <w:p w:rsidR="00AA4A4B" w:rsidP="0094502D">
          <w:pPr>
            <w:pStyle w:val="Header"/>
          </w:pPr>
        </w:p>
        <w:p w:rsidR="00AA4A4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AE122E00484D4AAC5D40180AB59E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12B68" w:rsidRPr="00912B68" w:rsidP="00340DE0">
              <w:pPr>
                <w:pStyle w:val="Header"/>
                <w:rPr>
                  <w:b/>
                </w:rPr>
              </w:pPr>
              <w:r w:rsidRPr="00912B68">
                <w:rPr>
                  <w:b/>
                </w:rPr>
                <w:t>Socialdepartementet</w:t>
              </w:r>
            </w:p>
            <w:p w:rsidR="00AA4A4B" w:rsidRPr="00340DE0" w:rsidP="00340DE0">
              <w:pPr>
                <w:pStyle w:val="Header"/>
              </w:pPr>
              <w:r w:rsidRPr="00912B68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445959C01E46B693110EFEA3203097"/>
          </w:placeholder>
          <w:dataBinding w:xpath="/ns0:DocumentInfo[1]/ns0:BaseInfo[1]/ns0:Recipient[1]" w:storeItemID="{89F17110-8915-4B4E-AD34-4244F36DFC28}" w:prefixMappings="xmlns:ns0='http://lp/documentinfo/RK' "/>
          <w:text w:multiLine="1"/>
        </w:sdtPr>
        <w:sdtContent>
          <w:tc>
            <w:tcPr>
              <w:tcW w:w="3170" w:type="dxa"/>
            </w:tcPr>
            <w:p w:rsidR="00AA4A4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A4A4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43166F54764D5C989D6BB4E02E6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EE902-30B5-4DC6-9834-91985A5AFC2A}"/>
      </w:docPartPr>
      <w:docPartBody>
        <w:p w:rsidR="003B02DF" w:rsidP="00786FF3">
          <w:pPr>
            <w:pStyle w:val="2043166F54764D5C989D6BB4E02E60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D935F20A8248788B3CC168F2B83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72616-2816-4D4D-B1E3-C74C56793575}"/>
      </w:docPartPr>
      <w:docPartBody>
        <w:p w:rsidR="003B02DF" w:rsidP="00786FF3">
          <w:pPr>
            <w:pStyle w:val="9ED935F20A8248788B3CC168F2B836D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AE122E00484D4AAC5D40180AB59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C502D-256C-4111-8ABF-6DB8281E4F57}"/>
      </w:docPartPr>
      <w:docPartBody>
        <w:p w:rsidR="003B02DF" w:rsidP="00786FF3">
          <w:pPr>
            <w:pStyle w:val="17AE122E00484D4AAC5D40180AB59E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445959C01E46B693110EFEA3203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6BEC4-2753-4169-BD73-E81E7960E83B}"/>
      </w:docPartPr>
      <w:docPartBody>
        <w:p w:rsidR="003B02DF" w:rsidP="00786FF3">
          <w:pPr>
            <w:pStyle w:val="7C445959C01E46B693110EFEA320309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D3F8EF3D9E49ED899334A1C837C8A7">
    <w:name w:val="8FD3F8EF3D9E49ED899334A1C837C8A7"/>
    <w:rsid w:val="00786FF3"/>
  </w:style>
  <w:style w:type="character" w:styleId="PlaceholderText">
    <w:name w:val="Placeholder Text"/>
    <w:basedOn w:val="DefaultParagraphFont"/>
    <w:uiPriority w:val="99"/>
    <w:semiHidden/>
    <w:rsid w:val="00786FF3"/>
    <w:rPr>
      <w:noProof w:val="0"/>
      <w:color w:val="808080"/>
    </w:rPr>
  </w:style>
  <w:style w:type="paragraph" w:customStyle="1" w:styleId="A031C76D6D534CE884733031C68943A3">
    <w:name w:val="A031C76D6D534CE884733031C68943A3"/>
    <w:rsid w:val="00786FF3"/>
  </w:style>
  <w:style w:type="paragraph" w:customStyle="1" w:styleId="450DF91482544AA8AA94A4A2A003BFAC">
    <w:name w:val="450DF91482544AA8AA94A4A2A003BFAC"/>
    <w:rsid w:val="00786FF3"/>
  </w:style>
  <w:style w:type="paragraph" w:customStyle="1" w:styleId="72613ABD42764481A51090AAAE10C025">
    <w:name w:val="72613ABD42764481A51090AAAE10C025"/>
    <w:rsid w:val="00786FF3"/>
  </w:style>
  <w:style w:type="paragraph" w:customStyle="1" w:styleId="2043166F54764D5C989D6BB4E02E602F">
    <w:name w:val="2043166F54764D5C989D6BB4E02E602F"/>
    <w:rsid w:val="00786FF3"/>
  </w:style>
  <w:style w:type="paragraph" w:customStyle="1" w:styleId="9ED935F20A8248788B3CC168F2B836DF">
    <w:name w:val="9ED935F20A8248788B3CC168F2B836DF"/>
    <w:rsid w:val="00786FF3"/>
  </w:style>
  <w:style w:type="paragraph" w:customStyle="1" w:styleId="19324F1BA88B4C17B308BBD5EDAF7F29">
    <w:name w:val="19324F1BA88B4C17B308BBD5EDAF7F29"/>
    <w:rsid w:val="00786FF3"/>
  </w:style>
  <w:style w:type="paragraph" w:customStyle="1" w:styleId="F0D39B493521461EAE45141F5EA32786">
    <w:name w:val="F0D39B493521461EAE45141F5EA32786"/>
    <w:rsid w:val="00786FF3"/>
  </w:style>
  <w:style w:type="paragraph" w:customStyle="1" w:styleId="9D6EE56439DC436A90469BE35DA9690A">
    <w:name w:val="9D6EE56439DC436A90469BE35DA9690A"/>
    <w:rsid w:val="00786FF3"/>
  </w:style>
  <w:style w:type="paragraph" w:customStyle="1" w:styleId="17AE122E00484D4AAC5D40180AB59E19">
    <w:name w:val="17AE122E00484D4AAC5D40180AB59E19"/>
    <w:rsid w:val="00786FF3"/>
  </w:style>
  <w:style w:type="paragraph" w:customStyle="1" w:styleId="7C445959C01E46B693110EFEA3203097">
    <w:name w:val="7C445959C01E46B693110EFEA3203097"/>
    <w:rsid w:val="00786FF3"/>
  </w:style>
  <w:style w:type="paragraph" w:customStyle="1" w:styleId="9ED935F20A8248788B3CC168F2B836DF1">
    <w:name w:val="9ED935F20A8248788B3CC168F2B836DF1"/>
    <w:rsid w:val="00786F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AE122E00484D4AAC5D40180AB59E191">
    <w:name w:val="17AE122E00484D4AAC5D40180AB59E191"/>
    <w:rsid w:val="00786F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6FE8AFE5274614B2628764FFBD53B6">
    <w:name w:val="786FE8AFE5274614B2628764FFBD53B6"/>
    <w:rsid w:val="00786FF3"/>
  </w:style>
  <w:style w:type="paragraph" w:customStyle="1" w:styleId="360455C1756C4B1FA35A8A4059C7EFCF">
    <w:name w:val="360455C1756C4B1FA35A8A4059C7EFCF"/>
    <w:rsid w:val="00786FF3"/>
  </w:style>
  <w:style w:type="paragraph" w:customStyle="1" w:styleId="CED67B9621CE4609A4AFA7369AD3265F">
    <w:name w:val="CED67B9621CE4609A4AFA7369AD3265F"/>
    <w:rsid w:val="00786FF3"/>
  </w:style>
  <w:style w:type="paragraph" w:customStyle="1" w:styleId="3C54B1C082BC4F0F9AB8811C8847DC84">
    <w:name w:val="3C54B1C082BC4F0F9AB8811C8847DC84"/>
    <w:rsid w:val="00786F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2021-05-26</HeaderDate>
    <Office/>
    <Dnr>S2021/</Dnr>
    <ParagrafNr/>
    <DocumentTitle/>
    <VisitingAddress/>
    <Extra1/>
    <Extra2/>
    <Extra3>Ulrika Jörgensen (M)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893c4b36-c9e8-473f-87b9-a1e3c88e4f18</RD_Svarsid>
  </documentManagement>
</p:properties>
</file>

<file path=customXml/itemProps1.xml><?xml version="1.0" encoding="utf-8"?>
<ds:datastoreItem xmlns:ds="http://schemas.openxmlformats.org/officeDocument/2006/customXml" ds:itemID="{6B684192-488C-49A5-95E4-59E76A82984E}"/>
</file>

<file path=customXml/itemProps2.xml><?xml version="1.0" encoding="utf-8"?>
<ds:datastoreItem xmlns:ds="http://schemas.openxmlformats.org/officeDocument/2006/customXml" ds:itemID="{89F17110-8915-4B4E-AD34-4244F36DFC28}"/>
</file>

<file path=customXml/itemProps3.xml><?xml version="1.0" encoding="utf-8"?>
<ds:datastoreItem xmlns:ds="http://schemas.openxmlformats.org/officeDocument/2006/customXml" ds:itemID="{8476557B-CF78-4BF0-BF04-C9748D9222B3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813D6EA-40B7-409A-B021-775645C2CE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3045.docx</dc:title>
  <cp:revision>9</cp:revision>
  <dcterms:created xsi:type="dcterms:W3CDTF">2021-05-31T10:01:00Z</dcterms:created>
  <dcterms:modified xsi:type="dcterms:W3CDTF">2021-06-08T13:55:00Z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