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F7882" w:rsidP="00DA0661">
      <w:pPr>
        <w:pStyle w:val="Title"/>
      </w:pPr>
      <w:bookmarkStart w:id="0" w:name="Start"/>
      <w:bookmarkEnd w:id="0"/>
      <w:r>
        <w:t xml:space="preserve">Svar på fråga </w:t>
      </w:r>
      <w:r w:rsidRPr="004F7882">
        <w:t xml:space="preserve">2020/21:3243 </w:t>
      </w:r>
      <w:r>
        <w:t xml:space="preserve">av </w:t>
      </w:r>
      <w:r w:rsidRPr="004F7882">
        <w:t xml:space="preserve">Gudrun Brunegård </w:t>
      </w:r>
      <w:r>
        <w:t>(KD)</w:t>
      </w:r>
      <w:r w:rsidR="00573CF4">
        <w:t xml:space="preserve"> </w:t>
      </w:r>
      <w:r w:rsidRPr="004F7882">
        <w:t>Vård- och omsorgsutbildningen</w:t>
      </w:r>
    </w:p>
    <w:p w:rsidR="004F7882" w:rsidP="004F7882">
      <w:pPr>
        <w:pStyle w:val="BodyText"/>
      </w:pPr>
      <w:r w:rsidRPr="004F7882">
        <w:t>Gudrun Brunegård</w:t>
      </w:r>
      <w:r>
        <w:t xml:space="preserve"> har frågat mig vad som kommer att göras för att säkerställa att det nationellt blir en likvärdig bedömning av vilka kurser som behövs för att komplettera en delvis slutförd</w:t>
      </w:r>
      <w:r w:rsidR="00EE4E40">
        <w:t xml:space="preserve"> </w:t>
      </w:r>
      <w:r>
        <w:t>utbildning från den gamla vård- och omsorgsutbildningen med kurser från det</w:t>
      </w:r>
      <w:r w:rsidR="00EE4E40">
        <w:t xml:space="preserve"> </w:t>
      </w:r>
      <w:r>
        <w:t>nya systemet</w:t>
      </w:r>
      <w:r w:rsidR="00EE4E40">
        <w:t>.</w:t>
      </w:r>
    </w:p>
    <w:p w:rsidR="00D45F1C" w:rsidP="00D45F1C">
      <w:pPr>
        <w:pStyle w:val="BodyText"/>
      </w:pPr>
      <w:r>
        <w:t xml:space="preserve">Undersköterskors kompetens är viktig för att kvaliteten och säkerheten i vården och omsorgen ska kunna upprätthållas. Regeringen anser att kompetensen hos yrkesgruppen undersköterskor behöver säkerställas och att det därför ska införas en skyddad yrkestitel för yrket. </w:t>
      </w:r>
      <w:r w:rsidR="00CA7C2C">
        <w:t xml:space="preserve">Regeringen prioriterar kvaliteten i vården mycket högt inte minst på grund av det ansträngda läget under och efter covid-19 pandemin. </w:t>
      </w:r>
    </w:p>
    <w:p w:rsidR="00CA7C2C" w:rsidP="00BB78A4">
      <w:pPr>
        <w:pStyle w:val="BodyText"/>
      </w:pPr>
      <w:r>
        <w:t xml:space="preserve">I </w:t>
      </w:r>
      <w:r w:rsidR="00BB78A4">
        <w:t xml:space="preserve">regeringens </w:t>
      </w:r>
      <w:r>
        <w:t xml:space="preserve">proposition </w:t>
      </w:r>
      <w:r w:rsidR="00BB78A4">
        <w:t>Stärkt kompetens i vård och omsorg</w:t>
      </w:r>
      <w:r w:rsidR="0024754F">
        <w:t> </w:t>
      </w:r>
      <w:r w:rsidR="00BB78A4">
        <w:t>–</w:t>
      </w:r>
      <w:r w:rsidR="0024754F">
        <w:t> </w:t>
      </w:r>
      <w:r w:rsidR="00BB78A4">
        <w:t>reglering av undersköterskeyrket</w:t>
      </w:r>
      <w:r w:rsidR="0024754F">
        <w:t xml:space="preserve"> (prop. 2020/21:175) </w:t>
      </w:r>
      <w:r w:rsidR="00355491">
        <w:t>föreslås</w:t>
      </w:r>
      <w:r w:rsidR="00AB2137">
        <w:t xml:space="preserve"> </w:t>
      </w:r>
      <w:r>
        <w:t>att endast den som har ett bevis om rätt att använda yrkestiteln undersköterska ska få använda titeln i yrkesverksamhet på hälso- och sjukvårdens område och i verksamhet enligt socialtjänstlagen</w:t>
      </w:r>
      <w:r w:rsidR="0024754F">
        <w:t xml:space="preserve"> och lagen om stöd och service till vissa funktionshindrade</w:t>
      </w:r>
      <w:r w:rsidR="00BB78A4">
        <w:t xml:space="preserve">. </w:t>
      </w:r>
      <w:r w:rsidR="00355491">
        <w:t xml:space="preserve">Riksdagen beslutade den 15 juni att anta regeringens förslag. </w:t>
      </w:r>
      <w:r>
        <w:t xml:space="preserve">Grunden för att få en skyddad yrkestitel kommer att vara det nya utbildningsinnehållet i gymnasieskolans vård- och omsorgsprogram. </w:t>
      </w:r>
    </w:p>
    <w:p w:rsidR="00EF66B6" w:rsidP="00BB78A4">
      <w:pPr>
        <w:pStyle w:val="BodyText"/>
      </w:pPr>
      <w:r>
        <w:t>Vidare</w:t>
      </w:r>
      <w:r>
        <w:t xml:space="preserve"> har</w:t>
      </w:r>
      <w:r>
        <w:t xml:space="preserve"> övergångsbestämmelser </w:t>
      </w:r>
      <w:r>
        <w:t xml:space="preserve">beslutats </w:t>
      </w:r>
      <w:r>
        <w:t xml:space="preserve">som innebär att den som vid ikraftträdandet </w:t>
      </w:r>
      <w:bookmarkStart w:id="1" w:name="_Hlk74818728"/>
      <w:r w:rsidR="00C87F37">
        <w:t xml:space="preserve">av regleringen av yrket undersköterska </w:t>
      </w:r>
      <w:r w:rsidRPr="0083513E" w:rsidR="0083513E">
        <w:t>den 1 juli 2023</w:t>
      </w:r>
      <w:r w:rsidR="0083513E">
        <w:t xml:space="preserve"> </w:t>
      </w:r>
      <w:r>
        <w:t xml:space="preserve">är tillsvidareanställd med yrkestiteln undersköterska </w:t>
      </w:r>
      <w:r>
        <w:t xml:space="preserve">fram till </w:t>
      </w:r>
      <w:r w:rsidR="00FC5D50">
        <w:t xml:space="preserve">30 </w:t>
      </w:r>
      <w:r>
        <w:t>juni 2033</w:t>
      </w:r>
      <w:r>
        <w:t xml:space="preserve"> </w:t>
      </w:r>
      <w:bookmarkStart w:id="2" w:name="_Hlk74818790"/>
      <w:bookmarkEnd w:id="1"/>
      <w:r>
        <w:t>ska få fortsätta att använda titeln även om han eller hon inte har fått bevis om rätt att använda den.</w:t>
      </w:r>
      <w:bookmarkEnd w:id="2"/>
      <w:r>
        <w:t xml:space="preserve"> </w:t>
      </w:r>
    </w:p>
    <w:p w:rsidR="00EF66B6" w:rsidP="00BB78A4">
      <w:pPr>
        <w:pStyle w:val="BodyText"/>
      </w:pPr>
      <w:r>
        <w:t xml:space="preserve">Fram till den </w:t>
      </w:r>
      <w:r w:rsidR="00355491">
        <w:t xml:space="preserve">30 </w:t>
      </w:r>
      <w:r>
        <w:t xml:space="preserve">juni 2033 </w:t>
      </w:r>
      <w:r w:rsidR="00D45F1C">
        <w:t>ska även bevis om rätt att använda yrkestiteln undersköterska kunna ges till den som har en utbildning med inriktning mot vård och omsorg från gymnasieskolan eller kommunal vuxenutbildning enligt de bestämmelser om utbildningsinnehåll som gäller eller har gällt före den 1 juli 2023.</w:t>
      </w:r>
      <w:r w:rsidR="00355491">
        <w:t xml:space="preserve"> Denna övergångsbestämmelse tar alltså hänsyn till att utbildningen förändrats över tid.</w:t>
      </w:r>
    </w:p>
    <w:p w:rsidR="00360535" w:rsidP="00BB78A4">
      <w:pPr>
        <w:pStyle w:val="BodyText"/>
      </w:pPr>
      <w:r w:rsidRPr="00C87F37">
        <w:t xml:space="preserve">Det är således mycket generösa övergångsbestämmelser som har beslutats när det gäller utbildning till </w:t>
      </w:r>
      <w:r w:rsidR="000522C5">
        <w:t xml:space="preserve">det </w:t>
      </w:r>
      <w:r w:rsidRPr="00C87F37">
        <w:t>reglerade yrket undersköterska.</w:t>
      </w:r>
    </w:p>
    <w:p w:rsidR="00C87F37" w:rsidP="006A12F1">
      <w:pPr>
        <w:pStyle w:val="BodyText"/>
      </w:pPr>
      <w:r>
        <w:t xml:space="preserve">I </w:t>
      </w:r>
      <w:r w:rsidR="003A67AE">
        <w:t xml:space="preserve">den nämnda </w:t>
      </w:r>
      <w:r>
        <w:t>propositionen f</w:t>
      </w:r>
      <w:r w:rsidR="003A67AE">
        <w:t>a</w:t>
      </w:r>
      <w:r>
        <w:t>nns också förslag om</w:t>
      </w:r>
      <w:r w:rsidR="009127CA">
        <w:t xml:space="preserve"> att säkerställa och tydliggöra</w:t>
      </w:r>
      <w:r>
        <w:t xml:space="preserve"> ett </w:t>
      </w:r>
      <w:r w:rsidR="009127CA">
        <w:t xml:space="preserve">bemyndigande </w:t>
      </w:r>
      <w:r>
        <w:t xml:space="preserve">som </w:t>
      </w:r>
      <w:r w:rsidR="009127CA">
        <w:t>ska kunna omfatta den nya regleringen om skyddad yrkestitel för undersköterska</w:t>
      </w:r>
      <w:r>
        <w:t>.</w:t>
      </w:r>
      <w:r w:rsidR="009127CA">
        <w:t xml:space="preserve"> Genom</w:t>
      </w:r>
      <w:r>
        <w:t xml:space="preserve"> </w:t>
      </w:r>
      <w:r w:rsidR="009127CA">
        <w:t>bemyndigandet ges regeringen eller den myndighet som regeringen bestämmer möjlighet att i förordning eller i myndighetsföreskrift</w:t>
      </w:r>
      <w:r w:rsidR="006D1CC4">
        <w:t>er</w:t>
      </w:r>
      <w:r w:rsidR="009127CA">
        <w:t xml:space="preserve"> ställa krav på godkända betyg i vissa specifika ämnen och kurser från en utbildning med inriktning mot vård och omsorg från gymnasieskolan eller komvux som kan ge rätt till bevis om skyddad yrkestitel för undersköterska. </w:t>
      </w:r>
      <w:r w:rsidR="00517747">
        <w:t xml:space="preserve">                    </w:t>
      </w:r>
    </w:p>
    <w:p w:rsidR="004F7882" w:rsidP="006A12F1">
      <w:pPr>
        <w:pStyle w:val="BodyText"/>
      </w:pPr>
      <w:r>
        <w:t xml:space="preserve">Stockholm den </w:t>
      </w:r>
      <w:sdt>
        <w:sdtPr>
          <w:id w:val="-1225218591"/>
          <w:placeholder>
            <w:docPart w:val="7B43995DD66B4785B634E9A19F81C6A7"/>
          </w:placeholder>
          <w:dataBinding w:xpath="/ns0:DocumentInfo[1]/ns0:BaseInfo[1]/ns0:HeaderDate[1]" w:storeItemID="{9D68FE43-41EB-4A7B-822E-80A999D9C7E6}" w:prefixMappings="xmlns:ns0='http://lp/documentinfo/RK' "/>
          <w:date w:fullDate="2021-06-23T00:00:00Z">
            <w:dateFormat w:val="d MMMM yyyy"/>
            <w:lid w:val="sv-SE"/>
            <w:storeMappedDataAs w:val="dateTime"/>
            <w:calendar w:val="gregorian"/>
          </w:date>
        </w:sdtPr>
        <w:sdtContent>
          <w:r w:rsidR="00C87F37">
            <w:t>2</w:t>
          </w:r>
          <w:r w:rsidR="00EE72EE">
            <w:t>3</w:t>
          </w:r>
          <w:r w:rsidR="00C87F37">
            <w:t xml:space="preserve"> juni 2021</w:t>
          </w:r>
        </w:sdtContent>
      </w:sdt>
    </w:p>
    <w:p w:rsidR="00C87F37" w:rsidP="006A12F1">
      <w:pPr>
        <w:pStyle w:val="BodyText"/>
      </w:pPr>
    </w:p>
    <w:p w:rsidR="00C87F37" w:rsidP="006A12F1">
      <w:pPr>
        <w:pStyle w:val="BodyText"/>
      </w:pPr>
    </w:p>
    <w:p w:rsidR="00C87F37" w:rsidP="006A12F1">
      <w:pPr>
        <w:pStyle w:val="BodyText"/>
      </w:pPr>
    </w:p>
    <w:p w:rsidR="00C87F37" w:rsidP="006A12F1">
      <w:pPr>
        <w:pStyle w:val="BodyText"/>
      </w:pPr>
      <w:r>
        <w:t>Anna Ekström</w:t>
      </w:r>
    </w:p>
    <w:p w:rsidR="004F7882" w:rsidP="004E7A8F">
      <w:pPr>
        <w:pStyle w:val="Brdtextutanavstnd"/>
      </w:pPr>
    </w:p>
    <w:p w:rsidR="004F7882" w:rsidP="004E7A8F">
      <w:pPr>
        <w:pStyle w:val="Brdtextutanavstnd"/>
      </w:pPr>
    </w:p>
    <w:p w:rsidR="004F7882" w:rsidP="004E7A8F">
      <w:pPr>
        <w:pStyle w:val="Brdtextutanavstnd"/>
      </w:pPr>
    </w:p>
    <w:p w:rsidR="004F7882" w:rsidP="00422A41">
      <w:pPr>
        <w:pStyle w:val="BodyText"/>
      </w:pPr>
    </w:p>
    <w:p w:rsidR="004F7882"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F7882" w:rsidRPr="007D73AB">
          <w:pPr>
            <w:pStyle w:val="Header"/>
          </w:pPr>
        </w:p>
      </w:tc>
      <w:tc>
        <w:tcPr>
          <w:tcW w:w="3170" w:type="dxa"/>
          <w:vAlign w:val="bottom"/>
        </w:tcPr>
        <w:p w:rsidR="004F7882" w:rsidRPr="007D73AB" w:rsidP="00340DE0">
          <w:pPr>
            <w:pStyle w:val="Header"/>
          </w:pPr>
        </w:p>
      </w:tc>
      <w:tc>
        <w:tcPr>
          <w:tcW w:w="1134" w:type="dxa"/>
        </w:tcPr>
        <w:p w:rsidR="004F788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F788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F7882" w:rsidRPr="00710A6C" w:rsidP="00EE3C0F">
          <w:pPr>
            <w:pStyle w:val="Header"/>
            <w:rPr>
              <w:b/>
            </w:rPr>
          </w:pPr>
        </w:p>
        <w:p w:rsidR="004F7882" w:rsidP="00EE3C0F">
          <w:pPr>
            <w:pStyle w:val="Header"/>
          </w:pPr>
        </w:p>
        <w:p w:rsidR="004F7882" w:rsidP="00EE3C0F">
          <w:pPr>
            <w:pStyle w:val="Header"/>
          </w:pPr>
        </w:p>
        <w:p w:rsidR="004F7882" w:rsidP="00EE3C0F">
          <w:pPr>
            <w:pStyle w:val="Header"/>
          </w:pPr>
        </w:p>
        <w:sdt>
          <w:sdtPr>
            <w:alias w:val="Dnr"/>
            <w:tag w:val="ccRKShow_Dnr"/>
            <w:id w:val="-829283628"/>
            <w:placeholder>
              <w:docPart w:val="A852A8D3CCBB423DB00907DA18DD4F67"/>
            </w:placeholder>
            <w:dataBinding w:xpath="/ns0:DocumentInfo[1]/ns0:BaseInfo[1]/ns0:Dnr[1]" w:storeItemID="{9D68FE43-41EB-4A7B-822E-80A999D9C7E6}" w:prefixMappings="xmlns:ns0='http://lp/documentinfo/RK' "/>
            <w:text/>
          </w:sdtPr>
          <w:sdtContent>
            <w:p w:rsidR="004F7882" w:rsidP="00EE3C0F">
              <w:pPr>
                <w:pStyle w:val="Header"/>
              </w:pPr>
              <w:r>
                <w:t xml:space="preserve">U2021/03051 </w:t>
              </w:r>
            </w:p>
          </w:sdtContent>
        </w:sdt>
        <w:sdt>
          <w:sdtPr>
            <w:alias w:val="DocNumber"/>
            <w:tag w:val="DocNumber"/>
            <w:id w:val="1726028884"/>
            <w:placeholder>
              <w:docPart w:val="383CEEC660924A7AA1D7F3DAC41DE07E"/>
            </w:placeholder>
            <w:showingPlcHdr/>
            <w:dataBinding w:xpath="/ns0:DocumentInfo[1]/ns0:BaseInfo[1]/ns0:DocNumber[1]" w:storeItemID="{9D68FE43-41EB-4A7B-822E-80A999D9C7E6}" w:prefixMappings="xmlns:ns0='http://lp/documentinfo/RK' "/>
            <w:text/>
          </w:sdtPr>
          <w:sdtContent>
            <w:p w:rsidR="004F7882" w:rsidP="00EE3C0F">
              <w:pPr>
                <w:pStyle w:val="Header"/>
              </w:pPr>
              <w:r>
                <w:rPr>
                  <w:rStyle w:val="PlaceholderText"/>
                </w:rPr>
                <w:t xml:space="preserve"> </w:t>
              </w:r>
            </w:p>
          </w:sdtContent>
        </w:sdt>
        <w:p w:rsidR="004F7882" w:rsidP="00EE3C0F">
          <w:pPr>
            <w:pStyle w:val="Header"/>
          </w:pPr>
        </w:p>
      </w:tc>
      <w:tc>
        <w:tcPr>
          <w:tcW w:w="1134" w:type="dxa"/>
        </w:tcPr>
        <w:p w:rsidR="004F7882" w:rsidP="0094502D">
          <w:pPr>
            <w:pStyle w:val="Header"/>
          </w:pPr>
        </w:p>
        <w:p w:rsidR="004F788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20E0972FE0B34DC48CA6A3942BC19194"/>
          </w:placeholder>
          <w:richText/>
        </w:sdtPr>
        <w:sdtContent>
          <w:sdt>
            <w:sdtPr>
              <w:alias w:val="SenderText"/>
              <w:tag w:val="ccRKShow_SenderText"/>
              <w:id w:val="1189019139"/>
              <w:placeholder>
                <w:docPart w:val="1D10090CFEF84A8BBBAB0D46D1242AD4"/>
              </w:placeholder>
              <w:richText/>
            </w:sdtPr>
            <w:sdtContent>
              <w:tc>
                <w:tcPr>
                  <w:tcW w:w="5534" w:type="dxa"/>
                  <w:tcMar>
                    <w:right w:w="1134" w:type="dxa"/>
                  </w:tcMar>
                </w:tcPr>
                <w:p w:rsidR="00C87F37" w:rsidRPr="00C87F37" w:rsidP="00C87F37">
                  <w:pPr>
                    <w:pStyle w:val="Header"/>
                    <w:rPr>
                      <w:b/>
                    </w:rPr>
                  </w:pPr>
                  <w:r w:rsidRPr="00C87F37">
                    <w:rPr>
                      <w:b/>
                    </w:rPr>
                    <w:t>Utbildningsdepartementet</w:t>
                  </w:r>
                </w:p>
                <w:p w:rsidR="00C87F37" w:rsidRPr="00C87F37" w:rsidP="00C87F37">
                  <w:pPr>
                    <w:pStyle w:val="Header"/>
                  </w:pPr>
                  <w:r w:rsidRPr="00C87F37">
                    <w:t>Utbildningsministern</w:t>
                  </w:r>
                </w:p>
                <w:p w:rsidR="004F7882" w:rsidRPr="00340DE0" w:rsidP="00C87F37">
                  <w:pPr>
                    <w:pStyle w:val="Header"/>
                  </w:pPr>
                </w:p>
              </w:tc>
            </w:sdtContent>
          </w:sdt>
        </w:sdtContent>
      </w:sdt>
      <w:sdt>
        <w:sdtPr>
          <w:alias w:val="Recipient"/>
          <w:tag w:val="ccRKShow_Recipient"/>
          <w:id w:val="-28344517"/>
          <w:placeholder>
            <w:docPart w:val="8E3C152E2FF04D33913BC83A3FD53201"/>
          </w:placeholder>
          <w:dataBinding w:xpath="/ns0:DocumentInfo[1]/ns0:BaseInfo[1]/ns0:Recipient[1]" w:storeItemID="{9D68FE43-41EB-4A7B-822E-80A999D9C7E6}" w:prefixMappings="xmlns:ns0='http://lp/documentinfo/RK' "/>
          <w:text w:multiLine="1"/>
        </w:sdtPr>
        <w:sdtContent>
          <w:tc>
            <w:tcPr>
              <w:tcW w:w="3170" w:type="dxa"/>
            </w:tcPr>
            <w:p w:rsidR="004F7882" w:rsidP="00547B89">
              <w:pPr>
                <w:pStyle w:val="Header"/>
              </w:pPr>
              <w:r>
                <w:t>Till riksdagen</w:t>
              </w:r>
            </w:p>
          </w:tc>
        </w:sdtContent>
      </w:sdt>
      <w:tc>
        <w:tcPr>
          <w:tcW w:w="1134" w:type="dxa"/>
        </w:tcPr>
        <w:p w:rsidR="004F788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52A8D3CCBB423DB00907DA18DD4F67"/>
        <w:category>
          <w:name w:val="Allmänt"/>
          <w:gallery w:val="placeholder"/>
        </w:category>
        <w:types>
          <w:type w:val="bbPlcHdr"/>
        </w:types>
        <w:behaviors>
          <w:behavior w:val="content"/>
        </w:behaviors>
        <w:guid w:val="{4C0D1522-F7F7-4271-BC76-F69DCDA7C45B}"/>
      </w:docPartPr>
      <w:docPartBody>
        <w:p w:rsidR="00A604D1" w:rsidP="00015BCC">
          <w:pPr>
            <w:pStyle w:val="A852A8D3CCBB423DB00907DA18DD4F67"/>
          </w:pPr>
          <w:r>
            <w:rPr>
              <w:rStyle w:val="PlaceholderText"/>
            </w:rPr>
            <w:t xml:space="preserve"> </w:t>
          </w:r>
        </w:p>
      </w:docPartBody>
    </w:docPart>
    <w:docPart>
      <w:docPartPr>
        <w:name w:val="383CEEC660924A7AA1D7F3DAC41DE07E"/>
        <w:category>
          <w:name w:val="Allmänt"/>
          <w:gallery w:val="placeholder"/>
        </w:category>
        <w:types>
          <w:type w:val="bbPlcHdr"/>
        </w:types>
        <w:behaviors>
          <w:behavior w:val="content"/>
        </w:behaviors>
        <w:guid w:val="{3AD370EE-3CD3-44F6-AEC2-0A5D5CF07C59}"/>
      </w:docPartPr>
      <w:docPartBody>
        <w:p w:rsidR="00A604D1" w:rsidP="00015BCC">
          <w:pPr>
            <w:pStyle w:val="383CEEC660924A7AA1D7F3DAC41DE07E1"/>
          </w:pPr>
          <w:r>
            <w:rPr>
              <w:rStyle w:val="PlaceholderText"/>
            </w:rPr>
            <w:t xml:space="preserve"> </w:t>
          </w:r>
        </w:p>
      </w:docPartBody>
    </w:docPart>
    <w:docPart>
      <w:docPartPr>
        <w:name w:val="20E0972FE0B34DC48CA6A3942BC19194"/>
        <w:category>
          <w:name w:val="Allmänt"/>
          <w:gallery w:val="placeholder"/>
        </w:category>
        <w:types>
          <w:type w:val="bbPlcHdr"/>
        </w:types>
        <w:behaviors>
          <w:behavior w:val="content"/>
        </w:behaviors>
        <w:guid w:val="{31062AE9-6A19-4543-9307-FE56A8D9426B}"/>
      </w:docPartPr>
      <w:docPartBody>
        <w:p w:rsidR="00A604D1" w:rsidP="00015BCC">
          <w:pPr>
            <w:pStyle w:val="20E0972FE0B34DC48CA6A3942BC191941"/>
          </w:pPr>
          <w:r>
            <w:rPr>
              <w:rStyle w:val="PlaceholderText"/>
            </w:rPr>
            <w:t xml:space="preserve"> </w:t>
          </w:r>
        </w:p>
      </w:docPartBody>
    </w:docPart>
    <w:docPart>
      <w:docPartPr>
        <w:name w:val="8E3C152E2FF04D33913BC83A3FD53201"/>
        <w:category>
          <w:name w:val="Allmänt"/>
          <w:gallery w:val="placeholder"/>
        </w:category>
        <w:types>
          <w:type w:val="bbPlcHdr"/>
        </w:types>
        <w:behaviors>
          <w:behavior w:val="content"/>
        </w:behaviors>
        <w:guid w:val="{AFE93835-F360-4F00-924C-11E479411B28}"/>
      </w:docPartPr>
      <w:docPartBody>
        <w:p w:rsidR="00A604D1" w:rsidP="00015BCC">
          <w:pPr>
            <w:pStyle w:val="8E3C152E2FF04D33913BC83A3FD53201"/>
          </w:pPr>
          <w:r>
            <w:rPr>
              <w:rStyle w:val="PlaceholderText"/>
            </w:rPr>
            <w:t xml:space="preserve"> </w:t>
          </w:r>
        </w:p>
      </w:docPartBody>
    </w:docPart>
    <w:docPart>
      <w:docPartPr>
        <w:name w:val="7B43995DD66B4785B634E9A19F81C6A7"/>
        <w:category>
          <w:name w:val="Allmänt"/>
          <w:gallery w:val="placeholder"/>
        </w:category>
        <w:types>
          <w:type w:val="bbPlcHdr"/>
        </w:types>
        <w:behaviors>
          <w:behavior w:val="content"/>
        </w:behaviors>
        <w:guid w:val="{6AB37636-49E6-448D-AE49-A1D6FCA70898}"/>
      </w:docPartPr>
      <w:docPartBody>
        <w:p w:rsidR="00A604D1" w:rsidP="00015BCC">
          <w:pPr>
            <w:pStyle w:val="7B43995DD66B4785B634E9A19F81C6A7"/>
          </w:pPr>
          <w:r>
            <w:rPr>
              <w:rStyle w:val="PlaceholderText"/>
            </w:rPr>
            <w:t>Klicka här för att ange datum.</w:t>
          </w:r>
        </w:p>
      </w:docPartBody>
    </w:docPart>
    <w:docPart>
      <w:docPartPr>
        <w:name w:val="1D10090CFEF84A8BBBAB0D46D1242AD4"/>
        <w:category>
          <w:name w:val="Allmänt"/>
          <w:gallery w:val="placeholder"/>
        </w:category>
        <w:types>
          <w:type w:val="bbPlcHdr"/>
        </w:types>
        <w:behaviors>
          <w:behavior w:val="content"/>
        </w:behaviors>
        <w:guid w:val="{5B19B6EB-59E7-4ACA-9F78-2ADED84BC125}"/>
      </w:docPartPr>
      <w:docPartBody>
        <w:p w:rsidR="00865F94" w:rsidP="00A604D1">
          <w:pPr>
            <w:pStyle w:val="1D10090CFEF84A8BBBAB0D46D1242AD4"/>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0"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548E4CCE014C44B1A5A975CED59D02">
    <w:name w:val="8D548E4CCE014C44B1A5A975CED59D02"/>
    <w:rsid w:val="00015BCC"/>
  </w:style>
  <w:style w:type="character" w:styleId="PlaceholderText">
    <w:name w:val="Placeholder Text"/>
    <w:basedOn w:val="DefaultParagraphFont"/>
    <w:uiPriority w:val="99"/>
    <w:semiHidden/>
    <w:rsid w:val="00A604D1"/>
    <w:rPr>
      <w:noProof w:val="0"/>
      <w:color w:val="808080"/>
    </w:rPr>
  </w:style>
  <w:style w:type="paragraph" w:customStyle="1" w:styleId="484E71A02EA54992B07E87364EC938AA">
    <w:name w:val="484E71A02EA54992B07E87364EC938AA"/>
    <w:rsid w:val="00015BCC"/>
  </w:style>
  <w:style w:type="paragraph" w:customStyle="1" w:styleId="206CAB85DFE3469FA3239731A5D329EC">
    <w:name w:val="206CAB85DFE3469FA3239731A5D329EC"/>
    <w:rsid w:val="00015BCC"/>
  </w:style>
  <w:style w:type="paragraph" w:customStyle="1" w:styleId="0DCD3BD75D7A476BB0B0E27BFABCDFBE">
    <w:name w:val="0DCD3BD75D7A476BB0B0E27BFABCDFBE"/>
    <w:rsid w:val="00015BCC"/>
  </w:style>
  <w:style w:type="paragraph" w:customStyle="1" w:styleId="A852A8D3CCBB423DB00907DA18DD4F67">
    <w:name w:val="A852A8D3CCBB423DB00907DA18DD4F67"/>
    <w:rsid w:val="00015BCC"/>
  </w:style>
  <w:style w:type="paragraph" w:customStyle="1" w:styleId="383CEEC660924A7AA1D7F3DAC41DE07E">
    <w:name w:val="383CEEC660924A7AA1D7F3DAC41DE07E"/>
    <w:rsid w:val="00015BCC"/>
  </w:style>
  <w:style w:type="paragraph" w:customStyle="1" w:styleId="7A935DEFB20E4A0386F286ECCBE1B4DA">
    <w:name w:val="7A935DEFB20E4A0386F286ECCBE1B4DA"/>
    <w:rsid w:val="00015BCC"/>
  </w:style>
  <w:style w:type="paragraph" w:customStyle="1" w:styleId="5ACDBD828F36446D9A30E2FEEA09AD97">
    <w:name w:val="5ACDBD828F36446D9A30E2FEEA09AD97"/>
    <w:rsid w:val="00015BCC"/>
  </w:style>
  <w:style w:type="paragraph" w:customStyle="1" w:styleId="039E92440B6F49D69AE711D5C7F5D563">
    <w:name w:val="039E92440B6F49D69AE711D5C7F5D563"/>
    <w:rsid w:val="00015BCC"/>
  </w:style>
  <w:style w:type="paragraph" w:customStyle="1" w:styleId="20E0972FE0B34DC48CA6A3942BC19194">
    <w:name w:val="20E0972FE0B34DC48CA6A3942BC19194"/>
    <w:rsid w:val="00015BCC"/>
  </w:style>
  <w:style w:type="paragraph" w:customStyle="1" w:styleId="8E3C152E2FF04D33913BC83A3FD53201">
    <w:name w:val="8E3C152E2FF04D33913BC83A3FD53201"/>
    <w:rsid w:val="00015BCC"/>
  </w:style>
  <w:style w:type="paragraph" w:customStyle="1" w:styleId="383CEEC660924A7AA1D7F3DAC41DE07E1">
    <w:name w:val="383CEEC660924A7AA1D7F3DAC41DE07E1"/>
    <w:rsid w:val="00015B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0E0972FE0B34DC48CA6A3942BC191941">
    <w:name w:val="20E0972FE0B34DC48CA6A3942BC191941"/>
    <w:rsid w:val="00015B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1802CF51B274B6BBD7C47385BF3E28B">
    <w:name w:val="C1802CF51B274B6BBD7C47385BF3E28B"/>
    <w:rsid w:val="00015BCC"/>
  </w:style>
  <w:style w:type="paragraph" w:customStyle="1" w:styleId="D56425EACF604FD590AC0ED3179F2CD5">
    <w:name w:val="D56425EACF604FD590AC0ED3179F2CD5"/>
    <w:rsid w:val="00015BCC"/>
  </w:style>
  <w:style w:type="paragraph" w:customStyle="1" w:styleId="151F3CDF45DF40B6A2907B4E055C739E">
    <w:name w:val="151F3CDF45DF40B6A2907B4E055C739E"/>
    <w:rsid w:val="00015BCC"/>
  </w:style>
  <w:style w:type="paragraph" w:customStyle="1" w:styleId="F409D80B595B4C5CB236D03B8BFCCB08">
    <w:name w:val="F409D80B595B4C5CB236D03B8BFCCB08"/>
    <w:rsid w:val="00015BCC"/>
  </w:style>
  <w:style w:type="paragraph" w:customStyle="1" w:styleId="B1BBCDC9737C46FE94B78A01384F52AF">
    <w:name w:val="B1BBCDC9737C46FE94B78A01384F52AF"/>
    <w:rsid w:val="00015BCC"/>
  </w:style>
  <w:style w:type="paragraph" w:customStyle="1" w:styleId="7B43995DD66B4785B634E9A19F81C6A7">
    <w:name w:val="7B43995DD66B4785B634E9A19F81C6A7"/>
    <w:rsid w:val="00015BCC"/>
  </w:style>
  <w:style w:type="paragraph" w:customStyle="1" w:styleId="A7DD9F7E9C2B4207900E25F65B327B26">
    <w:name w:val="A7DD9F7E9C2B4207900E25F65B327B26"/>
    <w:rsid w:val="00015BCC"/>
  </w:style>
  <w:style w:type="paragraph" w:customStyle="1" w:styleId="1D10090CFEF84A8BBBAB0D46D1242AD4">
    <w:name w:val="1D10090CFEF84A8BBBAB0D46D1242AD4"/>
    <w:rsid w:val="00A604D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0b63557b-ed74-4112-beea-5eb7b5908db3</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2021-06-23T00:00:00</HeaderDate>
    <Office/>
    <Dnr>U2021/03051 </Dnr>
    <ParagrafNr/>
    <DocumentTitle/>
    <VisitingAddress/>
    <Extra1/>
    <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A4A282E3-BBC5-4F78-BD3F-460D15D82531}"/>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95EA7EF4-D400-4A52-BF82-2F529ECFDEF9}"/>
</file>

<file path=customXml/itemProps4.xml><?xml version="1.0" encoding="utf-8"?>
<ds:datastoreItem xmlns:ds="http://schemas.openxmlformats.org/officeDocument/2006/customXml" ds:itemID="{177A925F-05A3-4684-A617-EF08496F123E}"/>
</file>

<file path=customXml/itemProps5.xml><?xml version="1.0" encoding="utf-8"?>
<ds:datastoreItem xmlns:ds="http://schemas.openxmlformats.org/officeDocument/2006/customXml" ds:itemID="{9D68FE43-41EB-4A7B-822E-80A999D9C7E6}"/>
</file>

<file path=docProps/app.xml><?xml version="1.0" encoding="utf-8"?>
<Properties xmlns="http://schemas.openxmlformats.org/officeDocument/2006/extended-properties" xmlns:vt="http://schemas.openxmlformats.org/officeDocument/2006/docPropsVTypes">
  <Template>RK Basmall</Template>
  <TotalTime>0</TotalTime>
  <Pages>2</Pages>
  <Words>446</Words>
  <Characters>2366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 3243 av Gudrun Brunegård (KD) (002).docx</dc:title>
  <cp:revision>2</cp:revision>
  <dcterms:created xsi:type="dcterms:W3CDTF">2021-06-23T11:18:00Z</dcterms:created>
  <dcterms:modified xsi:type="dcterms:W3CDTF">2021-06-23T11:18:00Z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36fe9c81-d87a-433d-bcfe-dbd55ad8b33f</vt:lpwstr>
  </property>
</Properties>
</file>