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FA64" w14:textId="77777777" w:rsidR="009C0CC6" w:rsidRDefault="009C0CC6" w:rsidP="009C0CC6">
      <w:pPr>
        <w:pStyle w:val="Rubrik"/>
      </w:pPr>
      <w:r>
        <w:t xml:space="preserve">Svar på fråga 2017/18:1575 av Markus </w:t>
      </w:r>
      <w:proofErr w:type="spellStart"/>
      <w:r>
        <w:t>Wiechel</w:t>
      </w:r>
      <w:proofErr w:type="spellEnd"/>
      <w:r>
        <w:t xml:space="preserve"> (SD)</w:t>
      </w:r>
      <w:r>
        <w:br/>
        <w:t>Skattemedel till Stockholm Pride</w:t>
      </w:r>
    </w:p>
    <w:p w14:paraId="174EFA65" w14:textId="77777777" w:rsidR="005C0752" w:rsidRDefault="009C0CC6" w:rsidP="009133DF">
      <w:pPr>
        <w:pStyle w:val="Brdtext"/>
      </w:pPr>
      <w:r>
        <w:t xml:space="preserve">Markus </w:t>
      </w:r>
      <w:proofErr w:type="spellStart"/>
      <w:r>
        <w:t>Wiechel</w:t>
      </w:r>
      <w:proofErr w:type="spellEnd"/>
      <w:r>
        <w:t xml:space="preserve"> har frågat mig om jag anser att det behöver göras några förändringar från regeringens sida för att säkerställa att skattemedel går till vad de är ämnade för och om så är fallet, </w:t>
      </w:r>
      <w:r w:rsidR="00B67621">
        <w:t xml:space="preserve">vilka </w:t>
      </w:r>
      <w:r>
        <w:t xml:space="preserve">åtgärder jag avser att vidta. </w:t>
      </w:r>
    </w:p>
    <w:p w14:paraId="174EFA66" w14:textId="77777777" w:rsidR="006C799E" w:rsidRDefault="004E3FDA" w:rsidP="00472EBA">
      <w:pPr>
        <w:pStyle w:val="Brdtext"/>
      </w:pPr>
      <w:r>
        <w:t xml:space="preserve">Ett självständigt, starkt och mångfacetterat civilsamhälle är en central del i en levande demokrati. </w:t>
      </w:r>
      <w:r w:rsidR="00647DC8">
        <w:t xml:space="preserve">Det är </w:t>
      </w:r>
      <w:r w:rsidR="008A510E">
        <w:t xml:space="preserve">viktigt att </w:t>
      </w:r>
      <w:r w:rsidR="0020209E">
        <w:t>o</w:t>
      </w:r>
      <w:r w:rsidR="006C799E">
        <w:t xml:space="preserve">ffentliga medel endast </w:t>
      </w:r>
      <w:r w:rsidR="003B1496">
        <w:t xml:space="preserve">stödjer </w:t>
      </w:r>
      <w:r w:rsidR="006C799E">
        <w:t xml:space="preserve">organisationer som står bakom samhällets grundläggande värderingar såsom de formuleras i regeringsreformen och i de internationella konventionerna om de mänskliga rättigheterna. </w:t>
      </w:r>
      <w:r>
        <w:t>Regeringen har vidtagit ett flertal åtgärder för att så ska ske, bl.a. har utredningar tillsatts för att se över demokrativillkor i olika statsbidragsförordningar.</w:t>
      </w:r>
    </w:p>
    <w:p w14:paraId="174EFA67" w14:textId="77777777" w:rsidR="008A510E" w:rsidRDefault="008A510E" w:rsidP="008A510E">
      <w:pPr>
        <w:pStyle w:val="Brdtext"/>
      </w:pPr>
      <w:r>
        <w:t xml:space="preserve"> </w:t>
      </w:r>
    </w:p>
    <w:p w14:paraId="174EFA68" w14:textId="77777777" w:rsidR="00140EDA" w:rsidRPr="00B836C8" w:rsidRDefault="00140EDA" w:rsidP="00140EDA">
      <w:pPr>
        <w:rPr>
          <w:lang w:val="de-DE"/>
        </w:rPr>
      </w:pPr>
      <w:r w:rsidRPr="00B836C8">
        <w:rPr>
          <w:lang w:val="de-DE"/>
        </w:rPr>
        <w:t xml:space="preserve">Stockholm den 27 </w:t>
      </w:r>
      <w:proofErr w:type="spellStart"/>
      <w:r w:rsidRPr="00B836C8">
        <w:rPr>
          <w:lang w:val="de-DE"/>
        </w:rPr>
        <w:t>juli</w:t>
      </w:r>
      <w:proofErr w:type="spellEnd"/>
      <w:r w:rsidRPr="00B836C8">
        <w:rPr>
          <w:lang w:val="de-DE"/>
        </w:rPr>
        <w:t xml:space="preserve"> 2018</w:t>
      </w:r>
    </w:p>
    <w:p w14:paraId="174EFA69" w14:textId="1A747B0D" w:rsidR="00140EDA" w:rsidRDefault="00140EDA" w:rsidP="00140EDA">
      <w:pPr>
        <w:rPr>
          <w:lang w:val="de-DE"/>
        </w:rPr>
      </w:pPr>
    </w:p>
    <w:p w14:paraId="01A153DB" w14:textId="77777777" w:rsidR="00E642D5" w:rsidRPr="00B836C8" w:rsidRDefault="00E642D5" w:rsidP="00140EDA">
      <w:pPr>
        <w:rPr>
          <w:lang w:val="de-DE"/>
        </w:rPr>
      </w:pPr>
      <w:bookmarkStart w:id="0" w:name="_GoBack"/>
      <w:bookmarkEnd w:id="0"/>
    </w:p>
    <w:p w14:paraId="174EFA6A" w14:textId="77777777" w:rsidR="00B31BFB" w:rsidRPr="00B836C8" w:rsidRDefault="00140EDA" w:rsidP="009C0CC6">
      <w:pPr>
        <w:rPr>
          <w:lang w:val="de-DE"/>
        </w:rPr>
      </w:pPr>
      <w:r w:rsidRPr="00B836C8">
        <w:rPr>
          <w:lang w:val="de-DE"/>
        </w:rPr>
        <w:t>Alice Bah Kuhnke</w:t>
      </w:r>
    </w:p>
    <w:sectPr w:rsidR="00B31BFB" w:rsidRPr="00B836C8" w:rsidSect="009C0CC6">
      <w:footerReference w:type="default" r:id="rId13"/>
      <w:headerReference w:type="first" r:id="rId14"/>
      <w:footerReference w:type="first" r:id="rId15"/>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FA6D" w14:textId="77777777" w:rsidR="00253EFD" w:rsidRDefault="00253EFD" w:rsidP="00A87A54">
      <w:pPr>
        <w:spacing w:after="0" w:line="240" w:lineRule="auto"/>
      </w:pPr>
      <w:r>
        <w:separator/>
      </w:r>
    </w:p>
  </w:endnote>
  <w:endnote w:type="continuationSeparator" w:id="0">
    <w:p w14:paraId="174EFA6E" w14:textId="77777777" w:rsidR="00253EFD" w:rsidRDefault="00253EF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C0CC6" w:rsidRPr="00347E11" w14:paraId="174EFA73" w14:textId="77777777" w:rsidTr="00FA5EF0">
      <w:trPr>
        <w:trHeight w:val="227"/>
        <w:jc w:val="right"/>
      </w:trPr>
      <w:tc>
        <w:tcPr>
          <w:tcW w:w="708" w:type="dxa"/>
          <w:vAlign w:val="bottom"/>
        </w:tcPr>
        <w:p w14:paraId="174EFA72" w14:textId="77777777" w:rsidR="009C0CC6" w:rsidRPr="00B62610" w:rsidRDefault="009C0CC6" w:rsidP="009C0CC6">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836C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836C8">
            <w:rPr>
              <w:rStyle w:val="Sidnummer"/>
              <w:noProof/>
            </w:rPr>
            <w:t>2</w:t>
          </w:r>
          <w:r>
            <w:rPr>
              <w:rStyle w:val="Sidnummer"/>
            </w:rPr>
            <w:fldChar w:fldCharType="end"/>
          </w:r>
          <w:r>
            <w:rPr>
              <w:rStyle w:val="Sidnummer"/>
            </w:rPr>
            <w:t>)</w:t>
          </w:r>
        </w:p>
      </w:tc>
    </w:tr>
    <w:tr w:rsidR="009C0CC6" w:rsidRPr="00347E11" w14:paraId="174EFA75" w14:textId="77777777" w:rsidTr="00FA5EF0">
      <w:trPr>
        <w:trHeight w:val="850"/>
        <w:jc w:val="right"/>
      </w:trPr>
      <w:tc>
        <w:tcPr>
          <w:tcW w:w="708" w:type="dxa"/>
          <w:vAlign w:val="bottom"/>
        </w:tcPr>
        <w:p w14:paraId="174EFA74" w14:textId="77777777" w:rsidR="009C0CC6" w:rsidRPr="00347E11" w:rsidRDefault="009C0CC6" w:rsidP="009C0CC6">
          <w:pPr>
            <w:pStyle w:val="Sidfot"/>
            <w:spacing w:line="276" w:lineRule="auto"/>
            <w:jc w:val="right"/>
          </w:pPr>
        </w:p>
      </w:tc>
    </w:tr>
  </w:tbl>
  <w:p w14:paraId="174EFA76" w14:textId="77777777" w:rsidR="009C0CC6" w:rsidRPr="005606BC" w:rsidRDefault="009C0CC6" w:rsidP="009C0CC6">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C0CC6" w:rsidRPr="00347E11" w14:paraId="174EFA8D" w14:textId="77777777" w:rsidTr="001F4302">
      <w:trPr>
        <w:trHeight w:val="510"/>
      </w:trPr>
      <w:tc>
        <w:tcPr>
          <w:tcW w:w="8525" w:type="dxa"/>
          <w:gridSpan w:val="2"/>
          <w:vAlign w:val="bottom"/>
        </w:tcPr>
        <w:p w14:paraId="174EFA8C" w14:textId="77777777" w:rsidR="009C0CC6" w:rsidRPr="00347E11" w:rsidRDefault="009C0CC6" w:rsidP="00347E11">
          <w:pPr>
            <w:pStyle w:val="Sidfot"/>
            <w:rPr>
              <w:sz w:val="8"/>
            </w:rPr>
          </w:pPr>
        </w:p>
      </w:tc>
    </w:tr>
    <w:tr w:rsidR="009C0CC6" w:rsidRPr="00EE3C0F" w14:paraId="174EFA94" w14:textId="77777777" w:rsidTr="00C26068">
      <w:trPr>
        <w:trHeight w:val="227"/>
      </w:trPr>
      <w:tc>
        <w:tcPr>
          <w:tcW w:w="4074" w:type="dxa"/>
        </w:tcPr>
        <w:p w14:paraId="174EFA8E" w14:textId="77777777" w:rsidR="009C0CC6" w:rsidRPr="009C0CC6" w:rsidRDefault="009C0CC6" w:rsidP="00C26068">
          <w:pPr>
            <w:pStyle w:val="Sidfot"/>
            <w:rPr>
              <w:lang w:val="de-DE"/>
            </w:rPr>
          </w:pPr>
          <w:proofErr w:type="spellStart"/>
          <w:r w:rsidRPr="009C0CC6">
            <w:rPr>
              <w:lang w:val="de-DE"/>
            </w:rPr>
            <w:t>Telefonväxel</w:t>
          </w:r>
          <w:proofErr w:type="spellEnd"/>
          <w:r w:rsidRPr="009C0CC6">
            <w:rPr>
              <w:lang w:val="de-DE"/>
            </w:rPr>
            <w:t>: 08-405 10 00</w:t>
          </w:r>
        </w:p>
        <w:p w14:paraId="174EFA8F" w14:textId="77777777" w:rsidR="009C0CC6" w:rsidRPr="009C0CC6" w:rsidRDefault="009C0CC6" w:rsidP="00C26068">
          <w:pPr>
            <w:pStyle w:val="Sidfot"/>
            <w:rPr>
              <w:lang w:val="de-DE"/>
            </w:rPr>
          </w:pPr>
          <w:r w:rsidRPr="009C0CC6">
            <w:rPr>
              <w:lang w:val="de-DE"/>
            </w:rPr>
            <w:t xml:space="preserve"> </w:t>
          </w:r>
        </w:p>
        <w:p w14:paraId="174EFA90" w14:textId="77777777" w:rsidR="009C0CC6" w:rsidRPr="009C0CC6" w:rsidRDefault="009C0CC6" w:rsidP="00C26068">
          <w:pPr>
            <w:pStyle w:val="Sidfot"/>
            <w:rPr>
              <w:lang w:val="de-DE"/>
            </w:rPr>
          </w:pPr>
          <w:r w:rsidRPr="009C0CC6">
            <w:rPr>
              <w:lang w:val="de-DE"/>
            </w:rPr>
            <w:t>Webb: www.regeringen.se</w:t>
          </w:r>
        </w:p>
      </w:tc>
      <w:tc>
        <w:tcPr>
          <w:tcW w:w="4451" w:type="dxa"/>
        </w:tcPr>
        <w:p w14:paraId="174EFA91" w14:textId="77777777" w:rsidR="009C0CC6" w:rsidRDefault="009C0CC6" w:rsidP="00F53AEA">
          <w:pPr>
            <w:pStyle w:val="Sidfot"/>
          </w:pPr>
          <w:r>
            <w:t>Postadress: 103 33 Stockholm</w:t>
          </w:r>
        </w:p>
        <w:p w14:paraId="174EFA92" w14:textId="77777777" w:rsidR="009C0CC6" w:rsidRDefault="009C0CC6" w:rsidP="00F53AEA">
          <w:pPr>
            <w:pStyle w:val="Sidfot"/>
          </w:pPr>
          <w:r>
            <w:t>Besöksadress: Drottninggatan 16</w:t>
          </w:r>
        </w:p>
        <w:p w14:paraId="174EFA93" w14:textId="77777777" w:rsidR="009C0CC6" w:rsidRPr="00F53AEA" w:rsidRDefault="009C0CC6" w:rsidP="00F53AEA">
          <w:pPr>
            <w:pStyle w:val="Sidfot"/>
          </w:pPr>
          <w:r>
            <w:t>E-post: ku.registrator@regeringskansliet.se</w:t>
          </w:r>
        </w:p>
      </w:tc>
    </w:tr>
  </w:tbl>
  <w:p w14:paraId="174EFA95" w14:textId="77777777" w:rsidR="00093408" w:rsidRPr="009C0CC6"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EFA6B" w14:textId="77777777" w:rsidR="00253EFD" w:rsidRDefault="00253EFD" w:rsidP="00A87A54">
      <w:pPr>
        <w:spacing w:after="0" w:line="240" w:lineRule="auto"/>
      </w:pPr>
      <w:r>
        <w:separator/>
      </w:r>
    </w:p>
  </w:footnote>
  <w:footnote w:type="continuationSeparator" w:id="0">
    <w:p w14:paraId="174EFA6C" w14:textId="77777777" w:rsidR="00253EFD" w:rsidRDefault="00253EF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C0CC6" w14:paraId="174EFA7A" w14:textId="77777777" w:rsidTr="00C93EBA">
      <w:trPr>
        <w:trHeight w:val="227"/>
      </w:trPr>
      <w:tc>
        <w:tcPr>
          <w:tcW w:w="5534" w:type="dxa"/>
        </w:tcPr>
        <w:p w14:paraId="174EFA77" w14:textId="77777777" w:rsidR="009C0CC6" w:rsidRPr="007D73AB" w:rsidRDefault="009C0CC6">
          <w:pPr>
            <w:pStyle w:val="Sidhuvud"/>
          </w:pPr>
        </w:p>
      </w:tc>
      <w:sdt>
        <w:sdtPr>
          <w:alias w:val="Status"/>
          <w:tag w:val="ccRKShow_Status"/>
          <w:id w:val="1789383027"/>
          <w:lock w:val="contentLocked"/>
          <w:placeholder>
            <w:docPart w:val="1E1D23F944A54A0DBB5E17BC61C21FEF"/>
          </w:placeholder>
          <w:text/>
        </w:sdtPr>
        <w:sdtEndPr/>
        <w:sdtContent>
          <w:tc>
            <w:tcPr>
              <w:tcW w:w="3170" w:type="dxa"/>
              <w:vAlign w:val="bottom"/>
            </w:tcPr>
            <w:p w14:paraId="174EFA78" w14:textId="77777777" w:rsidR="009C0CC6" w:rsidRPr="007D73AB" w:rsidRDefault="009C0CC6" w:rsidP="00340DE0">
              <w:pPr>
                <w:pStyle w:val="Sidhuvud"/>
              </w:pPr>
              <w:r>
                <w:t xml:space="preserve"> </w:t>
              </w:r>
            </w:p>
          </w:tc>
        </w:sdtContent>
      </w:sdt>
      <w:tc>
        <w:tcPr>
          <w:tcW w:w="1134" w:type="dxa"/>
        </w:tcPr>
        <w:p w14:paraId="174EFA79" w14:textId="77777777" w:rsidR="009C0CC6" w:rsidRDefault="009C0CC6" w:rsidP="005A703A">
          <w:pPr>
            <w:pStyle w:val="Sidhuvud"/>
          </w:pPr>
        </w:p>
      </w:tc>
    </w:tr>
    <w:tr w:rsidR="009C0CC6" w14:paraId="174EFA84" w14:textId="77777777" w:rsidTr="00C93EBA">
      <w:trPr>
        <w:trHeight w:val="1928"/>
      </w:trPr>
      <w:tc>
        <w:tcPr>
          <w:tcW w:w="5534" w:type="dxa"/>
        </w:tcPr>
        <w:p w14:paraId="174EFA7B" w14:textId="77777777" w:rsidR="009C0CC6" w:rsidRPr="00340DE0" w:rsidRDefault="009C0CC6" w:rsidP="00340DE0">
          <w:pPr>
            <w:pStyle w:val="Sidhuvud"/>
          </w:pPr>
          <w:r>
            <w:rPr>
              <w:noProof/>
            </w:rPr>
            <w:drawing>
              <wp:inline distT="0" distB="0" distL="0" distR="0" wp14:anchorId="174EFA96" wp14:editId="174EFA97">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74EFA7C" w14:textId="77777777" w:rsidR="009C0CC6" w:rsidRPr="00710A6C" w:rsidRDefault="009C0CC6" w:rsidP="00EE3C0F">
          <w:pPr>
            <w:pStyle w:val="Sidhuvud"/>
            <w:rPr>
              <w:b/>
            </w:rPr>
          </w:pPr>
        </w:p>
        <w:p w14:paraId="174EFA7D" w14:textId="77777777" w:rsidR="009C0CC6" w:rsidRDefault="009C0CC6" w:rsidP="00EE3C0F">
          <w:pPr>
            <w:pStyle w:val="Sidhuvud"/>
          </w:pPr>
        </w:p>
        <w:p w14:paraId="174EFA7E" w14:textId="77777777" w:rsidR="009C0CC6" w:rsidRDefault="009C0CC6" w:rsidP="00EE3C0F">
          <w:pPr>
            <w:pStyle w:val="Sidhuvud"/>
          </w:pPr>
        </w:p>
        <w:p w14:paraId="174EFA7F" w14:textId="77777777" w:rsidR="009C0CC6" w:rsidRDefault="009C0CC6" w:rsidP="00EE3C0F">
          <w:pPr>
            <w:pStyle w:val="Sidhuvud"/>
          </w:pPr>
        </w:p>
        <w:p w14:paraId="174EFA80" w14:textId="77777777" w:rsidR="009C0CC6" w:rsidRDefault="00540DA1" w:rsidP="00EE3C0F">
          <w:pPr>
            <w:pStyle w:val="Sidhuvud"/>
          </w:pPr>
          <w:r>
            <w:t>Ku2018/01557/D</w:t>
          </w:r>
        </w:p>
        <w:p w14:paraId="174EFA81" w14:textId="77777777" w:rsidR="009C0CC6" w:rsidRDefault="009C0CC6" w:rsidP="00EE3C0F">
          <w:pPr>
            <w:pStyle w:val="Sidhuvud"/>
          </w:pPr>
        </w:p>
      </w:tc>
      <w:tc>
        <w:tcPr>
          <w:tcW w:w="1134" w:type="dxa"/>
        </w:tcPr>
        <w:p w14:paraId="174EFA82" w14:textId="77777777" w:rsidR="009C0CC6" w:rsidRDefault="009C0CC6" w:rsidP="0094502D">
          <w:pPr>
            <w:pStyle w:val="Sidhuvud"/>
          </w:pPr>
        </w:p>
        <w:sdt>
          <w:sdtPr>
            <w:alias w:val="Bilagor"/>
            <w:tag w:val="ccRKShow_Bilagor"/>
            <w:id w:val="1351614755"/>
            <w:placeholder>
              <w:docPart w:val="D23D4AEDEDD84E4B8C93A99AE5B61557"/>
            </w:placeholder>
            <w:showingPlcHdr/>
            <w:dataBinding w:prefixMappings="xmlns:ns0='http://lp/documentinfo/RK' " w:xpath="/ns0:DocumentInfo[1]/ns0:BaseInfo[1]/ns0:Appendix[1]" w:storeItemID="{81D2067A-BF07-405C-A7EF-7AEFC4E2C6B9}"/>
            <w:text/>
          </w:sdtPr>
          <w:sdtEndPr/>
          <w:sdtContent>
            <w:p w14:paraId="174EFA83" w14:textId="77777777" w:rsidR="009C0CC6" w:rsidRPr="0094502D" w:rsidRDefault="009C0CC6" w:rsidP="00EC71A6">
              <w:pPr>
                <w:pStyle w:val="Sidhuvud"/>
              </w:pPr>
              <w:r>
                <w:rPr>
                  <w:rStyle w:val="Platshllartext"/>
                </w:rPr>
                <w:t xml:space="preserve"> </w:t>
              </w:r>
            </w:p>
          </w:sdtContent>
        </w:sdt>
      </w:tc>
    </w:tr>
    <w:tr w:rsidR="009C0CC6" w14:paraId="174EFA8A" w14:textId="77777777" w:rsidTr="00C93EBA">
      <w:trPr>
        <w:trHeight w:val="2268"/>
      </w:trPr>
      <w:sdt>
        <w:sdtPr>
          <w:rPr>
            <w:b/>
          </w:rPr>
          <w:alias w:val="SenderText"/>
          <w:tag w:val="ccRKShow_SenderText"/>
          <w:id w:val="-1113133475"/>
          <w:placeholder>
            <w:docPart w:val="82CA6FD661F84B089F52E6263D144E80"/>
          </w:placeholder>
        </w:sdtPr>
        <w:sdtEndPr>
          <w:rPr>
            <w:b w:val="0"/>
          </w:rPr>
        </w:sdtEndPr>
        <w:sdtContent>
          <w:tc>
            <w:tcPr>
              <w:tcW w:w="5534" w:type="dxa"/>
              <w:tcMar>
                <w:right w:w="1134" w:type="dxa"/>
              </w:tcMar>
            </w:tcPr>
            <w:p w14:paraId="174EFA87" w14:textId="4950326E" w:rsidR="009C0CC6" w:rsidRPr="00DF2066" w:rsidRDefault="009C0CC6" w:rsidP="00340DE0">
              <w:pPr>
                <w:pStyle w:val="Sidhuvud"/>
                <w:rPr>
                  <w:b/>
                </w:rPr>
              </w:pPr>
              <w:r w:rsidRPr="009C0CC6">
                <w:rPr>
                  <w:b/>
                </w:rPr>
                <w:t>Kulturdepartementet</w:t>
              </w:r>
            </w:p>
          </w:tc>
        </w:sdtContent>
      </w:sdt>
      <w:sdt>
        <w:sdtPr>
          <w:alias w:val="Recipient"/>
          <w:tag w:val="ccRKShow_Recipient"/>
          <w:id w:val="-934290281"/>
          <w:placeholder>
            <w:docPart w:val="682E65D55FDF486D89DC3E79FFD4953C"/>
          </w:placeholder>
          <w:dataBinding w:prefixMappings="xmlns:ns0='http://lp/documentinfo/RK' " w:xpath="/ns0:DocumentInfo[1]/ns0:BaseInfo[1]/ns0:Recipient[1]" w:storeItemID="{81D2067A-BF07-405C-A7EF-7AEFC4E2C6B9}"/>
          <w:text w:multiLine="1"/>
        </w:sdtPr>
        <w:sdtEndPr/>
        <w:sdtContent>
          <w:tc>
            <w:tcPr>
              <w:tcW w:w="3170" w:type="dxa"/>
            </w:tcPr>
            <w:p w14:paraId="174EFA88" w14:textId="77777777" w:rsidR="009C0CC6" w:rsidRDefault="002E6DDE" w:rsidP="00547B89">
              <w:pPr>
                <w:pStyle w:val="Sidhuvud"/>
              </w:pPr>
              <w:r>
                <w:t>Till riksdagen</w:t>
              </w:r>
            </w:p>
          </w:tc>
        </w:sdtContent>
      </w:sdt>
      <w:tc>
        <w:tcPr>
          <w:tcW w:w="1134" w:type="dxa"/>
        </w:tcPr>
        <w:p w14:paraId="174EFA89" w14:textId="77777777" w:rsidR="009C0CC6" w:rsidRDefault="009C0CC6" w:rsidP="003E6020">
          <w:pPr>
            <w:pStyle w:val="Sidhuvud"/>
          </w:pPr>
        </w:p>
      </w:tc>
    </w:tr>
  </w:tbl>
  <w:p w14:paraId="174EFA8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C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C759F"/>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0EDA"/>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209E"/>
    <w:rsid w:val="00204079"/>
    <w:rsid w:val="002102FD"/>
    <w:rsid w:val="00211B4E"/>
    <w:rsid w:val="00213204"/>
    <w:rsid w:val="00213258"/>
    <w:rsid w:val="00214EA3"/>
    <w:rsid w:val="00222258"/>
    <w:rsid w:val="00223AD6"/>
    <w:rsid w:val="0022666A"/>
    <w:rsid w:val="002315F5"/>
    <w:rsid w:val="00233D52"/>
    <w:rsid w:val="00237147"/>
    <w:rsid w:val="002403C3"/>
    <w:rsid w:val="00253EFD"/>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348A"/>
    <w:rsid w:val="002D4298"/>
    <w:rsid w:val="002D4829"/>
    <w:rsid w:val="002E2C89"/>
    <w:rsid w:val="002E3609"/>
    <w:rsid w:val="002E4D3F"/>
    <w:rsid w:val="002E61A5"/>
    <w:rsid w:val="002E6DDE"/>
    <w:rsid w:val="002F330D"/>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39CD"/>
    <w:rsid w:val="00365461"/>
    <w:rsid w:val="00370311"/>
    <w:rsid w:val="00380663"/>
    <w:rsid w:val="003853E3"/>
    <w:rsid w:val="0038587E"/>
    <w:rsid w:val="00392ED4"/>
    <w:rsid w:val="00393680"/>
    <w:rsid w:val="00394D4C"/>
    <w:rsid w:val="00394EEC"/>
    <w:rsid w:val="003A1315"/>
    <w:rsid w:val="003A2E73"/>
    <w:rsid w:val="003A3071"/>
    <w:rsid w:val="003A5969"/>
    <w:rsid w:val="003A5C58"/>
    <w:rsid w:val="003B0C81"/>
    <w:rsid w:val="003B1496"/>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3FDA"/>
    <w:rsid w:val="004E6D22"/>
    <w:rsid w:val="004F0448"/>
    <w:rsid w:val="004F1EA0"/>
    <w:rsid w:val="004F6525"/>
    <w:rsid w:val="004F6FE2"/>
    <w:rsid w:val="00505905"/>
    <w:rsid w:val="00511A1B"/>
    <w:rsid w:val="00511A68"/>
    <w:rsid w:val="00513E7D"/>
    <w:rsid w:val="0052127C"/>
    <w:rsid w:val="005302E0"/>
    <w:rsid w:val="00540DA1"/>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0752"/>
    <w:rsid w:val="005C120D"/>
    <w:rsid w:val="005D07C2"/>
    <w:rsid w:val="005E1176"/>
    <w:rsid w:val="005E2F29"/>
    <w:rsid w:val="005E400D"/>
    <w:rsid w:val="005E4E79"/>
    <w:rsid w:val="005E5CE7"/>
    <w:rsid w:val="005F08C5"/>
    <w:rsid w:val="00605718"/>
    <w:rsid w:val="00605C66"/>
    <w:rsid w:val="006139A5"/>
    <w:rsid w:val="0061594C"/>
    <w:rsid w:val="006175D7"/>
    <w:rsid w:val="006208E5"/>
    <w:rsid w:val="006273E4"/>
    <w:rsid w:val="00631F82"/>
    <w:rsid w:val="006358C8"/>
    <w:rsid w:val="00647D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C799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3D8D"/>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510E"/>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33DF"/>
    <w:rsid w:val="00915D4C"/>
    <w:rsid w:val="009279B2"/>
    <w:rsid w:val="00935814"/>
    <w:rsid w:val="00941056"/>
    <w:rsid w:val="0094502D"/>
    <w:rsid w:val="00947013"/>
    <w:rsid w:val="00973084"/>
    <w:rsid w:val="00984EA2"/>
    <w:rsid w:val="00986CC3"/>
    <w:rsid w:val="0099068E"/>
    <w:rsid w:val="009920AA"/>
    <w:rsid w:val="00992943"/>
    <w:rsid w:val="009A0866"/>
    <w:rsid w:val="009A4D0A"/>
    <w:rsid w:val="009B2F70"/>
    <w:rsid w:val="009C0CC6"/>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085C"/>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67621"/>
    <w:rsid w:val="00B71634"/>
    <w:rsid w:val="00B73091"/>
    <w:rsid w:val="00B7516D"/>
    <w:rsid w:val="00B75BF9"/>
    <w:rsid w:val="00B80840"/>
    <w:rsid w:val="00B815FC"/>
    <w:rsid w:val="00B82A05"/>
    <w:rsid w:val="00B836C8"/>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2066"/>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42D5"/>
    <w:rsid w:val="00E74A30"/>
    <w:rsid w:val="00E77B7E"/>
    <w:rsid w:val="00E82DF1"/>
    <w:rsid w:val="00E94B5D"/>
    <w:rsid w:val="00E96532"/>
    <w:rsid w:val="00E973A0"/>
    <w:rsid w:val="00EA1688"/>
    <w:rsid w:val="00EA4C83"/>
    <w:rsid w:val="00EB2914"/>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4EFA64"/>
  <w15:docId w15:val="{0E0A250D-E2F7-4162-A2D9-4E0D93BE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9C0CC6"/>
  </w:style>
  <w:style w:type="paragraph" w:styleId="Rubrik1">
    <w:name w:val="heading 1"/>
    <w:basedOn w:val="Brdtext"/>
    <w:next w:val="Brdtext"/>
    <w:link w:val="Rubrik1Char"/>
    <w:uiPriority w:val="1"/>
    <w:qFormat/>
    <w:rsid w:val="009C0CC6"/>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9C0CC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9C0CC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9C0CC6"/>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9C0CC6"/>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9C0CC6"/>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9C0CC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9C0CC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9C0C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C0CC6"/>
    <w:pPr>
      <w:tabs>
        <w:tab w:val="left" w:pos="1701"/>
        <w:tab w:val="left" w:pos="3600"/>
        <w:tab w:val="left" w:pos="5387"/>
      </w:tabs>
    </w:pPr>
  </w:style>
  <w:style w:type="character" w:customStyle="1" w:styleId="BrdtextChar">
    <w:name w:val="Brödtext Char"/>
    <w:basedOn w:val="Standardstycketeckensnitt"/>
    <w:link w:val="Brdtext"/>
    <w:rsid w:val="009C0CC6"/>
  </w:style>
  <w:style w:type="paragraph" w:styleId="Brdtextmedindrag">
    <w:name w:val="Body Text Indent"/>
    <w:basedOn w:val="Normal"/>
    <w:link w:val="BrdtextmedindragChar"/>
    <w:qFormat/>
    <w:rsid w:val="009C0CC6"/>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9C0CC6"/>
  </w:style>
  <w:style w:type="character" w:customStyle="1" w:styleId="Rubrik1Char">
    <w:name w:val="Rubrik 1 Char"/>
    <w:basedOn w:val="Standardstycketeckensnitt"/>
    <w:link w:val="Rubrik1"/>
    <w:uiPriority w:val="1"/>
    <w:rsid w:val="009C0CC6"/>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C0CC6"/>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C0CC6"/>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9C0CC6"/>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9C0CC6"/>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9C0CC6"/>
    <w:pPr>
      <w:numPr>
        <w:numId w:val="0"/>
      </w:numPr>
    </w:pPr>
  </w:style>
  <w:style w:type="paragraph" w:customStyle="1" w:styleId="Rubrik2utannumrering">
    <w:name w:val="Rubrik 2 utan numrering"/>
    <w:basedOn w:val="Rubrik2"/>
    <w:next w:val="Brdtext"/>
    <w:uiPriority w:val="1"/>
    <w:qFormat/>
    <w:rsid w:val="009C0CC6"/>
    <w:pPr>
      <w:numPr>
        <w:ilvl w:val="0"/>
        <w:numId w:val="0"/>
      </w:numPr>
    </w:pPr>
  </w:style>
  <w:style w:type="paragraph" w:customStyle="1" w:styleId="Rubrik3utannumrering">
    <w:name w:val="Rubrik 3 utan numrering"/>
    <w:basedOn w:val="Rubrik3"/>
    <w:next w:val="Brdtext"/>
    <w:uiPriority w:val="1"/>
    <w:qFormat/>
    <w:rsid w:val="009C0CC6"/>
    <w:pPr>
      <w:numPr>
        <w:ilvl w:val="0"/>
        <w:numId w:val="0"/>
      </w:numPr>
    </w:pPr>
  </w:style>
  <w:style w:type="character" w:customStyle="1" w:styleId="Rubrik4Char">
    <w:name w:val="Rubrik 4 Char"/>
    <w:basedOn w:val="Standardstycketeckensnitt"/>
    <w:link w:val="Rubrik4"/>
    <w:uiPriority w:val="1"/>
    <w:rsid w:val="009C0CC6"/>
    <w:rPr>
      <w:rFonts w:asciiTheme="majorHAnsi" w:eastAsiaTheme="majorEastAsia" w:hAnsiTheme="majorHAnsi" w:cstheme="majorBidi"/>
      <w:b/>
      <w:iCs/>
      <w:sz w:val="20"/>
    </w:rPr>
  </w:style>
  <w:style w:type="paragraph" w:customStyle="1" w:styleId="Brdtextutanavstnd">
    <w:name w:val="Brödtext utan avstånd"/>
    <w:basedOn w:val="Normal"/>
    <w:qFormat/>
    <w:rsid w:val="009C0CC6"/>
    <w:pPr>
      <w:tabs>
        <w:tab w:val="left" w:pos="1701"/>
        <w:tab w:val="left" w:pos="3600"/>
        <w:tab w:val="left" w:pos="5387"/>
      </w:tabs>
      <w:spacing w:after="0"/>
    </w:pPr>
  </w:style>
  <w:style w:type="paragraph" w:customStyle="1" w:styleId="Bildtext">
    <w:name w:val="Bildtext"/>
    <w:basedOn w:val="Brdtext"/>
    <w:next w:val="Brdtext"/>
    <w:uiPriority w:val="2"/>
    <w:qFormat/>
    <w:rsid w:val="009C0CC6"/>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9C0CC6"/>
    <w:pPr>
      <w:numPr>
        <w:ilvl w:val="0"/>
        <w:numId w:val="0"/>
      </w:numPr>
    </w:pPr>
  </w:style>
  <w:style w:type="paragraph" w:customStyle="1" w:styleId="Rubrik5utannumrering">
    <w:name w:val="Rubrik 5 utan numrering"/>
    <w:basedOn w:val="Rubrik5"/>
    <w:next w:val="Brdtext"/>
    <w:uiPriority w:val="1"/>
    <w:qFormat/>
    <w:rsid w:val="009C0CC6"/>
  </w:style>
  <w:style w:type="paragraph" w:styleId="Beskrivning">
    <w:name w:val="caption"/>
    <w:basedOn w:val="Bildtext"/>
    <w:next w:val="Normal"/>
    <w:uiPriority w:val="35"/>
    <w:semiHidden/>
    <w:qFormat/>
    <w:rsid w:val="009C0CC6"/>
    <w:rPr>
      <w:iCs/>
      <w:szCs w:val="18"/>
    </w:rPr>
  </w:style>
  <w:style w:type="character" w:customStyle="1" w:styleId="Rubrik5Char">
    <w:name w:val="Rubrik 5 Char"/>
    <w:basedOn w:val="Standardstycketeckensnitt"/>
    <w:link w:val="Rubrik5"/>
    <w:uiPriority w:val="1"/>
    <w:rsid w:val="009C0CC6"/>
    <w:rPr>
      <w:rFonts w:asciiTheme="majorHAnsi" w:eastAsiaTheme="majorEastAsia" w:hAnsiTheme="majorHAnsi" w:cstheme="majorBidi"/>
      <w:sz w:val="20"/>
    </w:rPr>
  </w:style>
  <w:style w:type="numbering" w:customStyle="1" w:styleId="RKNumreraderubriker">
    <w:name w:val="RK Numrerade rubriker"/>
    <w:uiPriority w:val="99"/>
    <w:rsid w:val="009C0CC6"/>
    <w:pPr>
      <w:numPr>
        <w:numId w:val="1"/>
      </w:numPr>
    </w:pPr>
  </w:style>
  <w:style w:type="paragraph" w:customStyle="1" w:styleId="Klla">
    <w:name w:val="Källa"/>
    <w:basedOn w:val="Bildtext"/>
    <w:next w:val="Brdtext"/>
    <w:uiPriority w:val="2"/>
    <w:qFormat/>
    <w:rsid w:val="009C0CC6"/>
  </w:style>
  <w:style w:type="paragraph" w:styleId="Sidhuvud">
    <w:name w:val="header"/>
    <w:basedOn w:val="Normal"/>
    <w:link w:val="SidhuvudChar"/>
    <w:uiPriority w:val="99"/>
    <w:rsid w:val="009C0CC6"/>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9C0CC6"/>
    <w:rPr>
      <w:rFonts w:asciiTheme="majorHAnsi" w:hAnsiTheme="majorHAnsi"/>
      <w:sz w:val="19"/>
    </w:rPr>
  </w:style>
  <w:style w:type="paragraph" w:styleId="Sidfot">
    <w:name w:val="footer"/>
    <w:basedOn w:val="Normal"/>
    <w:link w:val="SidfotChar"/>
    <w:uiPriority w:val="99"/>
    <w:rsid w:val="009C0CC6"/>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9C0CC6"/>
    <w:rPr>
      <w:rFonts w:asciiTheme="majorHAnsi" w:hAnsiTheme="majorHAnsi"/>
      <w:sz w:val="16"/>
    </w:rPr>
  </w:style>
  <w:style w:type="paragraph" w:styleId="Innehll2">
    <w:name w:val="toc 2"/>
    <w:basedOn w:val="Normal"/>
    <w:next w:val="Brdtext"/>
    <w:uiPriority w:val="39"/>
    <w:semiHidden/>
    <w:rsid w:val="009C0CC6"/>
    <w:pPr>
      <w:spacing w:after="0" w:line="240" w:lineRule="auto"/>
    </w:pPr>
  </w:style>
  <w:style w:type="character" w:styleId="Sidnummer">
    <w:name w:val="page number"/>
    <w:basedOn w:val="SidfotChar"/>
    <w:uiPriority w:val="99"/>
    <w:semiHidden/>
    <w:rsid w:val="009C0CC6"/>
    <w:rPr>
      <w:rFonts w:asciiTheme="majorHAnsi" w:hAnsiTheme="majorHAnsi"/>
      <w:sz w:val="17"/>
    </w:rPr>
  </w:style>
  <w:style w:type="paragraph" w:styleId="Innehll1">
    <w:name w:val="toc 1"/>
    <w:basedOn w:val="Normal"/>
    <w:next w:val="Brdtext"/>
    <w:uiPriority w:val="39"/>
    <w:semiHidden/>
    <w:rsid w:val="009C0CC6"/>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9C0CC6"/>
    <w:pPr>
      <w:spacing w:after="0" w:line="240" w:lineRule="auto"/>
      <w:ind w:left="284"/>
    </w:pPr>
  </w:style>
  <w:style w:type="character" w:styleId="Hyperlnk">
    <w:name w:val="Hyperlink"/>
    <w:basedOn w:val="Standardstycketeckensnitt"/>
    <w:uiPriority w:val="99"/>
    <w:semiHidden/>
    <w:rsid w:val="009C0CC6"/>
    <w:rPr>
      <w:noProof w:val="0"/>
      <w:color w:val="0563C1" w:themeColor="hyperlink"/>
      <w:u w:val="single"/>
    </w:rPr>
  </w:style>
  <w:style w:type="paragraph" w:styleId="Innehllsfrteckningsrubrik">
    <w:name w:val="TOC Heading"/>
    <w:basedOn w:val="Rubrik1utannumrering"/>
    <w:next w:val="Normal"/>
    <w:uiPriority w:val="39"/>
    <w:semiHidden/>
    <w:qFormat/>
    <w:rsid w:val="009C0CC6"/>
    <w:pPr>
      <w:outlineLvl w:val="9"/>
    </w:pPr>
  </w:style>
  <w:style w:type="table" w:styleId="Tabellrutnt">
    <w:name w:val="Table Grid"/>
    <w:aliases w:val="Ärendeförteckning"/>
    <w:basedOn w:val="Normaltabell"/>
    <w:uiPriority w:val="39"/>
    <w:rsid w:val="009C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9C0CC6"/>
    <w:pPr>
      <w:spacing w:after="0"/>
    </w:pPr>
    <w:rPr>
      <w:szCs w:val="20"/>
    </w:rPr>
  </w:style>
  <w:style w:type="character" w:customStyle="1" w:styleId="FotnotstextChar">
    <w:name w:val="Fotnotstext Char"/>
    <w:basedOn w:val="Standardstycketeckensnitt"/>
    <w:link w:val="Fotnotstext"/>
    <w:uiPriority w:val="99"/>
    <w:semiHidden/>
    <w:rsid w:val="009C0CC6"/>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9C0CC6"/>
    <w:rPr>
      <w:noProof w:val="0"/>
      <w:vertAlign w:val="superscript"/>
    </w:rPr>
  </w:style>
  <w:style w:type="paragraph" w:styleId="Numreradlista">
    <w:name w:val="List Number"/>
    <w:basedOn w:val="Normal"/>
    <w:uiPriority w:val="6"/>
    <w:rsid w:val="009C0CC6"/>
    <w:pPr>
      <w:numPr>
        <w:numId w:val="36"/>
      </w:numPr>
      <w:spacing w:after="100"/>
    </w:pPr>
  </w:style>
  <w:style w:type="paragraph" w:styleId="Numreradlista2">
    <w:name w:val="List Number 2"/>
    <w:basedOn w:val="Normal"/>
    <w:uiPriority w:val="6"/>
    <w:rsid w:val="009C0CC6"/>
    <w:pPr>
      <w:numPr>
        <w:ilvl w:val="1"/>
        <w:numId w:val="36"/>
      </w:numPr>
      <w:spacing w:after="100"/>
      <w:contextualSpacing/>
    </w:pPr>
  </w:style>
  <w:style w:type="paragraph" w:styleId="Punktlista">
    <w:name w:val="List Bullet"/>
    <w:basedOn w:val="Normal"/>
    <w:uiPriority w:val="6"/>
    <w:rsid w:val="009C0CC6"/>
    <w:pPr>
      <w:numPr>
        <w:numId w:val="28"/>
      </w:numPr>
      <w:spacing w:after="100"/>
      <w:contextualSpacing/>
    </w:pPr>
  </w:style>
  <w:style w:type="paragraph" w:styleId="Punktlista2">
    <w:name w:val="List Bullet 2"/>
    <w:basedOn w:val="Normal"/>
    <w:uiPriority w:val="6"/>
    <w:rsid w:val="009C0CC6"/>
    <w:pPr>
      <w:numPr>
        <w:ilvl w:val="1"/>
        <w:numId w:val="28"/>
      </w:numPr>
      <w:spacing w:after="100"/>
      <w:ind w:left="850" w:hanging="425"/>
      <w:contextualSpacing/>
    </w:pPr>
  </w:style>
  <w:style w:type="numbering" w:customStyle="1" w:styleId="RKNumreradlista">
    <w:name w:val="RK Numrerad lista"/>
    <w:uiPriority w:val="99"/>
    <w:rsid w:val="009C0CC6"/>
    <w:pPr>
      <w:numPr>
        <w:numId w:val="7"/>
      </w:numPr>
    </w:pPr>
  </w:style>
  <w:style w:type="paragraph" w:customStyle="1" w:styleId="Strecklista">
    <w:name w:val="Strecklista"/>
    <w:basedOn w:val="Punktlista"/>
    <w:uiPriority w:val="6"/>
    <w:qFormat/>
    <w:rsid w:val="009C0CC6"/>
    <w:pPr>
      <w:numPr>
        <w:numId w:val="34"/>
      </w:numPr>
    </w:pPr>
  </w:style>
  <w:style w:type="numbering" w:customStyle="1" w:styleId="RKPunktlista">
    <w:name w:val="RK Punktlista"/>
    <w:uiPriority w:val="99"/>
    <w:rsid w:val="009C0CC6"/>
    <w:pPr>
      <w:numPr>
        <w:numId w:val="14"/>
      </w:numPr>
    </w:pPr>
  </w:style>
  <w:style w:type="paragraph" w:customStyle="1" w:styleId="Strecklista2">
    <w:name w:val="Strecklista 2"/>
    <w:basedOn w:val="Strecklista"/>
    <w:uiPriority w:val="6"/>
    <w:semiHidden/>
    <w:qFormat/>
    <w:rsid w:val="009C0CC6"/>
    <w:pPr>
      <w:numPr>
        <w:ilvl w:val="1"/>
      </w:numPr>
    </w:pPr>
  </w:style>
  <w:style w:type="numbering" w:customStyle="1" w:styleId="Strecklistan">
    <w:name w:val="Strecklistan"/>
    <w:uiPriority w:val="99"/>
    <w:rsid w:val="009C0CC6"/>
    <w:pPr>
      <w:numPr>
        <w:numId w:val="18"/>
      </w:numPr>
    </w:pPr>
  </w:style>
  <w:style w:type="character" w:styleId="Platshllartext">
    <w:name w:val="Placeholder Text"/>
    <w:basedOn w:val="Standardstycketeckensnitt"/>
    <w:uiPriority w:val="99"/>
    <w:semiHidden/>
    <w:rsid w:val="009C0CC6"/>
    <w:rPr>
      <w:noProof w:val="0"/>
      <w:color w:val="808080"/>
    </w:rPr>
  </w:style>
  <w:style w:type="paragraph" w:styleId="Numreradlista3">
    <w:name w:val="List Number 3"/>
    <w:basedOn w:val="Normal"/>
    <w:uiPriority w:val="6"/>
    <w:rsid w:val="009C0CC6"/>
    <w:pPr>
      <w:numPr>
        <w:ilvl w:val="2"/>
        <w:numId w:val="36"/>
      </w:numPr>
      <w:spacing w:after="100"/>
      <w:contextualSpacing/>
    </w:pPr>
  </w:style>
  <w:style w:type="paragraph" w:customStyle="1" w:styleId="Strecklista3">
    <w:name w:val="Strecklista 3"/>
    <w:basedOn w:val="Brdtext"/>
    <w:uiPriority w:val="6"/>
    <w:semiHidden/>
    <w:qFormat/>
    <w:rsid w:val="009C0CC6"/>
    <w:pPr>
      <w:numPr>
        <w:ilvl w:val="2"/>
        <w:numId w:val="34"/>
      </w:numPr>
      <w:spacing w:after="100"/>
    </w:pPr>
  </w:style>
  <w:style w:type="paragraph" w:styleId="Punktlista3">
    <w:name w:val="List Bullet 3"/>
    <w:basedOn w:val="Normal"/>
    <w:uiPriority w:val="6"/>
    <w:rsid w:val="009C0CC6"/>
    <w:pPr>
      <w:numPr>
        <w:ilvl w:val="2"/>
        <w:numId w:val="28"/>
      </w:numPr>
      <w:spacing w:after="100"/>
      <w:contextualSpacing/>
    </w:pPr>
  </w:style>
  <w:style w:type="paragraph" w:customStyle="1" w:styleId="Brdtextmedram">
    <w:name w:val="Brödtext med ram"/>
    <w:basedOn w:val="Brdtext"/>
    <w:qFormat/>
    <w:rsid w:val="009C0CC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C0CC6"/>
    <w:rPr>
      <w:rFonts w:ascii="Calibri" w:hAnsi="Calibri" w:cs="Calibri"/>
      <w:sz w:val="16"/>
    </w:rPr>
  </w:style>
  <w:style w:type="character" w:customStyle="1" w:styleId="DocNrChar">
    <w:name w:val="DocNr Char"/>
    <w:basedOn w:val="Standardstycketeckensnitt"/>
    <w:link w:val="DocNr"/>
    <w:semiHidden/>
    <w:rsid w:val="009C0CC6"/>
    <w:rPr>
      <w:rFonts w:ascii="Calibri" w:hAnsi="Calibri" w:cs="Calibri"/>
      <w:sz w:val="16"/>
    </w:rPr>
  </w:style>
  <w:style w:type="paragraph" w:customStyle="1" w:styleId="RKnormal">
    <w:name w:val="RKnormal"/>
    <w:basedOn w:val="Normal"/>
    <w:semiHidden/>
    <w:rsid w:val="009C0CC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9C0CC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9C0CC6"/>
    <w:pPr>
      <w:spacing w:after="0" w:line="240" w:lineRule="auto"/>
    </w:pPr>
  </w:style>
  <w:style w:type="character" w:customStyle="1" w:styleId="AnteckningsrubrikChar">
    <w:name w:val="Anteckningsrubrik Char"/>
    <w:basedOn w:val="Standardstycketeckensnitt"/>
    <w:link w:val="Anteckningsrubrik"/>
    <w:uiPriority w:val="99"/>
    <w:semiHidden/>
    <w:rsid w:val="009C0CC6"/>
  </w:style>
  <w:style w:type="character" w:styleId="AnvndHyperlnk">
    <w:name w:val="FollowedHyperlink"/>
    <w:basedOn w:val="Standardstycketeckensnitt"/>
    <w:uiPriority w:val="99"/>
    <w:semiHidden/>
    <w:unhideWhenUsed/>
    <w:rsid w:val="009C0CC6"/>
    <w:rPr>
      <w:noProof w:val="0"/>
      <w:color w:val="954F72" w:themeColor="followedHyperlink"/>
      <w:u w:val="single"/>
    </w:rPr>
  </w:style>
  <w:style w:type="paragraph" w:styleId="Avslutandetext">
    <w:name w:val="Closing"/>
    <w:basedOn w:val="Normal"/>
    <w:link w:val="AvslutandetextChar"/>
    <w:uiPriority w:val="99"/>
    <w:semiHidden/>
    <w:unhideWhenUsed/>
    <w:rsid w:val="009C0CC6"/>
    <w:pPr>
      <w:spacing w:after="0" w:line="240" w:lineRule="auto"/>
      <w:ind w:left="4252"/>
    </w:pPr>
  </w:style>
  <w:style w:type="character" w:customStyle="1" w:styleId="AvslutandetextChar">
    <w:name w:val="Avslutande text Char"/>
    <w:basedOn w:val="Standardstycketeckensnitt"/>
    <w:link w:val="Avslutandetext"/>
    <w:uiPriority w:val="99"/>
    <w:semiHidden/>
    <w:rsid w:val="009C0CC6"/>
  </w:style>
  <w:style w:type="paragraph" w:styleId="Avsndaradress-brev">
    <w:name w:val="envelope return"/>
    <w:basedOn w:val="Normal"/>
    <w:uiPriority w:val="99"/>
    <w:semiHidden/>
    <w:unhideWhenUsed/>
    <w:rsid w:val="009C0CC6"/>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9C0CC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C0CC6"/>
    <w:rPr>
      <w:rFonts w:ascii="Segoe UI" w:hAnsi="Segoe UI" w:cs="Segoe UI"/>
      <w:sz w:val="18"/>
      <w:szCs w:val="18"/>
    </w:rPr>
  </w:style>
  <w:style w:type="character" w:styleId="Betoning">
    <w:name w:val="Emphasis"/>
    <w:basedOn w:val="Standardstycketeckensnitt"/>
    <w:uiPriority w:val="20"/>
    <w:semiHidden/>
    <w:qFormat/>
    <w:rsid w:val="009C0CC6"/>
    <w:rPr>
      <w:i/>
      <w:iCs/>
      <w:noProof w:val="0"/>
    </w:rPr>
  </w:style>
  <w:style w:type="character" w:styleId="Bokenstitel">
    <w:name w:val="Book Title"/>
    <w:basedOn w:val="Standardstycketeckensnitt"/>
    <w:uiPriority w:val="33"/>
    <w:semiHidden/>
    <w:qFormat/>
    <w:rsid w:val="009C0CC6"/>
    <w:rPr>
      <w:b/>
      <w:bCs/>
      <w:i/>
      <w:iCs/>
      <w:noProof w:val="0"/>
      <w:spacing w:val="5"/>
    </w:rPr>
  </w:style>
  <w:style w:type="paragraph" w:styleId="Brdtext2">
    <w:name w:val="Body Text 2"/>
    <w:basedOn w:val="Normal"/>
    <w:link w:val="Brdtext2Char"/>
    <w:uiPriority w:val="99"/>
    <w:semiHidden/>
    <w:unhideWhenUsed/>
    <w:rsid w:val="009C0CC6"/>
    <w:pPr>
      <w:spacing w:after="120" w:line="480" w:lineRule="auto"/>
    </w:pPr>
  </w:style>
  <w:style w:type="character" w:customStyle="1" w:styleId="Brdtext2Char">
    <w:name w:val="Brödtext 2 Char"/>
    <w:basedOn w:val="Standardstycketeckensnitt"/>
    <w:link w:val="Brdtext2"/>
    <w:uiPriority w:val="99"/>
    <w:semiHidden/>
    <w:rsid w:val="009C0CC6"/>
  </w:style>
  <w:style w:type="paragraph" w:styleId="Brdtext3">
    <w:name w:val="Body Text 3"/>
    <w:basedOn w:val="Normal"/>
    <w:link w:val="Brdtext3Char"/>
    <w:uiPriority w:val="99"/>
    <w:semiHidden/>
    <w:unhideWhenUsed/>
    <w:rsid w:val="009C0CC6"/>
    <w:pPr>
      <w:spacing w:after="120"/>
    </w:pPr>
    <w:rPr>
      <w:sz w:val="16"/>
      <w:szCs w:val="16"/>
    </w:rPr>
  </w:style>
  <w:style w:type="character" w:customStyle="1" w:styleId="Brdtext3Char">
    <w:name w:val="Brödtext 3 Char"/>
    <w:basedOn w:val="Standardstycketeckensnitt"/>
    <w:link w:val="Brdtext3"/>
    <w:uiPriority w:val="99"/>
    <w:semiHidden/>
    <w:rsid w:val="009C0CC6"/>
    <w:rPr>
      <w:sz w:val="16"/>
      <w:szCs w:val="16"/>
    </w:rPr>
  </w:style>
  <w:style w:type="paragraph" w:styleId="Brdtextmedfrstaindrag">
    <w:name w:val="Body Text First Indent"/>
    <w:basedOn w:val="Brdtext"/>
    <w:link w:val="BrdtextmedfrstaindragChar"/>
    <w:uiPriority w:val="99"/>
    <w:semiHidden/>
    <w:unhideWhenUsed/>
    <w:rsid w:val="009C0CC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9C0CC6"/>
  </w:style>
  <w:style w:type="paragraph" w:styleId="Brdtextmedfrstaindrag2">
    <w:name w:val="Body Text First Indent 2"/>
    <w:basedOn w:val="Brdtextmedindrag"/>
    <w:link w:val="Brdtextmedfrstaindrag2Char"/>
    <w:uiPriority w:val="99"/>
    <w:semiHidden/>
    <w:unhideWhenUsed/>
    <w:rsid w:val="009C0CC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9C0CC6"/>
  </w:style>
  <w:style w:type="paragraph" w:styleId="Brdtextmedindrag2">
    <w:name w:val="Body Text Indent 2"/>
    <w:basedOn w:val="Normal"/>
    <w:link w:val="Brdtextmedindrag2Char"/>
    <w:uiPriority w:val="99"/>
    <w:semiHidden/>
    <w:unhideWhenUsed/>
    <w:rsid w:val="009C0CC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9C0CC6"/>
  </w:style>
  <w:style w:type="paragraph" w:styleId="Brdtextmedindrag3">
    <w:name w:val="Body Text Indent 3"/>
    <w:basedOn w:val="Normal"/>
    <w:link w:val="Brdtextmedindrag3Char"/>
    <w:uiPriority w:val="99"/>
    <w:semiHidden/>
    <w:unhideWhenUsed/>
    <w:rsid w:val="009C0CC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9C0CC6"/>
    <w:rPr>
      <w:sz w:val="16"/>
      <w:szCs w:val="16"/>
    </w:rPr>
  </w:style>
  <w:style w:type="paragraph" w:styleId="Citat">
    <w:name w:val="Quote"/>
    <w:basedOn w:val="Normal"/>
    <w:next w:val="Normal"/>
    <w:link w:val="CitatChar"/>
    <w:uiPriority w:val="29"/>
    <w:semiHidden/>
    <w:qFormat/>
    <w:rsid w:val="009C0CC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9C0CC6"/>
    <w:rPr>
      <w:i/>
      <w:iCs/>
      <w:color w:val="404040" w:themeColor="text1" w:themeTint="BF"/>
    </w:rPr>
  </w:style>
  <w:style w:type="paragraph" w:styleId="Citatfrteckning">
    <w:name w:val="table of authorities"/>
    <w:basedOn w:val="Normal"/>
    <w:next w:val="Normal"/>
    <w:uiPriority w:val="99"/>
    <w:semiHidden/>
    <w:unhideWhenUsed/>
    <w:rsid w:val="009C0CC6"/>
    <w:pPr>
      <w:spacing w:after="0"/>
      <w:ind w:left="250" w:hanging="250"/>
    </w:pPr>
  </w:style>
  <w:style w:type="paragraph" w:styleId="Citatfrteckningsrubrik">
    <w:name w:val="toa heading"/>
    <w:basedOn w:val="Normal"/>
    <w:next w:val="Normal"/>
    <w:uiPriority w:val="99"/>
    <w:semiHidden/>
    <w:unhideWhenUsed/>
    <w:rsid w:val="009C0CC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9C0CC6"/>
  </w:style>
  <w:style w:type="character" w:customStyle="1" w:styleId="DatumChar">
    <w:name w:val="Datum Char"/>
    <w:basedOn w:val="Standardstycketeckensnitt"/>
    <w:link w:val="Datum"/>
    <w:uiPriority w:val="99"/>
    <w:semiHidden/>
    <w:rsid w:val="009C0CC6"/>
  </w:style>
  <w:style w:type="character" w:styleId="Diskretbetoning">
    <w:name w:val="Subtle Emphasis"/>
    <w:basedOn w:val="Standardstycketeckensnitt"/>
    <w:uiPriority w:val="19"/>
    <w:semiHidden/>
    <w:qFormat/>
    <w:rsid w:val="009C0CC6"/>
    <w:rPr>
      <w:i/>
      <w:iCs/>
      <w:noProof w:val="0"/>
      <w:color w:val="404040" w:themeColor="text1" w:themeTint="BF"/>
    </w:rPr>
  </w:style>
  <w:style w:type="character" w:styleId="Diskretreferens">
    <w:name w:val="Subtle Reference"/>
    <w:basedOn w:val="Standardstycketeckensnitt"/>
    <w:uiPriority w:val="31"/>
    <w:semiHidden/>
    <w:qFormat/>
    <w:rsid w:val="009C0CC6"/>
    <w:rPr>
      <w:smallCaps/>
      <w:noProof w:val="0"/>
      <w:color w:val="5A5A5A" w:themeColor="text1" w:themeTint="A5"/>
    </w:rPr>
  </w:style>
  <w:style w:type="table" w:styleId="Diskrettabell1">
    <w:name w:val="Table Subtle 1"/>
    <w:basedOn w:val="Normaltabell"/>
    <w:uiPriority w:val="99"/>
    <w:semiHidden/>
    <w:unhideWhenUsed/>
    <w:rsid w:val="009C0CC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9C0CC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9C0CC6"/>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9C0CC6"/>
    <w:rPr>
      <w:rFonts w:ascii="Segoe UI" w:hAnsi="Segoe UI" w:cs="Segoe UI"/>
      <w:sz w:val="16"/>
      <w:szCs w:val="16"/>
    </w:rPr>
  </w:style>
  <w:style w:type="table" w:styleId="Eleganttabell">
    <w:name w:val="Table Elegant"/>
    <w:basedOn w:val="Normaltabell"/>
    <w:uiPriority w:val="99"/>
    <w:semiHidden/>
    <w:unhideWhenUsed/>
    <w:rsid w:val="009C0CC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9C0CC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9C0CC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9C0CC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9C0CC6"/>
    <w:pPr>
      <w:spacing w:after="0" w:line="240" w:lineRule="auto"/>
    </w:pPr>
  </w:style>
  <w:style w:type="character" w:customStyle="1" w:styleId="E-postsignaturChar">
    <w:name w:val="E-postsignatur Char"/>
    <w:basedOn w:val="Standardstycketeckensnitt"/>
    <w:link w:val="E-postsignatur"/>
    <w:uiPriority w:val="99"/>
    <w:semiHidden/>
    <w:rsid w:val="009C0CC6"/>
  </w:style>
  <w:style w:type="paragraph" w:styleId="Figurfrteckning">
    <w:name w:val="table of figures"/>
    <w:basedOn w:val="Normal"/>
    <w:next w:val="Normal"/>
    <w:uiPriority w:val="99"/>
    <w:semiHidden/>
    <w:unhideWhenUsed/>
    <w:rsid w:val="009C0CC6"/>
    <w:pPr>
      <w:spacing w:after="0"/>
    </w:pPr>
  </w:style>
  <w:style w:type="table" w:styleId="Frgadlista">
    <w:name w:val="Colorful List"/>
    <w:basedOn w:val="Normaltabell"/>
    <w:uiPriority w:val="72"/>
    <w:semiHidden/>
    <w:unhideWhenUsed/>
    <w:rsid w:val="009C0CC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9C0CC6"/>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9C0CC6"/>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9C0CC6"/>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9C0CC6"/>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9C0CC6"/>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9C0CC6"/>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9C0CC6"/>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9C0CC6"/>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9C0CC6"/>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9C0CC6"/>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9C0CC6"/>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9C0CC6"/>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9C0CC6"/>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9C0CC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9C0CC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9C0CC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9C0C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9C0C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9C0C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9C0C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9C0C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9C0C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9C0CC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9C0CC6"/>
    <w:rPr>
      <w:noProof w:val="0"/>
      <w:color w:val="2B579A"/>
      <w:shd w:val="clear" w:color="auto" w:fill="E6E6E6"/>
    </w:rPr>
  </w:style>
  <w:style w:type="paragraph" w:styleId="HTML-adress">
    <w:name w:val="HTML Address"/>
    <w:basedOn w:val="Normal"/>
    <w:link w:val="HTML-adressChar"/>
    <w:uiPriority w:val="99"/>
    <w:semiHidden/>
    <w:unhideWhenUsed/>
    <w:rsid w:val="009C0CC6"/>
    <w:pPr>
      <w:spacing w:after="0" w:line="240" w:lineRule="auto"/>
    </w:pPr>
    <w:rPr>
      <w:i/>
      <w:iCs/>
    </w:rPr>
  </w:style>
  <w:style w:type="character" w:customStyle="1" w:styleId="HTML-adressChar">
    <w:name w:val="HTML - adress Char"/>
    <w:basedOn w:val="Standardstycketeckensnitt"/>
    <w:link w:val="HTML-adress"/>
    <w:uiPriority w:val="99"/>
    <w:semiHidden/>
    <w:rsid w:val="009C0CC6"/>
    <w:rPr>
      <w:i/>
      <w:iCs/>
    </w:rPr>
  </w:style>
  <w:style w:type="character" w:styleId="HTML-akronym">
    <w:name w:val="HTML Acronym"/>
    <w:basedOn w:val="Standardstycketeckensnitt"/>
    <w:uiPriority w:val="99"/>
    <w:semiHidden/>
    <w:unhideWhenUsed/>
    <w:rsid w:val="009C0CC6"/>
    <w:rPr>
      <w:noProof w:val="0"/>
    </w:rPr>
  </w:style>
  <w:style w:type="character" w:styleId="HTML-citat">
    <w:name w:val="HTML Cite"/>
    <w:basedOn w:val="Standardstycketeckensnitt"/>
    <w:uiPriority w:val="99"/>
    <w:semiHidden/>
    <w:unhideWhenUsed/>
    <w:rsid w:val="009C0CC6"/>
    <w:rPr>
      <w:i/>
      <w:iCs/>
      <w:noProof w:val="0"/>
    </w:rPr>
  </w:style>
  <w:style w:type="character" w:styleId="HTML-definition">
    <w:name w:val="HTML Definition"/>
    <w:basedOn w:val="Standardstycketeckensnitt"/>
    <w:uiPriority w:val="99"/>
    <w:semiHidden/>
    <w:unhideWhenUsed/>
    <w:rsid w:val="009C0CC6"/>
    <w:rPr>
      <w:i/>
      <w:iCs/>
      <w:noProof w:val="0"/>
    </w:rPr>
  </w:style>
  <w:style w:type="character" w:styleId="HTML-exempel">
    <w:name w:val="HTML Sample"/>
    <w:basedOn w:val="Standardstycketeckensnitt"/>
    <w:uiPriority w:val="99"/>
    <w:semiHidden/>
    <w:unhideWhenUsed/>
    <w:rsid w:val="009C0CC6"/>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9C0CC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9C0CC6"/>
    <w:rPr>
      <w:rFonts w:ascii="Consolas" w:hAnsi="Consolas"/>
      <w:sz w:val="20"/>
      <w:szCs w:val="20"/>
    </w:rPr>
  </w:style>
  <w:style w:type="character" w:styleId="HTML-kod">
    <w:name w:val="HTML Code"/>
    <w:basedOn w:val="Standardstycketeckensnitt"/>
    <w:uiPriority w:val="99"/>
    <w:semiHidden/>
    <w:unhideWhenUsed/>
    <w:rsid w:val="009C0CC6"/>
    <w:rPr>
      <w:rFonts w:ascii="Consolas" w:hAnsi="Consolas"/>
      <w:noProof w:val="0"/>
      <w:sz w:val="20"/>
      <w:szCs w:val="20"/>
    </w:rPr>
  </w:style>
  <w:style w:type="character" w:styleId="HTML-skrivmaskin">
    <w:name w:val="HTML Typewriter"/>
    <w:basedOn w:val="Standardstycketeckensnitt"/>
    <w:uiPriority w:val="99"/>
    <w:semiHidden/>
    <w:unhideWhenUsed/>
    <w:rsid w:val="009C0CC6"/>
    <w:rPr>
      <w:rFonts w:ascii="Consolas" w:hAnsi="Consolas"/>
      <w:noProof w:val="0"/>
      <w:sz w:val="20"/>
      <w:szCs w:val="20"/>
    </w:rPr>
  </w:style>
  <w:style w:type="character" w:styleId="HTML-tangentbord">
    <w:name w:val="HTML Keyboard"/>
    <w:basedOn w:val="Standardstycketeckensnitt"/>
    <w:uiPriority w:val="99"/>
    <w:semiHidden/>
    <w:unhideWhenUsed/>
    <w:rsid w:val="009C0CC6"/>
    <w:rPr>
      <w:rFonts w:ascii="Consolas" w:hAnsi="Consolas"/>
      <w:noProof w:val="0"/>
      <w:sz w:val="20"/>
      <w:szCs w:val="20"/>
    </w:rPr>
  </w:style>
  <w:style w:type="character" w:styleId="HTML-variabel">
    <w:name w:val="HTML Variable"/>
    <w:basedOn w:val="Standardstycketeckensnitt"/>
    <w:uiPriority w:val="99"/>
    <w:semiHidden/>
    <w:unhideWhenUsed/>
    <w:rsid w:val="009C0CC6"/>
    <w:rPr>
      <w:i/>
      <w:iCs/>
      <w:noProof w:val="0"/>
    </w:rPr>
  </w:style>
  <w:style w:type="paragraph" w:styleId="Index1">
    <w:name w:val="index 1"/>
    <w:basedOn w:val="Normal"/>
    <w:next w:val="Normal"/>
    <w:autoRedefine/>
    <w:uiPriority w:val="99"/>
    <w:semiHidden/>
    <w:unhideWhenUsed/>
    <w:rsid w:val="009C0CC6"/>
    <w:pPr>
      <w:spacing w:after="0" w:line="240" w:lineRule="auto"/>
      <w:ind w:left="250" w:hanging="250"/>
    </w:pPr>
  </w:style>
  <w:style w:type="paragraph" w:styleId="Index2">
    <w:name w:val="index 2"/>
    <w:basedOn w:val="Normal"/>
    <w:next w:val="Normal"/>
    <w:autoRedefine/>
    <w:uiPriority w:val="99"/>
    <w:semiHidden/>
    <w:unhideWhenUsed/>
    <w:rsid w:val="009C0CC6"/>
    <w:pPr>
      <w:spacing w:after="0" w:line="240" w:lineRule="auto"/>
      <w:ind w:left="500" w:hanging="250"/>
    </w:pPr>
  </w:style>
  <w:style w:type="paragraph" w:styleId="Index3">
    <w:name w:val="index 3"/>
    <w:basedOn w:val="Normal"/>
    <w:next w:val="Normal"/>
    <w:autoRedefine/>
    <w:uiPriority w:val="99"/>
    <w:semiHidden/>
    <w:unhideWhenUsed/>
    <w:rsid w:val="009C0CC6"/>
    <w:pPr>
      <w:spacing w:after="0" w:line="240" w:lineRule="auto"/>
      <w:ind w:left="750" w:hanging="250"/>
    </w:pPr>
  </w:style>
  <w:style w:type="paragraph" w:styleId="Index4">
    <w:name w:val="index 4"/>
    <w:basedOn w:val="Normal"/>
    <w:next w:val="Normal"/>
    <w:autoRedefine/>
    <w:uiPriority w:val="99"/>
    <w:semiHidden/>
    <w:unhideWhenUsed/>
    <w:rsid w:val="009C0CC6"/>
    <w:pPr>
      <w:spacing w:after="0" w:line="240" w:lineRule="auto"/>
      <w:ind w:left="1000" w:hanging="250"/>
    </w:pPr>
  </w:style>
  <w:style w:type="paragraph" w:styleId="Index5">
    <w:name w:val="index 5"/>
    <w:basedOn w:val="Normal"/>
    <w:next w:val="Normal"/>
    <w:autoRedefine/>
    <w:uiPriority w:val="99"/>
    <w:semiHidden/>
    <w:unhideWhenUsed/>
    <w:rsid w:val="009C0CC6"/>
    <w:pPr>
      <w:spacing w:after="0" w:line="240" w:lineRule="auto"/>
      <w:ind w:left="1250" w:hanging="250"/>
    </w:pPr>
  </w:style>
  <w:style w:type="paragraph" w:styleId="Index6">
    <w:name w:val="index 6"/>
    <w:basedOn w:val="Normal"/>
    <w:next w:val="Normal"/>
    <w:autoRedefine/>
    <w:uiPriority w:val="99"/>
    <w:semiHidden/>
    <w:unhideWhenUsed/>
    <w:rsid w:val="009C0CC6"/>
    <w:pPr>
      <w:spacing w:after="0" w:line="240" w:lineRule="auto"/>
      <w:ind w:left="1500" w:hanging="250"/>
    </w:pPr>
  </w:style>
  <w:style w:type="paragraph" w:styleId="Index7">
    <w:name w:val="index 7"/>
    <w:basedOn w:val="Normal"/>
    <w:next w:val="Normal"/>
    <w:autoRedefine/>
    <w:uiPriority w:val="99"/>
    <w:semiHidden/>
    <w:unhideWhenUsed/>
    <w:rsid w:val="009C0CC6"/>
    <w:pPr>
      <w:spacing w:after="0" w:line="240" w:lineRule="auto"/>
      <w:ind w:left="1750" w:hanging="250"/>
    </w:pPr>
  </w:style>
  <w:style w:type="paragraph" w:styleId="Index8">
    <w:name w:val="index 8"/>
    <w:basedOn w:val="Normal"/>
    <w:next w:val="Normal"/>
    <w:autoRedefine/>
    <w:uiPriority w:val="99"/>
    <w:semiHidden/>
    <w:unhideWhenUsed/>
    <w:rsid w:val="009C0CC6"/>
    <w:pPr>
      <w:spacing w:after="0" w:line="240" w:lineRule="auto"/>
      <w:ind w:left="2000" w:hanging="250"/>
    </w:pPr>
  </w:style>
  <w:style w:type="paragraph" w:styleId="Index9">
    <w:name w:val="index 9"/>
    <w:basedOn w:val="Normal"/>
    <w:next w:val="Normal"/>
    <w:autoRedefine/>
    <w:uiPriority w:val="99"/>
    <w:semiHidden/>
    <w:unhideWhenUsed/>
    <w:rsid w:val="009C0CC6"/>
    <w:pPr>
      <w:spacing w:after="0" w:line="240" w:lineRule="auto"/>
      <w:ind w:left="2250" w:hanging="250"/>
    </w:pPr>
  </w:style>
  <w:style w:type="paragraph" w:styleId="Indexrubrik">
    <w:name w:val="index heading"/>
    <w:basedOn w:val="Normal"/>
    <w:next w:val="Index1"/>
    <w:uiPriority w:val="99"/>
    <w:semiHidden/>
    <w:unhideWhenUsed/>
    <w:rsid w:val="009C0CC6"/>
    <w:rPr>
      <w:rFonts w:asciiTheme="majorHAnsi" w:eastAsiaTheme="majorEastAsia" w:hAnsiTheme="majorHAnsi" w:cstheme="majorBidi"/>
      <w:b/>
      <w:bCs/>
    </w:rPr>
  </w:style>
  <w:style w:type="paragraph" w:styleId="Indragetstycke">
    <w:name w:val="Block Text"/>
    <w:basedOn w:val="Normal"/>
    <w:uiPriority w:val="99"/>
    <w:semiHidden/>
    <w:unhideWhenUsed/>
    <w:rsid w:val="009C0CC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9C0CC6"/>
    <w:pPr>
      <w:spacing w:after="0" w:line="240" w:lineRule="auto"/>
    </w:pPr>
  </w:style>
  <w:style w:type="paragraph" w:styleId="Inledning">
    <w:name w:val="Salutation"/>
    <w:basedOn w:val="Normal"/>
    <w:next w:val="Normal"/>
    <w:link w:val="InledningChar"/>
    <w:uiPriority w:val="99"/>
    <w:semiHidden/>
    <w:unhideWhenUsed/>
    <w:rsid w:val="009C0CC6"/>
  </w:style>
  <w:style w:type="character" w:customStyle="1" w:styleId="InledningChar">
    <w:name w:val="Inledning Char"/>
    <w:basedOn w:val="Standardstycketeckensnitt"/>
    <w:link w:val="Inledning"/>
    <w:uiPriority w:val="99"/>
    <w:semiHidden/>
    <w:rsid w:val="009C0CC6"/>
  </w:style>
  <w:style w:type="paragraph" w:styleId="Innehll4">
    <w:name w:val="toc 4"/>
    <w:basedOn w:val="Normal"/>
    <w:next w:val="Normal"/>
    <w:autoRedefine/>
    <w:uiPriority w:val="39"/>
    <w:semiHidden/>
    <w:unhideWhenUsed/>
    <w:rsid w:val="009C0CC6"/>
    <w:pPr>
      <w:spacing w:after="100"/>
      <w:ind w:left="750"/>
    </w:pPr>
  </w:style>
  <w:style w:type="paragraph" w:styleId="Innehll5">
    <w:name w:val="toc 5"/>
    <w:basedOn w:val="Normal"/>
    <w:next w:val="Normal"/>
    <w:autoRedefine/>
    <w:uiPriority w:val="39"/>
    <w:semiHidden/>
    <w:unhideWhenUsed/>
    <w:rsid w:val="009C0CC6"/>
    <w:pPr>
      <w:spacing w:after="100"/>
      <w:ind w:left="1000"/>
    </w:pPr>
  </w:style>
  <w:style w:type="paragraph" w:styleId="Innehll6">
    <w:name w:val="toc 6"/>
    <w:basedOn w:val="Normal"/>
    <w:next w:val="Normal"/>
    <w:autoRedefine/>
    <w:uiPriority w:val="39"/>
    <w:semiHidden/>
    <w:unhideWhenUsed/>
    <w:rsid w:val="009C0CC6"/>
    <w:pPr>
      <w:spacing w:after="100"/>
      <w:ind w:left="1250"/>
    </w:pPr>
  </w:style>
  <w:style w:type="paragraph" w:styleId="Innehll7">
    <w:name w:val="toc 7"/>
    <w:basedOn w:val="Normal"/>
    <w:next w:val="Normal"/>
    <w:autoRedefine/>
    <w:uiPriority w:val="39"/>
    <w:semiHidden/>
    <w:unhideWhenUsed/>
    <w:rsid w:val="009C0CC6"/>
    <w:pPr>
      <w:spacing w:after="100"/>
      <w:ind w:left="1500"/>
    </w:pPr>
  </w:style>
  <w:style w:type="paragraph" w:styleId="Innehll8">
    <w:name w:val="toc 8"/>
    <w:basedOn w:val="Normal"/>
    <w:next w:val="Normal"/>
    <w:autoRedefine/>
    <w:uiPriority w:val="39"/>
    <w:semiHidden/>
    <w:unhideWhenUsed/>
    <w:rsid w:val="009C0CC6"/>
    <w:pPr>
      <w:spacing w:after="100"/>
      <w:ind w:left="1750"/>
    </w:pPr>
  </w:style>
  <w:style w:type="paragraph" w:styleId="Innehll9">
    <w:name w:val="toc 9"/>
    <w:basedOn w:val="Normal"/>
    <w:next w:val="Normal"/>
    <w:autoRedefine/>
    <w:uiPriority w:val="39"/>
    <w:semiHidden/>
    <w:unhideWhenUsed/>
    <w:rsid w:val="009C0CC6"/>
    <w:pPr>
      <w:spacing w:after="100"/>
      <w:ind w:left="2000"/>
    </w:pPr>
  </w:style>
  <w:style w:type="paragraph" w:styleId="Kommentarer">
    <w:name w:val="annotation text"/>
    <w:basedOn w:val="Normal"/>
    <w:link w:val="KommentarerChar"/>
    <w:uiPriority w:val="99"/>
    <w:semiHidden/>
    <w:unhideWhenUsed/>
    <w:rsid w:val="009C0CC6"/>
    <w:pPr>
      <w:spacing w:line="240" w:lineRule="auto"/>
    </w:pPr>
    <w:rPr>
      <w:sz w:val="20"/>
      <w:szCs w:val="20"/>
    </w:rPr>
  </w:style>
  <w:style w:type="character" w:customStyle="1" w:styleId="KommentarerChar">
    <w:name w:val="Kommentarer Char"/>
    <w:basedOn w:val="Standardstycketeckensnitt"/>
    <w:link w:val="Kommentarer"/>
    <w:uiPriority w:val="99"/>
    <w:semiHidden/>
    <w:rsid w:val="009C0CC6"/>
    <w:rPr>
      <w:sz w:val="20"/>
      <w:szCs w:val="20"/>
    </w:rPr>
  </w:style>
  <w:style w:type="character" w:styleId="Kommentarsreferens">
    <w:name w:val="annotation reference"/>
    <w:basedOn w:val="Standardstycketeckensnitt"/>
    <w:uiPriority w:val="99"/>
    <w:semiHidden/>
    <w:unhideWhenUsed/>
    <w:rsid w:val="009C0CC6"/>
    <w:rPr>
      <w:noProof w:val="0"/>
      <w:sz w:val="16"/>
      <w:szCs w:val="16"/>
    </w:rPr>
  </w:style>
  <w:style w:type="paragraph" w:styleId="Kommentarsmne">
    <w:name w:val="annotation subject"/>
    <w:basedOn w:val="Kommentarer"/>
    <w:next w:val="Kommentarer"/>
    <w:link w:val="KommentarsmneChar"/>
    <w:uiPriority w:val="99"/>
    <w:semiHidden/>
    <w:unhideWhenUsed/>
    <w:rsid w:val="009C0CC6"/>
    <w:rPr>
      <w:b/>
      <w:bCs/>
    </w:rPr>
  </w:style>
  <w:style w:type="character" w:customStyle="1" w:styleId="KommentarsmneChar">
    <w:name w:val="Kommentarsämne Char"/>
    <w:basedOn w:val="KommentarerChar"/>
    <w:link w:val="Kommentarsmne"/>
    <w:uiPriority w:val="99"/>
    <w:semiHidden/>
    <w:rsid w:val="009C0CC6"/>
    <w:rPr>
      <w:b/>
      <w:bCs/>
      <w:sz w:val="20"/>
      <w:szCs w:val="20"/>
    </w:rPr>
  </w:style>
  <w:style w:type="paragraph" w:styleId="Lista">
    <w:name w:val="List"/>
    <w:basedOn w:val="Normal"/>
    <w:uiPriority w:val="99"/>
    <w:semiHidden/>
    <w:unhideWhenUsed/>
    <w:rsid w:val="009C0CC6"/>
    <w:pPr>
      <w:ind w:left="283" w:hanging="283"/>
      <w:contextualSpacing/>
    </w:pPr>
  </w:style>
  <w:style w:type="paragraph" w:styleId="Lista2">
    <w:name w:val="List 2"/>
    <w:basedOn w:val="Normal"/>
    <w:uiPriority w:val="99"/>
    <w:semiHidden/>
    <w:unhideWhenUsed/>
    <w:rsid w:val="009C0CC6"/>
    <w:pPr>
      <w:ind w:left="566" w:hanging="283"/>
      <w:contextualSpacing/>
    </w:pPr>
  </w:style>
  <w:style w:type="paragraph" w:styleId="Lista3">
    <w:name w:val="List 3"/>
    <w:basedOn w:val="Normal"/>
    <w:uiPriority w:val="99"/>
    <w:semiHidden/>
    <w:unhideWhenUsed/>
    <w:rsid w:val="009C0CC6"/>
    <w:pPr>
      <w:ind w:left="849" w:hanging="283"/>
      <w:contextualSpacing/>
    </w:pPr>
  </w:style>
  <w:style w:type="paragraph" w:styleId="Lista4">
    <w:name w:val="List 4"/>
    <w:basedOn w:val="Normal"/>
    <w:uiPriority w:val="99"/>
    <w:semiHidden/>
    <w:unhideWhenUsed/>
    <w:rsid w:val="009C0CC6"/>
    <w:pPr>
      <w:ind w:left="1132" w:hanging="283"/>
      <w:contextualSpacing/>
    </w:pPr>
  </w:style>
  <w:style w:type="paragraph" w:styleId="Lista5">
    <w:name w:val="List 5"/>
    <w:basedOn w:val="Normal"/>
    <w:uiPriority w:val="99"/>
    <w:semiHidden/>
    <w:unhideWhenUsed/>
    <w:rsid w:val="009C0CC6"/>
    <w:pPr>
      <w:ind w:left="1415" w:hanging="283"/>
      <w:contextualSpacing/>
    </w:pPr>
  </w:style>
  <w:style w:type="paragraph" w:styleId="Listafortstt">
    <w:name w:val="List Continue"/>
    <w:basedOn w:val="Normal"/>
    <w:uiPriority w:val="99"/>
    <w:semiHidden/>
    <w:unhideWhenUsed/>
    <w:rsid w:val="009C0CC6"/>
    <w:pPr>
      <w:spacing w:after="120"/>
      <w:ind w:left="283"/>
      <w:contextualSpacing/>
    </w:pPr>
  </w:style>
  <w:style w:type="paragraph" w:styleId="Listafortstt2">
    <w:name w:val="List Continue 2"/>
    <w:basedOn w:val="Normal"/>
    <w:uiPriority w:val="99"/>
    <w:semiHidden/>
    <w:unhideWhenUsed/>
    <w:rsid w:val="009C0CC6"/>
    <w:pPr>
      <w:spacing w:after="120"/>
      <w:ind w:left="566"/>
      <w:contextualSpacing/>
    </w:pPr>
  </w:style>
  <w:style w:type="paragraph" w:styleId="Listafortstt3">
    <w:name w:val="List Continue 3"/>
    <w:basedOn w:val="Normal"/>
    <w:uiPriority w:val="99"/>
    <w:semiHidden/>
    <w:unhideWhenUsed/>
    <w:rsid w:val="009C0CC6"/>
    <w:pPr>
      <w:spacing w:after="120"/>
      <w:ind w:left="849"/>
      <w:contextualSpacing/>
    </w:pPr>
  </w:style>
  <w:style w:type="paragraph" w:styleId="Listafortstt4">
    <w:name w:val="List Continue 4"/>
    <w:basedOn w:val="Normal"/>
    <w:uiPriority w:val="99"/>
    <w:semiHidden/>
    <w:unhideWhenUsed/>
    <w:rsid w:val="009C0CC6"/>
    <w:pPr>
      <w:spacing w:after="120"/>
      <w:ind w:left="1132"/>
      <w:contextualSpacing/>
    </w:pPr>
  </w:style>
  <w:style w:type="paragraph" w:styleId="Listafortstt5">
    <w:name w:val="List Continue 5"/>
    <w:basedOn w:val="Normal"/>
    <w:uiPriority w:val="99"/>
    <w:semiHidden/>
    <w:unhideWhenUsed/>
    <w:rsid w:val="009C0CC6"/>
    <w:pPr>
      <w:spacing w:after="120"/>
      <w:ind w:left="1415"/>
      <w:contextualSpacing/>
    </w:pPr>
  </w:style>
  <w:style w:type="paragraph" w:styleId="Liststycke">
    <w:name w:val="List Paragraph"/>
    <w:basedOn w:val="Normal"/>
    <w:uiPriority w:val="34"/>
    <w:semiHidden/>
    <w:qFormat/>
    <w:rsid w:val="009C0CC6"/>
    <w:pPr>
      <w:ind w:left="720"/>
      <w:contextualSpacing/>
    </w:pPr>
  </w:style>
  <w:style w:type="table" w:styleId="Listtabell1ljus">
    <w:name w:val="List Table 1 Light"/>
    <w:basedOn w:val="Normaltabell"/>
    <w:uiPriority w:val="46"/>
    <w:rsid w:val="009C0CC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9C0CC6"/>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9C0CC6"/>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9C0CC6"/>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9C0CC6"/>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9C0CC6"/>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9C0CC6"/>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9C0CC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9C0CC6"/>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9C0CC6"/>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9C0CC6"/>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9C0CC6"/>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9C0CC6"/>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9C0CC6"/>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9C0CC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9C0CC6"/>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9C0CC6"/>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9C0CC6"/>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9C0CC6"/>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9C0CC6"/>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9C0CC6"/>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9C0C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9C0CC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9C0CC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9C0CC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9C0CC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9C0CC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9C0CC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9C0CC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9C0CC6"/>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9C0CC6"/>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9C0CC6"/>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9C0CC6"/>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9C0CC6"/>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9C0CC6"/>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9C0CC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9C0CC6"/>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9C0CC6"/>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9C0CC6"/>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9C0CC6"/>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9C0CC6"/>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9C0CC6"/>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9C0CC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9C0CC6"/>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9C0CC6"/>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9C0CC6"/>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9C0CC6"/>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9C0CC6"/>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9C0CC6"/>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9C0CC6"/>
  </w:style>
  <w:style w:type="table" w:styleId="Ljuslista">
    <w:name w:val="Light List"/>
    <w:basedOn w:val="Normaltabell"/>
    <w:uiPriority w:val="61"/>
    <w:semiHidden/>
    <w:unhideWhenUsed/>
    <w:rsid w:val="009C0C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9C0CC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9C0CC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9C0CC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9C0CC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9C0CC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9C0CC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9C0C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9C0CC6"/>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9C0CC6"/>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9C0CC6"/>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9C0CC6"/>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9C0CC6"/>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9C0CC6"/>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9C0C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9C0CC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9C0CC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9C0CC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9C0CC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9C0CC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9C0CC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9C0CC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9C0CC6"/>
    <w:rPr>
      <w:rFonts w:ascii="Consolas" w:hAnsi="Consolas"/>
      <w:sz w:val="20"/>
      <w:szCs w:val="20"/>
    </w:rPr>
  </w:style>
  <w:style w:type="paragraph" w:styleId="Meddelanderubrik">
    <w:name w:val="Message Header"/>
    <w:basedOn w:val="Normal"/>
    <w:link w:val="MeddelanderubrikChar"/>
    <w:uiPriority w:val="99"/>
    <w:semiHidden/>
    <w:unhideWhenUsed/>
    <w:rsid w:val="009C0C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9C0CC6"/>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9C0CC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9C0CC6"/>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9C0CC6"/>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9C0CC6"/>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9C0CC6"/>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9C0CC6"/>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9C0CC6"/>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9C0CC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9C0CC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9C0CC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9C0CC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9C0CC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9C0CC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9C0CC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9C0C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9C0C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9C0C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9C0C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9C0C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9C0C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9C0CC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9C0CC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9C0CC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9C0CC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9C0CC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9C0CC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9C0CC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9C0CC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9C0CC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9C0C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9C0C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9C0C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9C0C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9C0C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9C0C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9C0CC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9C0CC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9C0CC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9C0CC6"/>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9C0CC6"/>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9C0CC6"/>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9C0CC6"/>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9C0CC6"/>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9C0CC6"/>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9C0CC6"/>
    <w:rPr>
      <w:rFonts w:ascii="Times New Roman" w:hAnsi="Times New Roman" w:cs="Times New Roman"/>
      <w:sz w:val="24"/>
      <w:szCs w:val="24"/>
    </w:rPr>
  </w:style>
  <w:style w:type="paragraph" w:styleId="Normaltindrag">
    <w:name w:val="Normal Indent"/>
    <w:basedOn w:val="Normal"/>
    <w:uiPriority w:val="99"/>
    <w:semiHidden/>
    <w:unhideWhenUsed/>
    <w:rsid w:val="009C0CC6"/>
    <w:pPr>
      <w:ind w:left="1304"/>
    </w:pPr>
  </w:style>
  <w:style w:type="paragraph" w:styleId="Numreradlista4">
    <w:name w:val="List Number 4"/>
    <w:basedOn w:val="Normal"/>
    <w:uiPriority w:val="99"/>
    <w:semiHidden/>
    <w:unhideWhenUsed/>
    <w:rsid w:val="009C0CC6"/>
    <w:pPr>
      <w:numPr>
        <w:numId w:val="40"/>
      </w:numPr>
      <w:contextualSpacing/>
    </w:pPr>
  </w:style>
  <w:style w:type="paragraph" w:styleId="Numreradlista5">
    <w:name w:val="List Number 5"/>
    <w:basedOn w:val="Normal"/>
    <w:uiPriority w:val="99"/>
    <w:semiHidden/>
    <w:unhideWhenUsed/>
    <w:rsid w:val="009C0CC6"/>
    <w:pPr>
      <w:numPr>
        <w:numId w:val="41"/>
      </w:numPr>
      <w:contextualSpacing/>
    </w:pPr>
  </w:style>
  <w:style w:type="character" w:styleId="Nmn">
    <w:name w:val="Mention"/>
    <w:basedOn w:val="Standardstycketeckensnitt"/>
    <w:uiPriority w:val="99"/>
    <w:semiHidden/>
    <w:unhideWhenUsed/>
    <w:rsid w:val="009C0CC6"/>
    <w:rPr>
      <w:noProof w:val="0"/>
      <w:color w:val="2B579A"/>
      <w:shd w:val="clear" w:color="auto" w:fill="E6E6E6"/>
    </w:rPr>
  </w:style>
  <w:style w:type="table" w:styleId="Oformateradtabell1">
    <w:name w:val="Plain Table 1"/>
    <w:basedOn w:val="Normaltabell"/>
    <w:uiPriority w:val="41"/>
    <w:rsid w:val="009C0C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9C0C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9C0C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9C0CC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9C0CC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9C0CC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C0CC6"/>
    <w:rPr>
      <w:rFonts w:ascii="Consolas" w:hAnsi="Consolas"/>
      <w:sz w:val="21"/>
      <w:szCs w:val="21"/>
    </w:rPr>
  </w:style>
  <w:style w:type="character" w:styleId="Olstomnmnande">
    <w:name w:val="Unresolved Mention"/>
    <w:basedOn w:val="Standardstycketeckensnitt"/>
    <w:uiPriority w:val="99"/>
    <w:semiHidden/>
    <w:unhideWhenUsed/>
    <w:rsid w:val="009C0CC6"/>
    <w:rPr>
      <w:noProof w:val="0"/>
      <w:color w:val="808080"/>
      <w:shd w:val="clear" w:color="auto" w:fill="E6E6E6"/>
    </w:rPr>
  </w:style>
  <w:style w:type="table" w:styleId="Professionelltabell">
    <w:name w:val="Table Professional"/>
    <w:basedOn w:val="Normaltabell"/>
    <w:uiPriority w:val="99"/>
    <w:semiHidden/>
    <w:unhideWhenUsed/>
    <w:rsid w:val="009C0C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9C0CC6"/>
    <w:pPr>
      <w:numPr>
        <w:numId w:val="42"/>
      </w:numPr>
      <w:contextualSpacing/>
    </w:pPr>
  </w:style>
  <w:style w:type="paragraph" w:styleId="Punktlista5">
    <w:name w:val="List Bullet 5"/>
    <w:basedOn w:val="Normal"/>
    <w:uiPriority w:val="99"/>
    <w:semiHidden/>
    <w:unhideWhenUsed/>
    <w:rsid w:val="009C0CC6"/>
    <w:pPr>
      <w:numPr>
        <w:numId w:val="43"/>
      </w:numPr>
      <w:contextualSpacing/>
    </w:pPr>
  </w:style>
  <w:style w:type="character" w:styleId="Radnummer">
    <w:name w:val="line number"/>
    <w:basedOn w:val="Standardstycketeckensnitt"/>
    <w:uiPriority w:val="99"/>
    <w:semiHidden/>
    <w:unhideWhenUsed/>
    <w:rsid w:val="009C0CC6"/>
    <w:rPr>
      <w:noProof w:val="0"/>
    </w:rPr>
  </w:style>
  <w:style w:type="character" w:customStyle="1" w:styleId="Rubrik6Char">
    <w:name w:val="Rubrik 6 Char"/>
    <w:basedOn w:val="Standardstycketeckensnitt"/>
    <w:link w:val="Rubrik6"/>
    <w:uiPriority w:val="9"/>
    <w:semiHidden/>
    <w:rsid w:val="009C0CC6"/>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9C0CC6"/>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9C0CC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C0CC6"/>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9C0C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9C0CC6"/>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9C0CC6"/>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9C0CC6"/>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9C0CC6"/>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9C0CC6"/>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9C0CC6"/>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9C0C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9C0CC6"/>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9C0CC6"/>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9C0CC6"/>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9C0CC6"/>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9C0CC6"/>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9C0CC6"/>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9C0C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9C0CC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9C0CC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9C0CC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9C0CC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9C0CC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9C0CC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9C0C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9C0CC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9C0CC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9C0CC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9C0CC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9C0CC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9C0CC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9C0C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9C0C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9C0C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9C0C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9C0C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9C0C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9C0C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9C0CC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9C0CC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9C0CC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9C0CC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9C0CC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9C0CC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9C0CC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9C0CC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9C0CC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9C0CC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9C0CC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9C0CC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9C0CC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9C0CC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9C0CC6"/>
    <w:pPr>
      <w:spacing w:after="0" w:line="240" w:lineRule="auto"/>
      <w:ind w:left="4252"/>
    </w:pPr>
  </w:style>
  <w:style w:type="character" w:customStyle="1" w:styleId="SignaturChar">
    <w:name w:val="Signatur Char"/>
    <w:basedOn w:val="Standardstycketeckensnitt"/>
    <w:link w:val="Signatur"/>
    <w:uiPriority w:val="99"/>
    <w:semiHidden/>
    <w:rsid w:val="009C0CC6"/>
  </w:style>
  <w:style w:type="character" w:styleId="Slutnotsreferens">
    <w:name w:val="endnote reference"/>
    <w:basedOn w:val="Standardstycketeckensnitt"/>
    <w:uiPriority w:val="99"/>
    <w:semiHidden/>
    <w:unhideWhenUsed/>
    <w:rsid w:val="009C0CC6"/>
    <w:rPr>
      <w:noProof w:val="0"/>
      <w:vertAlign w:val="superscript"/>
    </w:rPr>
  </w:style>
  <w:style w:type="paragraph" w:styleId="Slutnotstext">
    <w:name w:val="endnote text"/>
    <w:basedOn w:val="Normal"/>
    <w:link w:val="SlutnotstextChar"/>
    <w:uiPriority w:val="99"/>
    <w:semiHidden/>
    <w:unhideWhenUsed/>
    <w:rsid w:val="009C0CC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9C0CC6"/>
    <w:rPr>
      <w:sz w:val="20"/>
      <w:szCs w:val="20"/>
    </w:rPr>
  </w:style>
  <w:style w:type="character" w:styleId="Smarthyperlnk">
    <w:name w:val="Smart Hyperlink"/>
    <w:basedOn w:val="Standardstycketeckensnitt"/>
    <w:uiPriority w:val="99"/>
    <w:semiHidden/>
    <w:unhideWhenUsed/>
    <w:rsid w:val="009C0CC6"/>
    <w:rPr>
      <w:noProof w:val="0"/>
      <w:u w:val="dotted"/>
    </w:rPr>
  </w:style>
  <w:style w:type="table" w:styleId="Standardtabell1">
    <w:name w:val="Table Classic 1"/>
    <w:basedOn w:val="Normaltabell"/>
    <w:uiPriority w:val="99"/>
    <w:semiHidden/>
    <w:unhideWhenUsed/>
    <w:rsid w:val="009C0CC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9C0CC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9C0CC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9C0CC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9C0CC6"/>
    <w:rPr>
      <w:b/>
      <w:bCs/>
      <w:noProof w:val="0"/>
    </w:rPr>
  </w:style>
  <w:style w:type="character" w:styleId="Starkbetoning">
    <w:name w:val="Intense Emphasis"/>
    <w:basedOn w:val="Standardstycketeckensnitt"/>
    <w:uiPriority w:val="21"/>
    <w:semiHidden/>
    <w:qFormat/>
    <w:rsid w:val="009C0CC6"/>
    <w:rPr>
      <w:i/>
      <w:iCs/>
      <w:noProof w:val="0"/>
      <w:color w:val="1A3050" w:themeColor="accent1"/>
    </w:rPr>
  </w:style>
  <w:style w:type="character" w:styleId="Starkreferens">
    <w:name w:val="Intense Reference"/>
    <w:basedOn w:val="Standardstycketeckensnitt"/>
    <w:uiPriority w:val="32"/>
    <w:semiHidden/>
    <w:qFormat/>
    <w:rsid w:val="009C0CC6"/>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9C0CC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9C0CC6"/>
    <w:rPr>
      <w:i/>
      <w:iCs/>
      <w:color w:val="1A3050" w:themeColor="accent1"/>
    </w:rPr>
  </w:style>
  <w:style w:type="table" w:styleId="Tabellmed3D-effekter1">
    <w:name w:val="Table 3D effects 1"/>
    <w:basedOn w:val="Normaltabell"/>
    <w:uiPriority w:val="99"/>
    <w:semiHidden/>
    <w:unhideWhenUsed/>
    <w:rsid w:val="009C0CC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9C0CC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9C0CC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9C0CC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9C0CC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9C0CC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9C0CC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9C0CC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9C0CC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9C0CC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9C0CC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9C0CC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9C0CC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9C0CC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9C0CC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9C0CC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9C0C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9C0CC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9C0CC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9C0CC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9C0CC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9C0CC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9C0CC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9C0CC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9C0C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9C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9C0CC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9C0CC6"/>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9C0CC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9C0CC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9C0CC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1D23F944A54A0DBB5E17BC61C21FEF"/>
        <w:category>
          <w:name w:val="Allmänt"/>
          <w:gallery w:val="placeholder"/>
        </w:category>
        <w:types>
          <w:type w:val="bbPlcHdr"/>
        </w:types>
        <w:behaviors>
          <w:behavior w:val="content"/>
        </w:behaviors>
        <w:guid w:val="{83CB794A-54DA-4CA4-A2E7-40A8BF57AC52}"/>
      </w:docPartPr>
      <w:docPartBody>
        <w:p w:rsidR="0038791B" w:rsidRDefault="0015534A" w:rsidP="0015534A">
          <w:pPr>
            <w:pStyle w:val="1E1D23F944A54A0DBB5E17BC61C21FEF"/>
          </w:pPr>
          <w:r>
            <w:t xml:space="preserve"> </w:t>
          </w:r>
        </w:p>
      </w:docPartBody>
    </w:docPart>
    <w:docPart>
      <w:docPartPr>
        <w:name w:val="D23D4AEDEDD84E4B8C93A99AE5B61557"/>
        <w:category>
          <w:name w:val="Allmänt"/>
          <w:gallery w:val="placeholder"/>
        </w:category>
        <w:types>
          <w:type w:val="bbPlcHdr"/>
        </w:types>
        <w:behaviors>
          <w:behavior w:val="content"/>
        </w:behaviors>
        <w:guid w:val="{7365AC2D-16E4-42AE-BF1D-7E2118153264}"/>
      </w:docPartPr>
      <w:docPartBody>
        <w:p w:rsidR="0038791B" w:rsidRDefault="0015534A" w:rsidP="0015534A">
          <w:pPr>
            <w:pStyle w:val="D23D4AEDEDD84E4B8C93A99AE5B61557"/>
          </w:pPr>
          <w:r>
            <w:rPr>
              <w:rStyle w:val="Platshllartext"/>
            </w:rPr>
            <w:t xml:space="preserve"> </w:t>
          </w:r>
        </w:p>
      </w:docPartBody>
    </w:docPart>
    <w:docPart>
      <w:docPartPr>
        <w:name w:val="82CA6FD661F84B089F52E6263D144E80"/>
        <w:category>
          <w:name w:val="Allmänt"/>
          <w:gallery w:val="placeholder"/>
        </w:category>
        <w:types>
          <w:type w:val="bbPlcHdr"/>
        </w:types>
        <w:behaviors>
          <w:behavior w:val="content"/>
        </w:behaviors>
        <w:guid w:val="{1A6ADDC3-3265-4105-9681-31179BC0AAB1}"/>
      </w:docPartPr>
      <w:docPartBody>
        <w:p w:rsidR="0038791B" w:rsidRDefault="0015534A" w:rsidP="0015534A">
          <w:pPr>
            <w:pStyle w:val="82CA6FD661F84B089F52E6263D144E80"/>
          </w:pPr>
          <w:r>
            <w:rPr>
              <w:rStyle w:val="Platshllartext"/>
            </w:rPr>
            <w:t xml:space="preserve"> </w:t>
          </w:r>
        </w:p>
      </w:docPartBody>
    </w:docPart>
    <w:docPart>
      <w:docPartPr>
        <w:name w:val="682E65D55FDF486D89DC3E79FFD4953C"/>
        <w:category>
          <w:name w:val="Allmänt"/>
          <w:gallery w:val="placeholder"/>
        </w:category>
        <w:types>
          <w:type w:val="bbPlcHdr"/>
        </w:types>
        <w:behaviors>
          <w:behavior w:val="content"/>
        </w:behaviors>
        <w:guid w:val="{0B84F3CF-2DF4-497D-A22F-1D485C6C167C}"/>
      </w:docPartPr>
      <w:docPartBody>
        <w:p w:rsidR="0038791B" w:rsidRDefault="0015534A" w:rsidP="0015534A">
          <w:pPr>
            <w:pStyle w:val="682E65D55FDF486D89DC3E79FFD4953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4A"/>
    <w:rsid w:val="0015534A"/>
    <w:rsid w:val="0038791B"/>
    <w:rsid w:val="00565937"/>
    <w:rsid w:val="00BA2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E1D23F944A54A0DBB5E17BC61C21FEF">
    <w:name w:val="1E1D23F944A54A0DBB5E17BC61C21FEF"/>
    <w:rsid w:val="0015534A"/>
  </w:style>
  <w:style w:type="character" w:styleId="Platshllartext">
    <w:name w:val="Placeholder Text"/>
    <w:basedOn w:val="Standardstycketeckensnitt"/>
    <w:uiPriority w:val="99"/>
    <w:semiHidden/>
    <w:rsid w:val="0015534A"/>
    <w:rPr>
      <w:noProof w:val="0"/>
      <w:color w:val="808080"/>
    </w:rPr>
  </w:style>
  <w:style w:type="paragraph" w:customStyle="1" w:styleId="4687055AADD64416A5DE037F4B59D92F">
    <w:name w:val="4687055AADD64416A5DE037F4B59D92F"/>
    <w:rsid w:val="0015534A"/>
  </w:style>
  <w:style w:type="paragraph" w:customStyle="1" w:styleId="5E131A4761C642FE9535C971EBE44191">
    <w:name w:val="5E131A4761C642FE9535C971EBE44191"/>
    <w:rsid w:val="0015534A"/>
  </w:style>
  <w:style w:type="paragraph" w:customStyle="1" w:styleId="9D9988B7866142A496708C87357A82E5">
    <w:name w:val="9D9988B7866142A496708C87357A82E5"/>
    <w:rsid w:val="0015534A"/>
  </w:style>
  <w:style w:type="paragraph" w:customStyle="1" w:styleId="3982565D9DBB4D20AA9C6BBB781C07E3">
    <w:name w:val="3982565D9DBB4D20AA9C6BBB781C07E3"/>
    <w:rsid w:val="0015534A"/>
  </w:style>
  <w:style w:type="paragraph" w:customStyle="1" w:styleId="2E793EF5E08F43CAAD869B362C794D60">
    <w:name w:val="2E793EF5E08F43CAAD869B362C794D60"/>
    <w:rsid w:val="0015534A"/>
  </w:style>
  <w:style w:type="paragraph" w:customStyle="1" w:styleId="516FAC1C0C97438DB9BDA0156CDBC6C4">
    <w:name w:val="516FAC1C0C97438DB9BDA0156CDBC6C4"/>
    <w:rsid w:val="0015534A"/>
  </w:style>
  <w:style w:type="paragraph" w:customStyle="1" w:styleId="D9D60BF89E8E4D50AD5FA4F1634C6A0F">
    <w:name w:val="D9D60BF89E8E4D50AD5FA4F1634C6A0F"/>
    <w:rsid w:val="0015534A"/>
  </w:style>
  <w:style w:type="paragraph" w:customStyle="1" w:styleId="6E0C394A04F242958CB112D7102307C3">
    <w:name w:val="6E0C394A04F242958CB112D7102307C3"/>
    <w:rsid w:val="0015534A"/>
  </w:style>
  <w:style w:type="paragraph" w:customStyle="1" w:styleId="D23D4AEDEDD84E4B8C93A99AE5B61557">
    <w:name w:val="D23D4AEDEDD84E4B8C93A99AE5B61557"/>
    <w:rsid w:val="0015534A"/>
  </w:style>
  <w:style w:type="paragraph" w:customStyle="1" w:styleId="82CA6FD661F84B089F52E6263D144E80">
    <w:name w:val="82CA6FD661F84B089F52E6263D144E80"/>
    <w:rsid w:val="0015534A"/>
  </w:style>
  <w:style w:type="paragraph" w:customStyle="1" w:styleId="682E65D55FDF486D89DC3E79FFD4953C">
    <w:name w:val="682E65D55FDF486D89DC3E79FFD4953C"/>
    <w:rsid w:val="0015534A"/>
  </w:style>
  <w:style w:type="paragraph" w:customStyle="1" w:styleId="FACD3B766D124A53A69FFC67EBE2ED1E">
    <w:name w:val="FACD3B766D124A53A69FFC67EBE2ED1E"/>
    <w:rsid w:val="0015534A"/>
  </w:style>
  <w:style w:type="paragraph" w:customStyle="1" w:styleId="CB721B5AE1F34AC2AEA3CD5CAD7F7546">
    <w:name w:val="CB721B5AE1F34AC2AEA3CD5CAD7F7546"/>
    <w:rsid w:val="0015534A"/>
  </w:style>
  <w:style w:type="paragraph" w:customStyle="1" w:styleId="2E158750E9C4402D975D5D0532247F0A">
    <w:name w:val="2E158750E9C4402D975D5D0532247F0A"/>
    <w:rsid w:val="0015534A"/>
  </w:style>
  <w:style w:type="paragraph" w:customStyle="1" w:styleId="C37C51AB12B94375800D64259A1FD194">
    <w:name w:val="C37C51AB12B94375800D64259A1FD194"/>
    <w:rsid w:val="00155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6fcb671d-4aec-4aa2-a09b-a41c0ba69e56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234113D47F24C7468DA7B6D28076BE28" ma:contentTypeVersion="3" ma:contentTypeDescription="Skapa nytt dokument med möjlighet att välja RK-mall" ma:contentTypeScope="" ma:versionID="7ec6159b97eeca48a7d6dcedc68bec34">
  <xsd:schema xmlns:xsd="http://www.w3.org/2001/XMLSchema" xmlns:xs="http://www.w3.org/2001/XMLSchema" xmlns:p="http://schemas.microsoft.com/office/2006/metadata/properties" xmlns:ns3="4e9c2f0c-7bf8-49af-8356-cbf363fc78a7" xmlns:ns4="cc625d36-bb37-4650-91b9-0c96159295ba" targetNamespace="http://schemas.microsoft.com/office/2006/metadata/properties" ma:root="true" ma:fieldsID="bbe22cea5a9da7bf4617d3893c214b74" ns3:_="" ns4:_="">
    <xsd:import namespace="4e9c2f0c-7bf8-49af-8356-cbf363fc78a7"/>
    <xsd:import namespace="cc625d36-bb37-4650-91b9-0c96159295ba"/>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1</RkTemplate>
    <DocType>Brev</DocType>
    <DocTypeShowName>Brev</DocTypeShowName>
    <Status> </Status>
    <Sender>
      <SenderName>Malin Hansson</SenderName>
      <SenderTitle>Departementssekreterare</SenderTitle>
      <SenderMail>malin.hansson@regeringskansliet.se</SenderMail>
      <SenderPhone/>
    </Sender>
    <TopId>1</TopId>
    <TopSender/>
    <OrganisationInfo>
      <Organisatoriskenhet1>Kulturdepartementet</Organisatoriskenhet1>
      <Organisatoriskenhet2>Enheten för demokrati och det civila samhället</Organisatoriskenhet2>
      <Organisatoriskenhet3> </Organisatoriskenhet3>
      <Organisatoriskenhet1Id>197</Organisatoriskenhet1Id>
      <Organisatoriskenhet2Id>616</Organisatoriskenhet2Id>
      <Organisatoriskenhet3Id> </Organisatoriskenhet3Id>
    </OrganisationInfo>
    <HeaderDate>2018-07-16</HeaderDate>
    <Office/>
    <Dnr>Ku2018/</Dnr>
    <ParagrafNr/>
    <DocumentTitle/>
    <VisitingAddress/>
    <Extra1>extrainfo för denna mallm</Extra1>
    <Extra2>mer extrainfo</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1408902-231B-45BD-88E9-A69877A799E6}"/>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DA099EC6-2D30-4DFF-BED8-8269D39D5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379300-C6A2-4CC7-BFAF-01DF63947834}"/>
</file>

<file path=customXml/itemProps6.xml><?xml version="1.0" encoding="utf-8"?>
<ds:datastoreItem xmlns:ds="http://schemas.openxmlformats.org/officeDocument/2006/customXml" ds:itemID="{81D2067A-BF07-405C-A7EF-7AEFC4E2C6B9}"/>
</file>

<file path=docProps/app.xml><?xml version="1.0" encoding="utf-8"?>
<Properties xmlns="http://schemas.openxmlformats.org/officeDocument/2006/extended-properties" xmlns:vt="http://schemas.openxmlformats.org/officeDocument/2006/docPropsVTypes">
  <Template>RK Basmall</Template>
  <TotalTime>0</TotalTime>
  <Pages>1</Pages>
  <Words>135</Words>
  <Characters>720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Hansson</dc:creator>
  <cp:keywords/>
  <dc:description/>
  <cp:lastModifiedBy>Lena Sandstedt</cp:lastModifiedBy>
  <cp:revision>4</cp:revision>
  <cp:lastPrinted>2018-07-16T12:08:00Z</cp:lastPrinted>
  <dcterms:created xsi:type="dcterms:W3CDTF">2018-07-23T12:21:00Z</dcterms:created>
  <dcterms:modified xsi:type="dcterms:W3CDTF">2018-07-27T08:07:00Z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44VND32K5KVF-197647158-184</vt:lpwstr>
  </property>
  <property fmtid="{D5CDD505-2E9C-101B-9397-08002B2CF9AE}" pid="6" name="_dlc_DocIdUrl">
    <vt:lpwstr>https://dhs.sp.regeringskansliet.se/dep/ku/interpellfragor/_layouts/15/DocIdRedir.aspx?ID=44VND32K5KVF-197647158-184, 44VND32K5KVF-197647158-184</vt:lpwstr>
  </property>
  <property fmtid="{D5CDD505-2E9C-101B-9397-08002B2CF9AE}" pid="7" name="_dlc_DocIdItemGuid">
    <vt:lpwstr>fd7c7eb5-b6b1-4e1a-9c00-9c154ffabfc3</vt:lpwstr>
  </property>
  <property fmtid="{D5CDD505-2E9C-101B-9397-08002B2CF9AE}" pid="8" name="c9cd366cc722410295b9eacffbd73909">
    <vt:lpwstr/>
  </property>
  <property fmtid="{D5CDD505-2E9C-101B-9397-08002B2CF9AE}" pid="9" name="TaxKeyword">
    <vt:lpwstr/>
  </property>
  <property fmtid="{D5CDD505-2E9C-101B-9397-08002B2CF9AE}" pid="10" name="TaxKeywordTaxHTField">
    <vt:lpwstr/>
  </property>
</Properties>
</file>