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5153" w14:textId="6A3BE2E2" w:rsidR="001A202A" w:rsidRDefault="001A202A" w:rsidP="00DA0661">
      <w:pPr>
        <w:pStyle w:val="Rubrik"/>
      </w:pPr>
      <w:bookmarkStart w:id="0" w:name="Start"/>
      <w:bookmarkEnd w:id="0"/>
      <w:r>
        <w:t>S</w:t>
      </w:r>
      <w:r w:rsidR="00461287">
        <w:t>var på fråga 2017/18:1394</w:t>
      </w:r>
      <w:r>
        <w:t xml:space="preserve"> av Jonas Jacobsson </w:t>
      </w:r>
      <w:proofErr w:type="spellStart"/>
      <w:r>
        <w:t>Gjörtler</w:t>
      </w:r>
      <w:proofErr w:type="spellEnd"/>
      <w:r>
        <w:t xml:space="preserve"> (M)</w:t>
      </w:r>
      <w:r>
        <w:br/>
        <w:t>Granskningsrapporten om kandidaturen till FN:s säkerhetsr</w:t>
      </w:r>
      <w:bookmarkStart w:id="1" w:name="_GoBack"/>
      <w:bookmarkEnd w:id="1"/>
      <w:r>
        <w:t>åd</w:t>
      </w:r>
    </w:p>
    <w:p w14:paraId="2061216E" w14:textId="7B98B998" w:rsidR="00461287" w:rsidRDefault="001A202A" w:rsidP="00461287">
      <w:pPr>
        <w:pStyle w:val="Brdtext"/>
      </w:pPr>
      <w:r>
        <w:t xml:space="preserve">Jonas Jacobsson </w:t>
      </w:r>
      <w:proofErr w:type="spellStart"/>
      <w:r>
        <w:t>Gjörtler</w:t>
      </w:r>
      <w:proofErr w:type="spellEnd"/>
      <w:r>
        <w:t xml:space="preserve"> har frågat mig</w:t>
      </w:r>
      <w:r w:rsidR="007C72D1">
        <w:t xml:space="preserve"> vad </w:t>
      </w:r>
      <w:r w:rsidR="00461287">
        <w:t xml:space="preserve">jag och regeringen anser om att tjänstemän försöker ändra i en oberoende granskningsrapport, och vilka åtgärder jag avser vidta med anledning av det inträffade. </w:t>
      </w:r>
    </w:p>
    <w:p w14:paraId="2C05921E" w14:textId="2834EC92" w:rsidR="00852724" w:rsidRDefault="00852724" w:rsidP="006A12F1">
      <w:pPr>
        <w:pStyle w:val="Brdtext"/>
      </w:pPr>
      <w:r>
        <w:t xml:space="preserve">Jonas Jacobsson </w:t>
      </w:r>
      <w:proofErr w:type="spellStart"/>
      <w:r>
        <w:t>Gjörtler</w:t>
      </w:r>
      <w:proofErr w:type="spellEnd"/>
      <w:r>
        <w:t xml:space="preserve"> har till</w:t>
      </w:r>
      <w:r w:rsidR="00DB76E8">
        <w:t xml:space="preserve"> konstitutionsutskottet anmält U</w:t>
      </w:r>
      <w:r>
        <w:t xml:space="preserve">trikesdepartementets hantering av den interna utvärderingen av arbetet med säkerhetsrådskandidaturen. De frågor som Jonas Jacobsson </w:t>
      </w:r>
      <w:proofErr w:type="spellStart"/>
      <w:r>
        <w:t>Gjörtler</w:t>
      </w:r>
      <w:proofErr w:type="spellEnd"/>
      <w:r>
        <w:t xml:space="preserve"> tar upp i sin anmälan sammanfaller </w:t>
      </w:r>
      <w:r w:rsidR="00461287">
        <w:t xml:space="preserve">delvis </w:t>
      </w:r>
      <w:r>
        <w:t>med den fråga som han ställer här. Jag vill inte föregripa den granskning som konstitution</w:t>
      </w:r>
      <w:r w:rsidR="00461287">
        <w:t xml:space="preserve">sutskottet kommer att genomföra och begränsar därför </w:t>
      </w:r>
      <w:r w:rsidR="009A1DA9">
        <w:t>svaret till vissa klarlägganden</w:t>
      </w:r>
      <w:r w:rsidR="00461287">
        <w:t xml:space="preserve">. </w:t>
      </w:r>
    </w:p>
    <w:p w14:paraId="25A74A4E" w14:textId="0C249E6A" w:rsidR="00DB6C84" w:rsidRDefault="00EA7FF8" w:rsidP="006A12F1">
      <w:pPr>
        <w:pStyle w:val="Brdtext"/>
      </w:pPr>
      <w:r>
        <w:t xml:space="preserve">Låt mig börja med att slå fast att det Jonas Jacobsson </w:t>
      </w:r>
      <w:proofErr w:type="spellStart"/>
      <w:r>
        <w:t>Gjörtler</w:t>
      </w:r>
      <w:proofErr w:type="spellEnd"/>
      <w:r>
        <w:t xml:space="preserve"> kallar för ”oberoende granskningsrapport” i själva verket var en </w:t>
      </w:r>
      <w:r w:rsidR="00461287">
        <w:t>intern utvärdering av arbetet med säkerh</w:t>
      </w:r>
      <w:r w:rsidR="00DB6C84">
        <w:t xml:space="preserve">etsrådskandidaturen. </w:t>
      </w:r>
      <w:r>
        <w:t xml:space="preserve">Den författades av </w:t>
      </w:r>
      <w:r w:rsidR="00374565">
        <w:t>e</w:t>
      </w:r>
      <w:r>
        <w:t>n medarbetare vid UD:s enhet för FN-politik på</w:t>
      </w:r>
      <w:r w:rsidR="00461287">
        <w:t xml:space="preserve"> uppdrag</w:t>
      </w:r>
      <w:r>
        <w:t xml:space="preserve"> av chefen för enheten. </w:t>
      </w:r>
    </w:p>
    <w:p w14:paraId="2FEB6BDB" w14:textId="74046C07" w:rsidR="002E64E7" w:rsidRDefault="003B6CFC" w:rsidP="002E64E7">
      <w:pPr>
        <w:pStyle w:val="Brdtext"/>
      </w:pPr>
      <w:r>
        <w:t xml:space="preserve">Under utvärderingens gång fanns arbetsmaterial </w:t>
      </w:r>
      <w:r w:rsidR="00FD0BB1">
        <w:t>sås</w:t>
      </w:r>
      <w:r w:rsidR="002E64E7">
        <w:t>om tidigare utkast vilka granskade</w:t>
      </w:r>
      <w:r>
        <w:t xml:space="preserve">s inom departementet. </w:t>
      </w:r>
      <w:r w:rsidR="002E64E7">
        <w:t>F</w:t>
      </w:r>
      <w:r>
        <w:t>aktagranskning</w:t>
      </w:r>
      <w:r w:rsidR="002E64E7">
        <w:t>en</w:t>
      </w:r>
      <w:r>
        <w:t xml:space="preserve"> utförd</w:t>
      </w:r>
      <w:r w:rsidR="002E64E7">
        <w:t>es</w:t>
      </w:r>
      <w:r>
        <w:t xml:space="preserve"> av olika delar av utrikesförvaltningen, inklusive berörd utlandsmyndighet och </w:t>
      </w:r>
      <w:r w:rsidR="007C72D1">
        <w:t>administrativ</w:t>
      </w:r>
      <w:r w:rsidR="00DB76E8">
        <w:t xml:space="preserve"> enhet på U</w:t>
      </w:r>
      <w:r>
        <w:t>trikesdepartementet</w:t>
      </w:r>
      <w:r w:rsidR="002E64E7">
        <w:t xml:space="preserve">. Det var uppdragsgivaren som, på grundval av faktagranskningen inom departementet, slutligen godkände och diarieförde </w:t>
      </w:r>
      <w:r w:rsidR="002E64E7">
        <w:lastRenderedPageBreak/>
        <w:t>materialet</w:t>
      </w:r>
      <w:r w:rsidR="00FD0BB1">
        <w:t xml:space="preserve"> i form av utvärderingens slutsatser</w:t>
      </w:r>
      <w:r>
        <w:t>.</w:t>
      </w:r>
      <w:r w:rsidR="002E64E7">
        <w:t xml:space="preserve"> </w:t>
      </w:r>
      <w:r w:rsidR="00F372BA" w:rsidRPr="00F372BA" w:rsidDel="00EA7FF8">
        <w:t>Att material faktagranskas in</w:t>
      </w:r>
      <w:r w:rsidR="00DB76E8" w:rsidDel="00EA7FF8">
        <w:t>om departement och R</w:t>
      </w:r>
      <w:r w:rsidR="00F372BA" w:rsidRPr="00F372BA" w:rsidDel="00EA7FF8">
        <w:t>egeringskansliet är ett självklart led</w:t>
      </w:r>
      <w:r w:rsidR="00D27990">
        <w:t xml:space="preserve"> för att kvalitetssäkra</w:t>
      </w:r>
      <w:r w:rsidR="00F372BA" w:rsidRPr="00F372BA" w:rsidDel="00EA7FF8">
        <w:t xml:space="preserve"> arbetet.</w:t>
      </w:r>
    </w:p>
    <w:p w14:paraId="23B47FA5" w14:textId="77777777" w:rsidR="00374565" w:rsidRDefault="00374565" w:rsidP="007A061C">
      <w:r w:rsidRPr="00D8606A">
        <w:t xml:space="preserve">Utrikesutskottets ledamöter bjöds in till Utrikesdepartementet 7 mars 2018 för att ta del av material kopplat till UD:s interna utvärdering, inklusive det som sedermera utlämnades till utrikesutskottet 22 maj 2018. Jonas Jacobsson </w:t>
      </w:r>
      <w:proofErr w:type="spellStart"/>
      <w:r w:rsidRPr="00D8606A">
        <w:t>Gjörtler</w:t>
      </w:r>
      <w:proofErr w:type="spellEnd"/>
      <w:r w:rsidRPr="00D8606A">
        <w:t xml:space="preserve"> var en av de ledamöter som då tog del av materialet på Utrikesdepartementet. Vid detta tillfälle stod tjänstemän till förfogande för att besvara eventuella frågor från ledamöterna kring materialet såsom hur det framställts, granskats och använts inom departementet</w:t>
      </w:r>
    </w:p>
    <w:p w14:paraId="734F0600" w14:textId="68B13749" w:rsidR="00461287" w:rsidRDefault="00FD0BB1" w:rsidP="007A061C">
      <w:r>
        <w:t>Jag har tidigare välkomnat att u</w:t>
      </w:r>
      <w:r w:rsidR="00DB6C84">
        <w:t xml:space="preserve">trikesutskottet företog en egen granskning av arbetet med säkerhetsrådskandidaturen. För detta </w:t>
      </w:r>
      <w:r>
        <w:t xml:space="preserve">ändamål </w:t>
      </w:r>
      <w:r w:rsidR="00DB6C84">
        <w:t xml:space="preserve">anlitades </w:t>
      </w:r>
      <w:r w:rsidR="00374565">
        <w:t xml:space="preserve">en </w:t>
      </w:r>
      <w:r w:rsidR="00DB6C84">
        <w:t xml:space="preserve">oberoende, självständig utredare. </w:t>
      </w:r>
      <w:r w:rsidR="007C72D1">
        <w:t xml:space="preserve">Jag </w:t>
      </w:r>
      <w:r w:rsidR="00B4397D">
        <w:t xml:space="preserve">vill uppmärksamma Jonas Jacobsson </w:t>
      </w:r>
      <w:proofErr w:type="spellStart"/>
      <w:r w:rsidR="00B4397D">
        <w:t>Gjörtler</w:t>
      </w:r>
      <w:proofErr w:type="spellEnd"/>
      <w:r w:rsidR="00B4397D">
        <w:t xml:space="preserve"> på </w:t>
      </w:r>
      <w:r w:rsidR="007C72D1">
        <w:t>att</w:t>
      </w:r>
      <w:r w:rsidR="002B2719">
        <w:t xml:space="preserve"> </w:t>
      </w:r>
      <w:r w:rsidR="00374565">
        <w:t>både UD:s interna utvärdering och utrikesutskottets egen granskning kommer</w:t>
      </w:r>
      <w:r w:rsidR="00B4397D">
        <w:t xml:space="preserve"> till den övergripande slutsatsen att det varit en väl genomförd kampanj</w:t>
      </w:r>
      <w:r w:rsidR="00374565">
        <w:t xml:space="preserve"> utan oegentligheter och</w:t>
      </w:r>
      <w:r w:rsidR="00B4397D">
        <w:t xml:space="preserve"> med goda resultat. </w:t>
      </w:r>
    </w:p>
    <w:p w14:paraId="6CC34F41" w14:textId="4F3DF65D" w:rsidR="001A202A" w:rsidRDefault="00CC7AB5" w:rsidP="006A12F1">
      <w:pPr>
        <w:pStyle w:val="Brdtext"/>
      </w:pPr>
      <w:r>
        <w:br/>
      </w:r>
      <w:r w:rsidR="001A202A">
        <w:t xml:space="preserve">Stockholm den </w:t>
      </w:r>
      <w:sdt>
        <w:sdtPr>
          <w:id w:val="-1225218591"/>
          <w:placeholder>
            <w:docPart w:val="950BD6DFB475461DAF41CF4FC265D59B"/>
          </w:placeholder>
          <w:dataBinding w:prefixMappings="xmlns:ns0='http://lp/documentinfo/RK' " w:xpath="/ns0:DocumentInfo[1]/ns0:BaseInfo[1]/ns0:HeaderDate[1]" w:storeItemID="{FBE513C7-925A-4B5D-AC21-E5B14FFD5FFA}"/>
          <w:date w:fullDate="2018-06-13T00:00:00Z">
            <w:dateFormat w:val="d MMMM yyyy"/>
            <w:lid w:val="sv-SE"/>
            <w:storeMappedDataAs w:val="dateTime"/>
            <w:calendar w:val="gregorian"/>
          </w:date>
        </w:sdtPr>
        <w:sdtEndPr/>
        <w:sdtContent>
          <w:r w:rsidR="00B16F44">
            <w:t>13 juni 2018</w:t>
          </w:r>
        </w:sdtContent>
      </w:sdt>
    </w:p>
    <w:p w14:paraId="1BC45FF6" w14:textId="7FF9CBD5" w:rsidR="001A202A" w:rsidRDefault="001A202A" w:rsidP="004E7A8F">
      <w:pPr>
        <w:pStyle w:val="Brdtextutanavstnd"/>
      </w:pPr>
    </w:p>
    <w:p w14:paraId="2D0DA9E9" w14:textId="77777777" w:rsidR="002B2719" w:rsidRDefault="002B2719" w:rsidP="004E7A8F">
      <w:pPr>
        <w:pStyle w:val="Brdtextutanavstnd"/>
      </w:pPr>
    </w:p>
    <w:p w14:paraId="57A210D8" w14:textId="261FB711" w:rsidR="001A202A" w:rsidRDefault="00330979" w:rsidP="003456D3">
      <w:pPr>
        <w:pStyle w:val="Brdtext"/>
        <w:tabs>
          <w:tab w:val="clear" w:pos="3600"/>
          <w:tab w:val="clear" w:pos="5387"/>
          <w:tab w:val="center" w:pos="3727"/>
        </w:tabs>
      </w:pPr>
      <w:r>
        <w:t>Margot Wallström</w:t>
      </w:r>
    </w:p>
    <w:sectPr w:rsidR="001A202A" w:rsidSect="001A202A">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4949" w14:textId="77777777" w:rsidR="001A202A" w:rsidRDefault="001A202A" w:rsidP="00A87A54">
      <w:pPr>
        <w:spacing w:after="0" w:line="240" w:lineRule="auto"/>
      </w:pPr>
      <w:r>
        <w:separator/>
      </w:r>
    </w:p>
  </w:endnote>
  <w:endnote w:type="continuationSeparator" w:id="0">
    <w:p w14:paraId="28E41726" w14:textId="77777777" w:rsidR="001A202A" w:rsidRDefault="001A202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B438FB" w14:textId="77777777" w:rsidTr="006A26EC">
      <w:trPr>
        <w:trHeight w:val="227"/>
        <w:jc w:val="right"/>
      </w:trPr>
      <w:tc>
        <w:tcPr>
          <w:tcW w:w="708" w:type="dxa"/>
          <w:vAlign w:val="bottom"/>
        </w:tcPr>
        <w:p w14:paraId="57C0BA34" w14:textId="0DD3539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A061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A061C">
            <w:rPr>
              <w:rStyle w:val="Sidnummer"/>
              <w:noProof/>
            </w:rPr>
            <w:t>2</w:t>
          </w:r>
          <w:r>
            <w:rPr>
              <w:rStyle w:val="Sidnummer"/>
            </w:rPr>
            <w:fldChar w:fldCharType="end"/>
          </w:r>
          <w:r>
            <w:rPr>
              <w:rStyle w:val="Sidnummer"/>
            </w:rPr>
            <w:t>)</w:t>
          </w:r>
        </w:p>
      </w:tc>
    </w:tr>
    <w:tr w:rsidR="005606BC" w:rsidRPr="00347E11" w14:paraId="6780FD6A" w14:textId="77777777" w:rsidTr="006A26EC">
      <w:trPr>
        <w:trHeight w:val="850"/>
        <w:jc w:val="right"/>
      </w:trPr>
      <w:tc>
        <w:tcPr>
          <w:tcW w:w="708" w:type="dxa"/>
          <w:vAlign w:val="bottom"/>
        </w:tcPr>
        <w:p w14:paraId="77FAB1B9" w14:textId="77777777" w:rsidR="005606BC" w:rsidRPr="00347E11" w:rsidRDefault="005606BC" w:rsidP="005606BC">
          <w:pPr>
            <w:pStyle w:val="Sidfot"/>
            <w:spacing w:line="276" w:lineRule="auto"/>
            <w:jc w:val="right"/>
          </w:pPr>
        </w:p>
      </w:tc>
    </w:tr>
  </w:tbl>
  <w:p w14:paraId="5A86CB6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D7CD3E1" w14:textId="77777777" w:rsidTr="001F4302">
      <w:trPr>
        <w:trHeight w:val="510"/>
      </w:trPr>
      <w:tc>
        <w:tcPr>
          <w:tcW w:w="8525" w:type="dxa"/>
          <w:gridSpan w:val="2"/>
          <w:vAlign w:val="bottom"/>
        </w:tcPr>
        <w:p w14:paraId="23E04326" w14:textId="77777777" w:rsidR="00347E11" w:rsidRPr="00347E11" w:rsidRDefault="00347E11" w:rsidP="00347E11">
          <w:pPr>
            <w:pStyle w:val="Sidfot"/>
            <w:rPr>
              <w:sz w:val="8"/>
            </w:rPr>
          </w:pPr>
        </w:p>
      </w:tc>
    </w:tr>
    <w:tr w:rsidR="00093408" w:rsidRPr="00EE3C0F" w14:paraId="0AF6B8C1" w14:textId="77777777" w:rsidTr="00C26068">
      <w:trPr>
        <w:trHeight w:val="227"/>
      </w:trPr>
      <w:tc>
        <w:tcPr>
          <w:tcW w:w="4074" w:type="dxa"/>
        </w:tcPr>
        <w:p w14:paraId="68D95F17" w14:textId="77777777" w:rsidR="00347E11" w:rsidRPr="00F53AEA" w:rsidRDefault="00347E11" w:rsidP="00C26068">
          <w:pPr>
            <w:pStyle w:val="Sidfot"/>
            <w:spacing w:line="276" w:lineRule="auto"/>
          </w:pPr>
        </w:p>
      </w:tc>
      <w:tc>
        <w:tcPr>
          <w:tcW w:w="4451" w:type="dxa"/>
        </w:tcPr>
        <w:p w14:paraId="7621D509" w14:textId="77777777" w:rsidR="00093408" w:rsidRPr="00F53AEA" w:rsidRDefault="00093408" w:rsidP="00F53AEA">
          <w:pPr>
            <w:pStyle w:val="Sidfot"/>
            <w:spacing w:line="276" w:lineRule="auto"/>
          </w:pPr>
        </w:p>
      </w:tc>
    </w:tr>
  </w:tbl>
  <w:p w14:paraId="361A689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72D0C" w14:textId="77777777" w:rsidR="001A202A" w:rsidRDefault="001A202A" w:rsidP="00A87A54">
      <w:pPr>
        <w:spacing w:after="0" w:line="240" w:lineRule="auto"/>
      </w:pPr>
      <w:r>
        <w:separator/>
      </w:r>
    </w:p>
  </w:footnote>
  <w:footnote w:type="continuationSeparator" w:id="0">
    <w:p w14:paraId="08A8D1E4" w14:textId="77777777" w:rsidR="001A202A" w:rsidRDefault="001A202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311"/>
      <w:gridCol w:w="993"/>
    </w:tblGrid>
    <w:tr w:rsidR="001A202A" w14:paraId="3603100B" w14:textId="77777777" w:rsidTr="007A061C">
      <w:trPr>
        <w:trHeight w:val="227"/>
      </w:trPr>
      <w:tc>
        <w:tcPr>
          <w:tcW w:w="5534" w:type="dxa"/>
        </w:tcPr>
        <w:p w14:paraId="3FC03536" w14:textId="77777777" w:rsidR="001A202A" w:rsidRPr="007D73AB" w:rsidRDefault="001A202A">
          <w:pPr>
            <w:pStyle w:val="Sidhuvud"/>
          </w:pPr>
        </w:p>
      </w:tc>
      <w:tc>
        <w:tcPr>
          <w:tcW w:w="3311" w:type="dxa"/>
          <w:vAlign w:val="bottom"/>
        </w:tcPr>
        <w:p w14:paraId="4BC62558" w14:textId="77777777" w:rsidR="001A202A" w:rsidRPr="007D73AB" w:rsidRDefault="001A202A" w:rsidP="00340DE0">
          <w:pPr>
            <w:pStyle w:val="Sidhuvud"/>
          </w:pPr>
        </w:p>
      </w:tc>
      <w:tc>
        <w:tcPr>
          <w:tcW w:w="993" w:type="dxa"/>
        </w:tcPr>
        <w:p w14:paraId="0B938933" w14:textId="77777777" w:rsidR="001A202A" w:rsidRDefault="001A202A" w:rsidP="005A703A">
          <w:pPr>
            <w:pStyle w:val="Sidhuvud"/>
          </w:pPr>
        </w:p>
      </w:tc>
    </w:tr>
    <w:tr w:rsidR="001A202A" w14:paraId="263BD39C" w14:textId="77777777" w:rsidTr="007A061C">
      <w:trPr>
        <w:trHeight w:val="1928"/>
      </w:trPr>
      <w:tc>
        <w:tcPr>
          <w:tcW w:w="5534" w:type="dxa"/>
        </w:tcPr>
        <w:p w14:paraId="2E8B3769" w14:textId="77777777" w:rsidR="001A202A" w:rsidRPr="00340DE0" w:rsidRDefault="001A202A" w:rsidP="00340DE0">
          <w:pPr>
            <w:pStyle w:val="Sidhuvud"/>
          </w:pPr>
          <w:r>
            <w:rPr>
              <w:noProof/>
            </w:rPr>
            <w:drawing>
              <wp:inline distT="0" distB="0" distL="0" distR="0" wp14:anchorId="23F5E100" wp14:editId="2AC5702D">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311" w:type="dxa"/>
        </w:tcPr>
        <w:p w14:paraId="2DD98093" w14:textId="77777777" w:rsidR="001A202A" w:rsidRPr="00710A6C" w:rsidRDefault="001A202A" w:rsidP="00EE3C0F">
          <w:pPr>
            <w:pStyle w:val="Sidhuvud"/>
            <w:rPr>
              <w:b/>
            </w:rPr>
          </w:pPr>
        </w:p>
        <w:p w14:paraId="0C26618B" w14:textId="77777777" w:rsidR="001A202A" w:rsidRDefault="001A202A" w:rsidP="00EE3C0F">
          <w:pPr>
            <w:pStyle w:val="Sidhuvud"/>
          </w:pPr>
        </w:p>
        <w:p w14:paraId="3778D8AE" w14:textId="77777777" w:rsidR="001A202A" w:rsidRDefault="001A202A" w:rsidP="00EE3C0F">
          <w:pPr>
            <w:pStyle w:val="Sidhuvud"/>
          </w:pPr>
        </w:p>
        <w:p w14:paraId="321D541E" w14:textId="77777777" w:rsidR="001A202A" w:rsidRDefault="001A202A" w:rsidP="00EE3C0F">
          <w:pPr>
            <w:pStyle w:val="Sidhuvud"/>
          </w:pPr>
        </w:p>
        <w:sdt>
          <w:sdtPr>
            <w:alias w:val="Dnr"/>
            <w:tag w:val="ccRKShow_Dnr"/>
            <w:id w:val="-829283628"/>
            <w:placeholder>
              <w:docPart w:val="23FD03576ED04229A75297D7F9275F7C"/>
            </w:placeholder>
            <w:showingPlcHdr/>
            <w:dataBinding w:prefixMappings="xmlns:ns0='http://lp/documentinfo/RK' " w:xpath="/ns0:DocumentInfo[1]/ns0:BaseInfo[1]/ns0:Dnr[1]" w:storeItemID="{FBE513C7-925A-4B5D-AC21-E5B14FFD5FFA}"/>
            <w:text/>
          </w:sdtPr>
          <w:sdtEndPr/>
          <w:sdtContent>
            <w:p w14:paraId="2A30D2A0" w14:textId="77777777" w:rsidR="001A202A" w:rsidRDefault="00CC7AB5" w:rsidP="00EE3C0F">
              <w:pPr>
                <w:pStyle w:val="Sidhuvud"/>
              </w:pPr>
              <w:r>
                <w:rPr>
                  <w:rStyle w:val="Platshllartext"/>
                </w:rPr>
                <w:t xml:space="preserve"> </w:t>
              </w:r>
            </w:p>
          </w:sdtContent>
        </w:sdt>
        <w:sdt>
          <w:sdtPr>
            <w:alias w:val="DocNumber"/>
            <w:tag w:val="DocNumber"/>
            <w:id w:val="1726028884"/>
            <w:placeholder>
              <w:docPart w:val="653D83CD78E94C0C92BC9289B4AE3767"/>
            </w:placeholder>
            <w:showingPlcHdr/>
            <w:dataBinding w:prefixMappings="xmlns:ns0='http://lp/documentinfo/RK' " w:xpath="/ns0:DocumentInfo[1]/ns0:BaseInfo[1]/ns0:DocNumber[1]" w:storeItemID="{FBE513C7-925A-4B5D-AC21-E5B14FFD5FFA}"/>
            <w:text/>
          </w:sdtPr>
          <w:sdtEndPr/>
          <w:sdtContent>
            <w:p w14:paraId="2E0D01CB" w14:textId="77777777" w:rsidR="001A202A" w:rsidRDefault="001A202A" w:rsidP="00EE3C0F">
              <w:pPr>
                <w:pStyle w:val="Sidhuvud"/>
              </w:pPr>
              <w:r>
                <w:rPr>
                  <w:rStyle w:val="Platshllartext"/>
                </w:rPr>
                <w:t xml:space="preserve"> </w:t>
              </w:r>
            </w:p>
          </w:sdtContent>
        </w:sdt>
        <w:p w14:paraId="440A8F07" w14:textId="77777777" w:rsidR="001A202A" w:rsidRDefault="001A202A" w:rsidP="00EE3C0F">
          <w:pPr>
            <w:pStyle w:val="Sidhuvud"/>
          </w:pPr>
        </w:p>
      </w:tc>
      <w:tc>
        <w:tcPr>
          <w:tcW w:w="993" w:type="dxa"/>
        </w:tcPr>
        <w:p w14:paraId="641DE7EB" w14:textId="77777777" w:rsidR="001A202A" w:rsidRDefault="001A202A" w:rsidP="0094502D">
          <w:pPr>
            <w:pStyle w:val="Sidhuvud"/>
          </w:pPr>
        </w:p>
        <w:p w14:paraId="6A56FD2F" w14:textId="77777777" w:rsidR="001A202A" w:rsidRPr="0094502D" w:rsidRDefault="001A202A" w:rsidP="00EC71A6">
          <w:pPr>
            <w:pStyle w:val="Sidhuvud"/>
          </w:pPr>
        </w:p>
      </w:tc>
    </w:tr>
    <w:tr w:rsidR="001A202A" w14:paraId="17511327" w14:textId="77777777" w:rsidTr="007A061C">
      <w:trPr>
        <w:trHeight w:val="2268"/>
      </w:trPr>
      <w:sdt>
        <w:sdtPr>
          <w:rPr>
            <w:b/>
          </w:rPr>
          <w:alias w:val="SenderText"/>
          <w:tag w:val="ccRKShow_SenderText"/>
          <w:id w:val="1374046025"/>
          <w:placeholder>
            <w:docPart w:val="DA219DDBEB9D481988A575586B9E3B34"/>
          </w:placeholder>
        </w:sdtPr>
        <w:sdtEndPr/>
        <w:sdtContent>
          <w:tc>
            <w:tcPr>
              <w:tcW w:w="5534" w:type="dxa"/>
              <w:tcMar>
                <w:right w:w="1134" w:type="dxa"/>
              </w:tcMar>
            </w:tcPr>
            <w:p w14:paraId="6031D1D9" w14:textId="77777777" w:rsidR="00330979" w:rsidRPr="00330979" w:rsidRDefault="00330979" w:rsidP="00340DE0">
              <w:pPr>
                <w:pStyle w:val="Sidhuvud"/>
                <w:rPr>
                  <w:b/>
                </w:rPr>
              </w:pPr>
              <w:r w:rsidRPr="00330979">
                <w:rPr>
                  <w:b/>
                </w:rPr>
                <w:t>Utrikesdepartementet</w:t>
              </w:r>
            </w:p>
            <w:p w14:paraId="1A2AB7B2" w14:textId="77777777" w:rsidR="00B16F44" w:rsidRDefault="00330979" w:rsidP="00CC7AB5">
              <w:pPr>
                <w:pStyle w:val="Sidhuvud"/>
              </w:pPr>
              <w:r w:rsidRPr="00330979">
                <w:t>Utrikesministern</w:t>
              </w:r>
              <w:r w:rsidR="00CC7AB5">
                <w:br/>
              </w:r>
            </w:p>
            <w:p w14:paraId="190E5EEE" w14:textId="77777777" w:rsidR="00B16F44" w:rsidRDefault="00B16F44" w:rsidP="00CC7AB5">
              <w:pPr>
                <w:pStyle w:val="Sidhuvud"/>
              </w:pPr>
            </w:p>
            <w:p w14:paraId="724C6B4A" w14:textId="6BA81F6B" w:rsidR="00CC7AB5" w:rsidRDefault="00CC7AB5" w:rsidP="00CC7AB5">
              <w:pPr>
                <w:pStyle w:val="Sidhuvud"/>
              </w:pPr>
              <w:r>
                <w:br/>
              </w:r>
            </w:p>
            <w:p w14:paraId="78BCE094" w14:textId="77777777" w:rsidR="00CC7AB5" w:rsidRPr="00B16F44" w:rsidRDefault="00CC7AB5" w:rsidP="00CC7AB5">
              <w:pPr>
                <w:pStyle w:val="Sidhuvud"/>
              </w:pPr>
            </w:p>
            <w:p w14:paraId="010080C9" w14:textId="77777777" w:rsidR="001A202A" w:rsidRPr="001A202A" w:rsidRDefault="001A202A" w:rsidP="00340DE0">
              <w:pPr>
                <w:pStyle w:val="Sidhuvud"/>
                <w:rPr>
                  <w:b/>
                </w:rPr>
              </w:pPr>
            </w:p>
          </w:tc>
        </w:sdtContent>
      </w:sdt>
      <w:sdt>
        <w:sdtPr>
          <w:alias w:val="Recipient"/>
          <w:tag w:val="ccRKShow_Recipient"/>
          <w:id w:val="-28344517"/>
          <w:placeholder>
            <w:docPart w:val="1CF94D634C1A44549DC0D9093B9C0B7A"/>
          </w:placeholder>
          <w:dataBinding w:prefixMappings="xmlns:ns0='http://lp/documentinfo/RK' " w:xpath="/ns0:DocumentInfo[1]/ns0:BaseInfo[1]/ns0:Recipient[1]" w:storeItemID="{FBE513C7-925A-4B5D-AC21-E5B14FFD5FFA}"/>
          <w:text w:multiLine="1"/>
        </w:sdtPr>
        <w:sdtEndPr/>
        <w:sdtContent>
          <w:tc>
            <w:tcPr>
              <w:tcW w:w="3311" w:type="dxa"/>
            </w:tcPr>
            <w:p w14:paraId="0B594B9B" w14:textId="5AF5ACEA" w:rsidR="001A202A" w:rsidRDefault="00376619" w:rsidP="00547B89">
              <w:pPr>
                <w:pStyle w:val="Sidhuvud"/>
              </w:pPr>
              <w:r>
                <w:t>Till riksdagen</w:t>
              </w:r>
              <w:r w:rsidR="007A061C">
                <w:br/>
              </w:r>
              <w:r>
                <w:br/>
              </w:r>
              <w:r>
                <w:br/>
              </w:r>
            </w:p>
          </w:tc>
        </w:sdtContent>
      </w:sdt>
      <w:tc>
        <w:tcPr>
          <w:tcW w:w="993" w:type="dxa"/>
        </w:tcPr>
        <w:p w14:paraId="7BB62FB4" w14:textId="77777777" w:rsidR="001A202A" w:rsidRDefault="001A202A" w:rsidP="003E6020">
          <w:pPr>
            <w:pStyle w:val="Sidhuvud"/>
          </w:pPr>
        </w:p>
      </w:tc>
    </w:tr>
  </w:tbl>
  <w:p w14:paraId="1C5879B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2A"/>
    <w:rsid w:val="00000290"/>
    <w:rsid w:val="00002A4C"/>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345B"/>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02A"/>
    <w:rsid w:val="001A2A61"/>
    <w:rsid w:val="001B4824"/>
    <w:rsid w:val="001C4980"/>
    <w:rsid w:val="001C5DC9"/>
    <w:rsid w:val="001C71A9"/>
    <w:rsid w:val="001E1A13"/>
    <w:rsid w:val="001E20CC"/>
    <w:rsid w:val="001E3D83"/>
    <w:rsid w:val="001E6958"/>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2719"/>
    <w:rsid w:val="002B6849"/>
    <w:rsid w:val="002C5B48"/>
    <w:rsid w:val="002D2647"/>
    <w:rsid w:val="002D4298"/>
    <w:rsid w:val="002D4829"/>
    <w:rsid w:val="002E2C89"/>
    <w:rsid w:val="002E3609"/>
    <w:rsid w:val="002E4D3F"/>
    <w:rsid w:val="002E61A5"/>
    <w:rsid w:val="002E64E7"/>
    <w:rsid w:val="002F3675"/>
    <w:rsid w:val="002F59E0"/>
    <w:rsid w:val="002F66A6"/>
    <w:rsid w:val="002F7A43"/>
    <w:rsid w:val="003050DB"/>
    <w:rsid w:val="00310561"/>
    <w:rsid w:val="00311D8C"/>
    <w:rsid w:val="003128E2"/>
    <w:rsid w:val="003153D9"/>
    <w:rsid w:val="00321621"/>
    <w:rsid w:val="00323EF7"/>
    <w:rsid w:val="003240E1"/>
    <w:rsid w:val="00326C03"/>
    <w:rsid w:val="00327474"/>
    <w:rsid w:val="00330979"/>
    <w:rsid w:val="00340DE0"/>
    <w:rsid w:val="00341F47"/>
    <w:rsid w:val="00342327"/>
    <w:rsid w:val="003456D3"/>
    <w:rsid w:val="00347E11"/>
    <w:rsid w:val="003503DD"/>
    <w:rsid w:val="00350696"/>
    <w:rsid w:val="00350C92"/>
    <w:rsid w:val="003542C5"/>
    <w:rsid w:val="00365461"/>
    <w:rsid w:val="00370311"/>
    <w:rsid w:val="00374565"/>
    <w:rsid w:val="00376619"/>
    <w:rsid w:val="00380663"/>
    <w:rsid w:val="003853E3"/>
    <w:rsid w:val="0038587E"/>
    <w:rsid w:val="00392ED4"/>
    <w:rsid w:val="00393680"/>
    <w:rsid w:val="00394D4C"/>
    <w:rsid w:val="00396E13"/>
    <w:rsid w:val="003A1315"/>
    <w:rsid w:val="003A2E73"/>
    <w:rsid w:val="003A3071"/>
    <w:rsid w:val="003A5969"/>
    <w:rsid w:val="003A5C58"/>
    <w:rsid w:val="003B0C81"/>
    <w:rsid w:val="003B6CFC"/>
    <w:rsid w:val="003C7BE0"/>
    <w:rsid w:val="003D0DD3"/>
    <w:rsid w:val="003D17EF"/>
    <w:rsid w:val="003D3535"/>
    <w:rsid w:val="003D7B03"/>
    <w:rsid w:val="003E5A50"/>
    <w:rsid w:val="003E6020"/>
    <w:rsid w:val="003F1F1F"/>
    <w:rsid w:val="003F299F"/>
    <w:rsid w:val="003F636F"/>
    <w:rsid w:val="003F6B92"/>
    <w:rsid w:val="00404DB4"/>
    <w:rsid w:val="0041223B"/>
    <w:rsid w:val="00413A4E"/>
    <w:rsid w:val="00415163"/>
    <w:rsid w:val="004157BE"/>
    <w:rsid w:val="0042068E"/>
    <w:rsid w:val="00422030"/>
    <w:rsid w:val="00422A7F"/>
    <w:rsid w:val="00431A7B"/>
    <w:rsid w:val="0043623F"/>
    <w:rsid w:val="0044064D"/>
    <w:rsid w:val="00441D70"/>
    <w:rsid w:val="004425C2"/>
    <w:rsid w:val="00445604"/>
    <w:rsid w:val="004557F3"/>
    <w:rsid w:val="0045607E"/>
    <w:rsid w:val="00456DC3"/>
    <w:rsid w:val="00461287"/>
    <w:rsid w:val="0046337E"/>
    <w:rsid w:val="00464CA1"/>
    <w:rsid w:val="004660C8"/>
    <w:rsid w:val="00472EBA"/>
    <w:rsid w:val="004745D7"/>
    <w:rsid w:val="00474676"/>
    <w:rsid w:val="00474FB1"/>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4EA5"/>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0B21"/>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B75A2"/>
    <w:rsid w:val="006C28EE"/>
    <w:rsid w:val="006D2998"/>
    <w:rsid w:val="006D3188"/>
    <w:rsid w:val="006E08FC"/>
    <w:rsid w:val="006F2588"/>
    <w:rsid w:val="006F4E92"/>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061C"/>
    <w:rsid w:val="007A1856"/>
    <w:rsid w:val="007A1887"/>
    <w:rsid w:val="007A629C"/>
    <w:rsid w:val="007A6348"/>
    <w:rsid w:val="007B023C"/>
    <w:rsid w:val="007C2C27"/>
    <w:rsid w:val="007C44FF"/>
    <w:rsid w:val="007C72D1"/>
    <w:rsid w:val="007C7BDB"/>
    <w:rsid w:val="007D73AB"/>
    <w:rsid w:val="007E2712"/>
    <w:rsid w:val="007E4A9C"/>
    <w:rsid w:val="007E5516"/>
    <w:rsid w:val="007E7EE2"/>
    <w:rsid w:val="007F06CA"/>
    <w:rsid w:val="0080228F"/>
    <w:rsid w:val="00804C1B"/>
    <w:rsid w:val="0081721F"/>
    <w:rsid w:val="008178E6"/>
    <w:rsid w:val="0082249C"/>
    <w:rsid w:val="00830B7B"/>
    <w:rsid w:val="00832661"/>
    <w:rsid w:val="008349AA"/>
    <w:rsid w:val="008375D5"/>
    <w:rsid w:val="00841486"/>
    <w:rsid w:val="00842BC9"/>
    <w:rsid w:val="008431AF"/>
    <w:rsid w:val="0084476E"/>
    <w:rsid w:val="008504F6"/>
    <w:rsid w:val="00852724"/>
    <w:rsid w:val="00856C0C"/>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3F57"/>
    <w:rsid w:val="00984EA2"/>
    <w:rsid w:val="00986CC3"/>
    <w:rsid w:val="0099068E"/>
    <w:rsid w:val="009920AA"/>
    <w:rsid w:val="00992943"/>
    <w:rsid w:val="009A0866"/>
    <w:rsid w:val="009A1DA9"/>
    <w:rsid w:val="009A4D0A"/>
    <w:rsid w:val="009B2F70"/>
    <w:rsid w:val="009B656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6020"/>
    <w:rsid w:val="00A117FD"/>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1510E"/>
    <w:rsid w:val="00B16F44"/>
    <w:rsid w:val="00B2169D"/>
    <w:rsid w:val="00B21CBB"/>
    <w:rsid w:val="00B263C0"/>
    <w:rsid w:val="00B316CA"/>
    <w:rsid w:val="00B31BFB"/>
    <w:rsid w:val="00B3528F"/>
    <w:rsid w:val="00B357AB"/>
    <w:rsid w:val="00B41F72"/>
    <w:rsid w:val="00B4397D"/>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763E"/>
    <w:rsid w:val="00C63EC4"/>
    <w:rsid w:val="00C64CD9"/>
    <w:rsid w:val="00C6584C"/>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7AB5"/>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90"/>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8606A"/>
    <w:rsid w:val="00D921FD"/>
    <w:rsid w:val="00D93714"/>
    <w:rsid w:val="00D95424"/>
    <w:rsid w:val="00DA1896"/>
    <w:rsid w:val="00DA5C0D"/>
    <w:rsid w:val="00DB6C84"/>
    <w:rsid w:val="00DB714B"/>
    <w:rsid w:val="00DB76E8"/>
    <w:rsid w:val="00DC10F6"/>
    <w:rsid w:val="00DC3E45"/>
    <w:rsid w:val="00DC4598"/>
    <w:rsid w:val="00DC4980"/>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1726"/>
    <w:rsid w:val="00E74A30"/>
    <w:rsid w:val="00E77B7E"/>
    <w:rsid w:val="00E82DF1"/>
    <w:rsid w:val="00E96532"/>
    <w:rsid w:val="00E973A0"/>
    <w:rsid w:val="00EA1688"/>
    <w:rsid w:val="00EA4C83"/>
    <w:rsid w:val="00EA7FF8"/>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372BA"/>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D0BB1"/>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D0471A"/>
  <w15:docId w15:val="{AF19408C-33BA-47E0-9F3C-D88CB5A7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5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D03576ED04229A75297D7F9275F7C"/>
        <w:category>
          <w:name w:val="Allmänt"/>
          <w:gallery w:val="placeholder"/>
        </w:category>
        <w:types>
          <w:type w:val="bbPlcHdr"/>
        </w:types>
        <w:behaviors>
          <w:behavior w:val="content"/>
        </w:behaviors>
        <w:guid w:val="{B53EF199-F464-46B5-95D8-B7BC9D80F492}"/>
      </w:docPartPr>
      <w:docPartBody>
        <w:p w:rsidR="00064200" w:rsidRDefault="00DA2AE2" w:rsidP="00DA2AE2">
          <w:pPr>
            <w:pStyle w:val="23FD03576ED04229A75297D7F9275F7C"/>
          </w:pPr>
          <w:r>
            <w:rPr>
              <w:rStyle w:val="Platshllartext"/>
            </w:rPr>
            <w:t xml:space="preserve"> </w:t>
          </w:r>
        </w:p>
      </w:docPartBody>
    </w:docPart>
    <w:docPart>
      <w:docPartPr>
        <w:name w:val="653D83CD78E94C0C92BC9289B4AE3767"/>
        <w:category>
          <w:name w:val="Allmänt"/>
          <w:gallery w:val="placeholder"/>
        </w:category>
        <w:types>
          <w:type w:val="bbPlcHdr"/>
        </w:types>
        <w:behaviors>
          <w:behavior w:val="content"/>
        </w:behaviors>
        <w:guid w:val="{735BF22B-C549-4FF3-9764-EFF5B1DF9780}"/>
      </w:docPartPr>
      <w:docPartBody>
        <w:p w:rsidR="00064200" w:rsidRDefault="00DA2AE2" w:rsidP="00DA2AE2">
          <w:pPr>
            <w:pStyle w:val="653D83CD78E94C0C92BC9289B4AE3767"/>
          </w:pPr>
          <w:r>
            <w:rPr>
              <w:rStyle w:val="Platshllartext"/>
            </w:rPr>
            <w:t xml:space="preserve"> </w:t>
          </w:r>
        </w:p>
      </w:docPartBody>
    </w:docPart>
    <w:docPart>
      <w:docPartPr>
        <w:name w:val="DA219DDBEB9D481988A575586B9E3B34"/>
        <w:category>
          <w:name w:val="Allmänt"/>
          <w:gallery w:val="placeholder"/>
        </w:category>
        <w:types>
          <w:type w:val="bbPlcHdr"/>
        </w:types>
        <w:behaviors>
          <w:behavior w:val="content"/>
        </w:behaviors>
        <w:guid w:val="{E12B0B99-CE43-45C3-9718-AFA140FC2797}"/>
      </w:docPartPr>
      <w:docPartBody>
        <w:p w:rsidR="00064200" w:rsidRDefault="00DA2AE2" w:rsidP="00DA2AE2">
          <w:pPr>
            <w:pStyle w:val="DA219DDBEB9D481988A575586B9E3B34"/>
          </w:pPr>
          <w:r>
            <w:rPr>
              <w:rStyle w:val="Platshllartext"/>
            </w:rPr>
            <w:t xml:space="preserve"> </w:t>
          </w:r>
        </w:p>
      </w:docPartBody>
    </w:docPart>
    <w:docPart>
      <w:docPartPr>
        <w:name w:val="1CF94D634C1A44549DC0D9093B9C0B7A"/>
        <w:category>
          <w:name w:val="Allmänt"/>
          <w:gallery w:val="placeholder"/>
        </w:category>
        <w:types>
          <w:type w:val="bbPlcHdr"/>
        </w:types>
        <w:behaviors>
          <w:behavior w:val="content"/>
        </w:behaviors>
        <w:guid w:val="{A089A585-6E7B-488A-8A33-091EF79CFF92}"/>
      </w:docPartPr>
      <w:docPartBody>
        <w:p w:rsidR="00064200" w:rsidRDefault="00DA2AE2" w:rsidP="00DA2AE2">
          <w:pPr>
            <w:pStyle w:val="1CF94D634C1A44549DC0D9093B9C0B7A"/>
          </w:pPr>
          <w:r>
            <w:rPr>
              <w:rStyle w:val="Platshllartext"/>
            </w:rPr>
            <w:t xml:space="preserve"> </w:t>
          </w:r>
        </w:p>
      </w:docPartBody>
    </w:docPart>
    <w:docPart>
      <w:docPartPr>
        <w:name w:val="950BD6DFB475461DAF41CF4FC265D59B"/>
        <w:category>
          <w:name w:val="Allmänt"/>
          <w:gallery w:val="placeholder"/>
        </w:category>
        <w:types>
          <w:type w:val="bbPlcHdr"/>
        </w:types>
        <w:behaviors>
          <w:behavior w:val="content"/>
        </w:behaviors>
        <w:guid w:val="{C953843F-CDC1-4622-BCAB-C792C71A1EFE}"/>
      </w:docPartPr>
      <w:docPartBody>
        <w:p w:rsidR="00064200" w:rsidRDefault="00DA2AE2" w:rsidP="00DA2AE2">
          <w:pPr>
            <w:pStyle w:val="950BD6DFB475461DAF41CF4FC265D59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E2"/>
    <w:rsid w:val="00064200"/>
    <w:rsid w:val="00DA2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4C756433444C3EA989941AB88C1800">
    <w:name w:val="184C756433444C3EA989941AB88C1800"/>
    <w:rsid w:val="00DA2AE2"/>
  </w:style>
  <w:style w:type="character" w:styleId="Platshllartext">
    <w:name w:val="Placeholder Text"/>
    <w:basedOn w:val="Standardstycketeckensnitt"/>
    <w:uiPriority w:val="99"/>
    <w:semiHidden/>
    <w:rsid w:val="00DA2AE2"/>
    <w:rPr>
      <w:noProof w:val="0"/>
      <w:color w:val="808080"/>
    </w:rPr>
  </w:style>
  <w:style w:type="paragraph" w:customStyle="1" w:styleId="2B0BABFE92E54A7C9886950DFA1D6952">
    <w:name w:val="2B0BABFE92E54A7C9886950DFA1D6952"/>
    <w:rsid w:val="00DA2AE2"/>
  </w:style>
  <w:style w:type="paragraph" w:customStyle="1" w:styleId="6645F4CF59AE45CB8ED03AA90CCC429F">
    <w:name w:val="6645F4CF59AE45CB8ED03AA90CCC429F"/>
    <w:rsid w:val="00DA2AE2"/>
  </w:style>
  <w:style w:type="paragraph" w:customStyle="1" w:styleId="962DE9A9802243D199894C4677F832BE">
    <w:name w:val="962DE9A9802243D199894C4677F832BE"/>
    <w:rsid w:val="00DA2AE2"/>
  </w:style>
  <w:style w:type="paragraph" w:customStyle="1" w:styleId="23FD03576ED04229A75297D7F9275F7C">
    <w:name w:val="23FD03576ED04229A75297D7F9275F7C"/>
    <w:rsid w:val="00DA2AE2"/>
  </w:style>
  <w:style w:type="paragraph" w:customStyle="1" w:styleId="653D83CD78E94C0C92BC9289B4AE3767">
    <w:name w:val="653D83CD78E94C0C92BC9289B4AE3767"/>
    <w:rsid w:val="00DA2AE2"/>
  </w:style>
  <w:style w:type="paragraph" w:customStyle="1" w:styleId="4662BD36BB1E4339A48F0A18D293A49F">
    <w:name w:val="4662BD36BB1E4339A48F0A18D293A49F"/>
    <w:rsid w:val="00DA2AE2"/>
  </w:style>
  <w:style w:type="paragraph" w:customStyle="1" w:styleId="33CF7C5C99D64FE393C62C3FE5030B73">
    <w:name w:val="33CF7C5C99D64FE393C62C3FE5030B73"/>
    <w:rsid w:val="00DA2AE2"/>
  </w:style>
  <w:style w:type="paragraph" w:customStyle="1" w:styleId="9A4E93718DB743AB8615B4EA8205293B">
    <w:name w:val="9A4E93718DB743AB8615B4EA8205293B"/>
    <w:rsid w:val="00DA2AE2"/>
  </w:style>
  <w:style w:type="paragraph" w:customStyle="1" w:styleId="DA219DDBEB9D481988A575586B9E3B34">
    <w:name w:val="DA219DDBEB9D481988A575586B9E3B34"/>
    <w:rsid w:val="00DA2AE2"/>
  </w:style>
  <w:style w:type="paragraph" w:customStyle="1" w:styleId="1CF94D634C1A44549DC0D9093B9C0B7A">
    <w:name w:val="1CF94D634C1A44549DC0D9093B9C0B7A"/>
    <w:rsid w:val="00DA2AE2"/>
  </w:style>
  <w:style w:type="paragraph" w:customStyle="1" w:styleId="E613F261B32C4A5D842DF819817C3DE9">
    <w:name w:val="E613F261B32C4A5D842DF819817C3DE9"/>
    <w:rsid w:val="00DA2AE2"/>
  </w:style>
  <w:style w:type="paragraph" w:customStyle="1" w:styleId="933F7EB926ED4C97A91906C29CDFDDBA">
    <w:name w:val="933F7EB926ED4C97A91906C29CDFDDBA"/>
    <w:rsid w:val="00DA2AE2"/>
  </w:style>
  <w:style w:type="paragraph" w:customStyle="1" w:styleId="B01E34110B134EB4AE18588602D05035">
    <w:name w:val="B01E34110B134EB4AE18588602D05035"/>
    <w:rsid w:val="00DA2AE2"/>
  </w:style>
  <w:style w:type="paragraph" w:customStyle="1" w:styleId="7964D6DF82A444EFAAD4EB9CD8B02620">
    <w:name w:val="7964D6DF82A444EFAAD4EB9CD8B02620"/>
    <w:rsid w:val="00DA2AE2"/>
  </w:style>
  <w:style w:type="paragraph" w:customStyle="1" w:styleId="F8564C5EFD6748DE8116387CE43F8308">
    <w:name w:val="F8564C5EFD6748DE8116387CE43F8308"/>
    <w:rsid w:val="00DA2AE2"/>
  </w:style>
  <w:style w:type="paragraph" w:customStyle="1" w:styleId="EB63465ECF184F1880BABB25CFD2DD17">
    <w:name w:val="EB63465ECF184F1880BABB25CFD2DD17"/>
    <w:rsid w:val="00DA2AE2"/>
  </w:style>
  <w:style w:type="paragraph" w:customStyle="1" w:styleId="4023B9C4D6B84C4D863FE5CA92F37F6D">
    <w:name w:val="4023B9C4D6B84C4D863FE5CA92F37F6D"/>
    <w:rsid w:val="00DA2AE2"/>
  </w:style>
  <w:style w:type="paragraph" w:customStyle="1" w:styleId="69F93401683C4A5D9D2CFE40F1270F95">
    <w:name w:val="69F93401683C4A5D9D2CFE40F1270F95"/>
    <w:rsid w:val="00DA2AE2"/>
  </w:style>
  <w:style w:type="paragraph" w:customStyle="1" w:styleId="950BD6DFB475461DAF41CF4FC265D59B">
    <w:name w:val="950BD6DFB475461DAF41CF4FC265D59B"/>
    <w:rsid w:val="00DA2AE2"/>
  </w:style>
  <w:style w:type="paragraph" w:customStyle="1" w:styleId="1E46348697854BF5BDB38ACEC7E75695">
    <w:name w:val="1E46348697854BF5BDB38ACEC7E75695"/>
    <w:rsid w:val="00DA2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ecc0de58-ce3c-4d7d-904b-562b3e687d9d</RD_Svarsi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2018-06-13T00:00:00</HeaderDate>
    <Office/>
    <Dnr/>
    <ParagrafNr/>
    <DocumentTitle/>
    <VisitingAddress/>
    <Extra1/>
    <Extra2/>
    <Extra3>Jonas Jacobsson Gjörtler</Extra3>
    <Number/>
    <Recipient>Till riksdagen
</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35F9E-92A5-4EE9-87D5-1B3606BC489B}"/>
</file>

<file path=customXml/itemProps2.xml><?xml version="1.0" encoding="utf-8"?>
<ds:datastoreItem xmlns:ds="http://schemas.openxmlformats.org/officeDocument/2006/customXml" ds:itemID="{A0D9E46A-3104-436C-BDD3-2120FAAC2EC5}"/>
</file>

<file path=customXml/itemProps3.xml><?xml version="1.0" encoding="utf-8"?>
<ds:datastoreItem xmlns:ds="http://schemas.openxmlformats.org/officeDocument/2006/customXml" ds:itemID="{FBE513C7-925A-4B5D-AC21-E5B14FFD5FFA}"/>
</file>

<file path=customXml/itemProps4.xml><?xml version="1.0" encoding="utf-8"?>
<ds:datastoreItem xmlns:ds="http://schemas.openxmlformats.org/officeDocument/2006/customXml" ds:itemID="{D0251660-9089-4722-A9D1-D87DDAAE36FE}"/>
</file>

<file path=customXml/itemProps5.xml><?xml version="1.0" encoding="utf-8"?>
<ds:datastoreItem xmlns:ds="http://schemas.openxmlformats.org/officeDocument/2006/customXml" ds:itemID="{14B2E596-F159-49EA-8255-2EE7510EEB43}"/>
</file>

<file path=customXml/itemProps6.xml><?xml version="1.0" encoding="utf-8"?>
<ds:datastoreItem xmlns:ds="http://schemas.openxmlformats.org/officeDocument/2006/customXml" ds:itemID="{D0251660-9089-4722-A9D1-D87DDAAE36FE}"/>
</file>

<file path=docProps/app.xml><?xml version="1.0" encoding="utf-8"?>
<Properties xmlns="http://schemas.openxmlformats.org/officeDocument/2006/extended-properties" xmlns:vt="http://schemas.openxmlformats.org/officeDocument/2006/docPropsVTypes">
  <Template>RK Basmall</Template>
  <TotalTime>0</TotalTime>
  <Pages>2</Pages>
  <Words>406</Words>
  <Characters>2155</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Gomez</dc:creator>
  <cp:keywords/>
  <dc:description/>
  <cp:lastModifiedBy>Carina Stålberg</cp:lastModifiedBy>
  <cp:revision>2</cp:revision>
  <cp:lastPrinted>2018-06-13T09:27:00Z</cp:lastPrinted>
  <dcterms:created xsi:type="dcterms:W3CDTF">2018-06-13T09:29:00Z</dcterms:created>
  <dcterms:modified xsi:type="dcterms:W3CDTF">2018-06-13T09:29:00Z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1bb4c165-9fc7-47e0-af12-449c67c6ed36</vt:lpwstr>
  </property>
  <property fmtid="{D5CDD505-2E9C-101B-9397-08002B2CF9AE}" pid="6" name="Organisation">
    <vt:lpwstr/>
  </property>
  <property fmtid="{D5CDD505-2E9C-101B-9397-08002B2CF9AE}" pid="7" name="_dlc_DocId">
    <vt:lpwstr>SY2CVNDC5XDY-369191429-6674</vt:lpwstr>
  </property>
  <property fmtid="{D5CDD505-2E9C-101B-9397-08002B2CF9AE}" pid="8" name="ActivityCategory">
    <vt:lpwstr/>
  </property>
  <property fmtid="{D5CDD505-2E9C-101B-9397-08002B2CF9AE}" pid="9" name="_dlc_DocIdUrl">
    <vt:lpwstr>https://dhs.sp.regeringskansliet.se/yta/ud-mk_ur/_layouts/15/DocIdRedir.aspx?ID=SY2CVNDC5XDY-369191429-6674, SY2CVNDC5XDY-369191429-6674</vt:lpwstr>
  </property>
</Properties>
</file>