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D0878" w:rsidRPr="00575FC8" w:rsidP="00DA0661">
      <w:pPr>
        <w:pStyle w:val="Title"/>
      </w:pPr>
      <w:bookmarkStart w:id="0" w:name="Start"/>
      <w:bookmarkStart w:id="1" w:name="_Hlk112316997"/>
      <w:bookmarkEnd w:id="0"/>
      <w:r w:rsidRPr="00575FC8">
        <w:t xml:space="preserve">Svar på </w:t>
      </w:r>
      <w:r w:rsidRPr="00575FC8" w:rsidR="007D587C">
        <w:t>frågorna</w:t>
      </w:r>
      <w:r w:rsidRPr="00575FC8">
        <w:t xml:space="preserve"> </w:t>
      </w:r>
      <w:r w:rsidRPr="00575FC8" w:rsidR="001C7DFC">
        <w:t xml:space="preserve">2021/22:1875 </w:t>
      </w:r>
      <w:r w:rsidRPr="00575FC8">
        <w:t>av Barbro Westerholm (L)</w:t>
      </w:r>
      <w:r w:rsidR="007615EC">
        <w:t xml:space="preserve"> </w:t>
      </w:r>
      <w:r w:rsidRPr="00575FC8">
        <w:t>Frivilligt testamentsregister</w:t>
      </w:r>
      <w:r w:rsidRPr="00575FC8" w:rsidR="007D587C">
        <w:t xml:space="preserve"> och 2021/22:1885 av Markus Wiechel (SD)</w:t>
      </w:r>
      <w:r w:rsidR="007615EC">
        <w:t xml:space="preserve"> Test</w:t>
      </w:r>
      <w:r w:rsidR="00D93E0C">
        <w:t>a</w:t>
      </w:r>
      <w:r w:rsidR="007615EC">
        <w:t>mentsregister</w:t>
      </w:r>
    </w:p>
    <w:p w:rsidR="006D0878" w:rsidRPr="00575FC8" w:rsidP="002749F7">
      <w:pPr>
        <w:pStyle w:val="BodyText"/>
      </w:pPr>
      <w:r w:rsidRPr="00575FC8">
        <w:t xml:space="preserve">Barbro Westerholm har frågat mig när </w:t>
      </w:r>
      <w:r w:rsidRPr="00575FC8" w:rsidR="00053A04">
        <w:t xml:space="preserve">det kan komma </w:t>
      </w:r>
      <w:r w:rsidRPr="00575FC8">
        <w:t xml:space="preserve">en proposition om frivilligt testamentsregister. </w:t>
      </w:r>
      <w:r w:rsidRPr="00575FC8" w:rsidR="007D587C">
        <w:t>Markus Wiechel har frågat mig varför jag inte har återkommit med en proposition i enlighet med riksdagens tillkännagivanden om testamentsregister, och när det kan förväntas att så sker.</w:t>
      </w:r>
    </w:p>
    <w:p w:rsidR="006D0878" w:rsidRPr="00575FC8" w:rsidP="006D0878">
      <w:pPr>
        <w:pStyle w:val="BodyText"/>
      </w:pPr>
      <w:r w:rsidRPr="00575FC8">
        <w:t xml:space="preserve">Syftet med ett testamente är att en avliden persons yttersta vilja ska kunna beaktas och bli styrande för fördelningen av hans eller hennes kvarlåtenskap. Det är viktigt att testamentet förvaras på ett betryggande sätt så att denna vilja kommer i dagen och kan respekteras. Det finns i dag privata aktörer som tillhandahåller förvaring av testamenten. </w:t>
      </w:r>
    </w:p>
    <w:p w:rsidR="00417B42" w:rsidRPr="00575FC8" w:rsidP="006D0878">
      <w:pPr>
        <w:pStyle w:val="BodyText"/>
      </w:pPr>
      <w:r w:rsidRPr="00575FC8">
        <w:t>Att inrätta ett statligt testamentsregister kräver noggranna överväganden och lag</w:t>
      </w:r>
      <w:r w:rsidRPr="00575FC8" w:rsidR="001B7BCD">
        <w:t>ändringar</w:t>
      </w:r>
      <w:r w:rsidRPr="00575FC8">
        <w:t xml:space="preserve">. </w:t>
      </w:r>
      <w:r w:rsidRPr="00575FC8">
        <w:t>Som</w:t>
      </w:r>
      <w:r w:rsidRPr="00575FC8">
        <w:t xml:space="preserve"> ett första steg </w:t>
      </w:r>
      <w:r w:rsidRPr="00575FC8">
        <w:t xml:space="preserve">gav regeringen </w:t>
      </w:r>
      <w:r w:rsidRPr="00575FC8" w:rsidR="00C52F31">
        <w:t xml:space="preserve">i september förra året </w:t>
      </w:r>
      <w:r w:rsidRPr="00575FC8">
        <w:t>Skatteverket i uppdrag att se över f</w:t>
      </w:r>
      <w:r w:rsidRPr="00575FC8" w:rsidR="00053A04">
        <w:t>rå</w:t>
      </w:r>
      <w:r w:rsidRPr="00575FC8" w:rsidR="00563592">
        <w:softHyphen/>
      </w:r>
      <w:r w:rsidRPr="00575FC8" w:rsidR="00053A04">
        <w:t xml:space="preserve">gan och </w:t>
      </w:r>
      <w:r w:rsidRPr="00575FC8" w:rsidR="005274FF">
        <w:t>redovisa sin bedömning av</w:t>
      </w:r>
      <w:r w:rsidRPr="00575FC8" w:rsidR="00053A04">
        <w:t xml:space="preserve"> hur en sådan tjänst </w:t>
      </w:r>
      <w:r w:rsidRPr="00575FC8" w:rsidR="00D73786">
        <w:t xml:space="preserve">skulle kunna </w:t>
      </w:r>
      <w:r w:rsidRPr="00575FC8" w:rsidR="00053A04">
        <w:t>utformas och administreras på ett effektivt sätt. Skatteverkets redovisning</w:t>
      </w:r>
      <w:r w:rsidRPr="00575FC8">
        <w:t xml:space="preserve"> utgör ett</w:t>
      </w:r>
      <w:r w:rsidRPr="00575FC8" w:rsidR="00053A04">
        <w:t xml:space="preserve"> </w:t>
      </w:r>
      <w:r w:rsidRPr="00575FC8" w:rsidR="006F394E">
        <w:t xml:space="preserve">bra </w:t>
      </w:r>
      <w:r w:rsidRPr="00575FC8" w:rsidR="00053A04">
        <w:t xml:space="preserve">underlag inför det </w:t>
      </w:r>
      <w:r w:rsidRPr="00575FC8" w:rsidR="005274FF">
        <w:t>fortsatt</w:t>
      </w:r>
      <w:r w:rsidRPr="00575FC8" w:rsidR="002F1EB7">
        <w:t>a</w:t>
      </w:r>
      <w:r w:rsidRPr="00575FC8" w:rsidR="00053A04">
        <w:t xml:space="preserve"> arbetet</w:t>
      </w:r>
      <w:r w:rsidRPr="00575FC8" w:rsidR="003C1CAA">
        <w:t xml:space="preserve"> med att </w:t>
      </w:r>
      <w:r w:rsidRPr="00575FC8">
        <w:t xml:space="preserve">överväga </w:t>
      </w:r>
      <w:r w:rsidRPr="00575FC8" w:rsidR="00F64F66">
        <w:t xml:space="preserve">alla </w:t>
      </w:r>
      <w:r w:rsidRPr="00575FC8">
        <w:t xml:space="preserve">de </w:t>
      </w:r>
      <w:r w:rsidRPr="00575FC8" w:rsidR="001C7DFC">
        <w:t xml:space="preserve">rättsliga </w:t>
      </w:r>
      <w:r w:rsidRPr="00575FC8">
        <w:t>fråg</w:t>
      </w:r>
      <w:r w:rsidRPr="00575FC8" w:rsidR="006C2AE2">
        <w:t>eställningar</w:t>
      </w:r>
      <w:r w:rsidRPr="00575FC8">
        <w:t xml:space="preserve"> </w:t>
      </w:r>
      <w:r w:rsidRPr="00575FC8" w:rsidR="001C7DFC">
        <w:t>som aktualiseras</w:t>
      </w:r>
      <w:r w:rsidRPr="00575FC8">
        <w:t xml:space="preserve"> och ta fram författnings</w:t>
      </w:r>
      <w:r w:rsidRPr="00575FC8" w:rsidR="00C52F31">
        <w:softHyphen/>
      </w:r>
      <w:r w:rsidRPr="00575FC8">
        <w:t>förslag.</w:t>
      </w:r>
      <w:r w:rsidRPr="00575FC8" w:rsidR="000E1C66">
        <w:t xml:space="preserve"> </w:t>
      </w:r>
    </w:p>
    <w:p w:rsidR="006D0878" w:rsidRPr="00575FC8" w:rsidP="006A12F1">
      <w:pPr>
        <w:pStyle w:val="BodyText"/>
      </w:pPr>
      <w:r w:rsidRPr="00575FC8">
        <w:t xml:space="preserve">Stockholm den </w:t>
      </w:r>
      <w:sdt>
        <w:sdtPr>
          <w:id w:val="-1225218591"/>
          <w:placeholder>
            <w:docPart w:val="F11C11D7D2A44561817CD4C93C4F24FF"/>
          </w:placeholder>
          <w:dataBinding w:xpath="/ns0:DocumentInfo[1]/ns0:BaseInfo[1]/ns0:HeaderDate[1]" w:storeItemID="{FDDA774A-C2BB-455D-8750-CDBE4C0D5575}" w:prefixMappings="xmlns:ns0='http://lp/documentinfo/RK' "/>
          <w:date w:fullDate="2022-08-31T00:00:00Z">
            <w:dateFormat w:val="d MMMM yyyy"/>
            <w:lid w:val="sv-SE"/>
            <w:storeMappedDataAs w:val="dateTime"/>
            <w:calendar w:val="gregorian"/>
          </w:date>
        </w:sdtPr>
        <w:sdtContent>
          <w:r w:rsidRPr="00575FC8" w:rsidR="001C7DFC">
            <w:t>31 augusti 2022</w:t>
          </w:r>
        </w:sdtContent>
      </w:sdt>
    </w:p>
    <w:p w:rsidR="006D0878" w:rsidRPr="00575FC8" w:rsidP="004E7A8F">
      <w:pPr>
        <w:pStyle w:val="Brdtextutanavstnd"/>
      </w:pPr>
    </w:p>
    <w:p w:rsidR="006D0878" w:rsidRPr="00575FC8" w:rsidP="004E7A8F">
      <w:pPr>
        <w:pStyle w:val="Brdtextutanavstnd"/>
      </w:pPr>
    </w:p>
    <w:p w:rsidR="006D0878" w:rsidRPr="00DB48AB" w:rsidP="00DB48AB">
      <w:pPr>
        <w:pStyle w:val="BodyText"/>
      </w:pPr>
      <w:r w:rsidRPr="00575FC8">
        <w:t>Morgan Johansson</w:t>
      </w: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D0878" w:rsidRPr="007D73AB">
          <w:pPr>
            <w:pStyle w:val="Header"/>
          </w:pPr>
        </w:p>
      </w:tc>
      <w:tc>
        <w:tcPr>
          <w:tcW w:w="3170" w:type="dxa"/>
          <w:vAlign w:val="bottom"/>
        </w:tcPr>
        <w:p w:rsidR="006D0878" w:rsidRPr="007D73AB" w:rsidP="00340DE0">
          <w:pPr>
            <w:pStyle w:val="Header"/>
          </w:pPr>
        </w:p>
      </w:tc>
      <w:tc>
        <w:tcPr>
          <w:tcW w:w="1134" w:type="dxa"/>
        </w:tcPr>
        <w:p w:rsidR="006D087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D0878" w:rsidRPr="00575FC8" w:rsidP="00340DE0">
          <w:pPr>
            <w:pStyle w:val="Header"/>
          </w:pPr>
          <w:r w:rsidRPr="00575FC8">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D0878" w:rsidRPr="00575FC8" w:rsidP="00EE3C0F">
          <w:pPr>
            <w:pStyle w:val="Header"/>
            <w:rPr>
              <w:b/>
            </w:rPr>
          </w:pPr>
        </w:p>
        <w:p w:rsidR="006D0878" w:rsidRPr="00575FC8" w:rsidP="00EE3C0F">
          <w:pPr>
            <w:pStyle w:val="Header"/>
          </w:pPr>
        </w:p>
        <w:p w:rsidR="006D0878" w:rsidRPr="00575FC8" w:rsidP="00EE3C0F">
          <w:pPr>
            <w:pStyle w:val="Header"/>
          </w:pPr>
        </w:p>
        <w:p w:rsidR="006D0878" w:rsidRPr="00575FC8" w:rsidP="00EE3C0F">
          <w:pPr>
            <w:pStyle w:val="Header"/>
          </w:pPr>
        </w:p>
        <w:p w:rsidR="006D0878" w:rsidRPr="00575FC8" w:rsidP="00B75E61">
          <w:pPr>
            <w:pStyle w:val="Header"/>
            <w:tabs>
              <w:tab w:val="left" w:pos="1755"/>
              <w:tab w:val="clear" w:pos="4536"/>
              <w:tab w:val="clear" w:pos="9072"/>
            </w:tabs>
          </w:pPr>
          <w:sdt>
            <w:sdtPr>
              <w:alias w:val="Dnr"/>
              <w:tag w:val="ccRKShow_Dnr"/>
              <w:id w:val="-829283628"/>
              <w:placeholder>
                <w:docPart w:val="9613294B3DAB4ADC8841DBD8AED7DD77"/>
              </w:placeholder>
              <w:dataBinding w:xpath="/ns0:DocumentInfo[1]/ns0:BaseInfo[1]/ns0:Dnr[1]" w:storeItemID="{FDDA774A-C2BB-455D-8750-CDBE4C0D5575}" w:prefixMappings="xmlns:ns0='http://lp/documentinfo/RK' "/>
              <w:text/>
            </w:sdtPr>
            <w:sdtContent>
              <w:r w:rsidRPr="00575FC8" w:rsidR="001C7DFC">
                <w:t>Ju2022/02663</w:t>
              </w:r>
            </w:sdtContent>
          </w:sdt>
          <w:r w:rsidRPr="00575FC8" w:rsidR="00B75E61">
            <w:tab/>
          </w:r>
        </w:p>
        <w:p w:rsidR="00B75E61" w:rsidRPr="00575FC8" w:rsidP="00B75E61">
          <w:pPr>
            <w:pStyle w:val="Header"/>
            <w:tabs>
              <w:tab w:val="left" w:pos="1755"/>
              <w:tab w:val="clear" w:pos="4536"/>
              <w:tab w:val="clear" w:pos="9072"/>
            </w:tabs>
          </w:pPr>
          <w:r w:rsidRPr="00575FC8">
            <w:t>Ju2022/02721</w:t>
          </w:r>
        </w:p>
        <w:sdt>
          <w:sdtPr>
            <w:alias w:val="DocNumber"/>
            <w:tag w:val="DocNumber"/>
            <w:id w:val="1726028884"/>
            <w:placeholder>
              <w:docPart w:val="FEF0EDFB72344E8789BC8AAC2B3D9DA3"/>
            </w:placeholder>
            <w:showingPlcHdr/>
            <w:dataBinding w:xpath="/ns0:DocumentInfo[1]/ns0:BaseInfo[1]/ns0:DocNumber[1]" w:storeItemID="{FDDA774A-C2BB-455D-8750-CDBE4C0D5575}" w:prefixMappings="xmlns:ns0='http://lp/documentinfo/RK' "/>
            <w:text/>
          </w:sdtPr>
          <w:sdtContent>
            <w:p w:rsidR="006D0878" w:rsidRPr="00575FC8" w:rsidP="00EE3C0F">
              <w:pPr>
                <w:pStyle w:val="Header"/>
              </w:pPr>
              <w:r w:rsidRPr="00575FC8">
                <w:rPr>
                  <w:rStyle w:val="PlaceholderText"/>
                </w:rPr>
                <w:t xml:space="preserve"> </w:t>
              </w:r>
            </w:p>
          </w:sdtContent>
        </w:sdt>
        <w:p w:rsidR="006D0878" w:rsidRPr="00575FC8" w:rsidP="00EE3C0F">
          <w:pPr>
            <w:pStyle w:val="Header"/>
          </w:pPr>
        </w:p>
      </w:tc>
      <w:tc>
        <w:tcPr>
          <w:tcW w:w="1134" w:type="dxa"/>
        </w:tcPr>
        <w:p w:rsidR="006D0878" w:rsidP="0094502D">
          <w:pPr>
            <w:pStyle w:val="Header"/>
          </w:pPr>
        </w:p>
        <w:p w:rsidR="006D087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874DD1F0F524023BA797D8E93010BC4"/>
          </w:placeholder>
          <w:richText/>
        </w:sdtPr>
        <w:sdtEndPr>
          <w:rPr>
            <w:b w:val="0"/>
          </w:rPr>
        </w:sdtEndPr>
        <w:sdtContent>
          <w:tc>
            <w:tcPr>
              <w:tcW w:w="5534" w:type="dxa"/>
              <w:tcMar>
                <w:right w:w="1134" w:type="dxa"/>
              </w:tcMar>
            </w:tcPr>
            <w:p w:rsidR="001C7DFC" w:rsidRPr="001C7DFC" w:rsidP="00340DE0">
              <w:pPr>
                <w:pStyle w:val="Header"/>
                <w:rPr>
                  <w:b/>
                </w:rPr>
              </w:pPr>
              <w:bookmarkStart w:id="2" w:name="_Hlk112316989"/>
              <w:r w:rsidRPr="001C7DFC">
                <w:rPr>
                  <w:b/>
                </w:rPr>
                <w:t>Justitiedepartementet</w:t>
              </w:r>
            </w:p>
            <w:p w:rsidR="006D0878" w:rsidRPr="00340DE0" w:rsidP="00340DE0">
              <w:pPr>
                <w:pStyle w:val="Header"/>
              </w:pPr>
              <w:r w:rsidRPr="001C7DFC">
                <w:t>Justitie- och inrikesministern</w:t>
              </w:r>
            </w:p>
          </w:tc>
        </w:sdtContent>
      </w:sdt>
      <w:sdt>
        <w:sdtPr>
          <w:alias w:val="Recipient"/>
          <w:tag w:val="ccRKShow_Recipient"/>
          <w:id w:val="-28344517"/>
          <w:placeholder>
            <w:docPart w:val="5496FE14FC904E07B29D1420CEFD5097"/>
          </w:placeholder>
          <w:dataBinding w:xpath="/ns0:DocumentInfo[1]/ns0:BaseInfo[1]/ns0:Recipient[1]" w:storeItemID="{FDDA774A-C2BB-455D-8750-CDBE4C0D5575}" w:prefixMappings="xmlns:ns0='http://lp/documentinfo/RK' "/>
          <w:text w:multiLine="1"/>
        </w:sdtPr>
        <w:sdtContent>
          <w:tc>
            <w:tcPr>
              <w:tcW w:w="3170" w:type="dxa"/>
            </w:tcPr>
            <w:p w:rsidR="006D0878" w:rsidP="00547B89">
              <w:pPr>
                <w:pStyle w:val="Header"/>
              </w:pPr>
              <w:bookmarkEnd w:id="2"/>
              <w:r>
                <w:t>Till riksdagen</w:t>
              </w:r>
            </w:p>
          </w:tc>
        </w:sdtContent>
      </w:sdt>
      <w:tc>
        <w:tcPr>
          <w:tcW w:w="1134" w:type="dxa"/>
        </w:tcPr>
        <w:p w:rsidR="006D087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13294B3DAB4ADC8841DBD8AED7DD77"/>
        <w:category>
          <w:name w:val="Allmänt"/>
          <w:gallery w:val="placeholder"/>
        </w:category>
        <w:types>
          <w:type w:val="bbPlcHdr"/>
        </w:types>
        <w:behaviors>
          <w:behavior w:val="content"/>
        </w:behaviors>
        <w:guid w:val="{B9D6467C-C5C1-4F39-A8C7-7B0BA7457672}"/>
      </w:docPartPr>
      <w:docPartBody>
        <w:p w:rsidR="00B96728" w:rsidP="00D37E25">
          <w:pPr>
            <w:pStyle w:val="9613294B3DAB4ADC8841DBD8AED7DD77"/>
          </w:pPr>
          <w:r>
            <w:rPr>
              <w:rStyle w:val="PlaceholderText"/>
            </w:rPr>
            <w:t xml:space="preserve"> </w:t>
          </w:r>
        </w:p>
      </w:docPartBody>
    </w:docPart>
    <w:docPart>
      <w:docPartPr>
        <w:name w:val="FEF0EDFB72344E8789BC8AAC2B3D9DA3"/>
        <w:category>
          <w:name w:val="Allmänt"/>
          <w:gallery w:val="placeholder"/>
        </w:category>
        <w:types>
          <w:type w:val="bbPlcHdr"/>
        </w:types>
        <w:behaviors>
          <w:behavior w:val="content"/>
        </w:behaviors>
        <w:guid w:val="{A57E1ED0-83B1-4852-90ED-246A3BD716EE}"/>
      </w:docPartPr>
      <w:docPartBody>
        <w:p w:rsidR="00B96728" w:rsidP="00D37E25">
          <w:pPr>
            <w:pStyle w:val="FEF0EDFB72344E8789BC8AAC2B3D9DA31"/>
          </w:pPr>
          <w:r>
            <w:rPr>
              <w:rStyle w:val="PlaceholderText"/>
            </w:rPr>
            <w:t xml:space="preserve"> </w:t>
          </w:r>
        </w:p>
      </w:docPartBody>
    </w:docPart>
    <w:docPart>
      <w:docPartPr>
        <w:name w:val="3874DD1F0F524023BA797D8E93010BC4"/>
        <w:category>
          <w:name w:val="Allmänt"/>
          <w:gallery w:val="placeholder"/>
        </w:category>
        <w:types>
          <w:type w:val="bbPlcHdr"/>
        </w:types>
        <w:behaviors>
          <w:behavior w:val="content"/>
        </w:behaviors>
        <w:guid w:val="{9C31B9A5-89C5-4A4C-A046-4446B8DD24D3}"/>
      </w:docPartPr>
      <w:docPartBody>
        <w:p w:rsidR="00B96728" w:rsidP="00D37E25">
          <w:pPr>
            <w:pStyle w:val="3874DD1F0F524023BA797D8E93010BC41"/>
          </w:pPr>
          <w:r>
            <w:rPr>
              <w:rStyle w:val="PlaceholderText"/>
            </w:rPr>
            <w:t xml:space="preserve"> </w:t>
          </w:r>
        </w:p>
      </w:docPartBody>
    </w:docPart>
    <w:docPart>
      <w:docPartPr>
        <w:name w:val="5496FE14FC904E07B29D1420CEFD5097"/>
        <w:category>
          <w:name w:val="Allmänt"/>
          <w:gallery w:val="placeholder"/>
        </w:category>
        <w:types>
          <w:type w:val="bbPlcHdr"/>
        </w:types>
        <w:behaviors>
          <w:behavior w:val="content"/>
        </w:behaviors>
        <w:guid w:val="{E87C6EA5-F14B-4E7A-8889-B7DB0A20FE67}"/>
      </w:docPartPr>
      <w:docPartBody>
        <w:p w:rsidR="00B96728" w:rsidP="00D37E25">
          <w:pPr>
            <w:pStyle w:val="5496FE14FC904E07B29D1420CEFD5097"/>
          </w:pPr>
          <w:r>
            <w:rPr>
              <w:rStyle w:val="PlaceholderText"/>
            </w:rPr>
            <w:t xml:space="preserve"> </w:t>
          </w:r>
        </w:p>
      </w:docPartBody>
    </w:docPart>
    <w:docPart>
      <w:docPartPr>
        <w:name w:val="F11C11D7D2A44561817CD4C93C4F24FF"/>
        <w:category>
          <w:name w:val="Allmänt"/>
          <w:gallery w:val="placeholder"/>
        </w:category>
        <w:types>
          <w:type w:val="bbPlcHdr"/>
        </w:types>
        <w:behaviors>
          <w:behavior w:val="content"/>
        </w:behaviors>
        <w:guid w:val="{9E98BAD4-A2EA-45EA-96B9-E6E73D12A3D9}"/>
      </w:docPartPr>
      <w:docPartBody>
        <w:p w:rsidR="00B96728" w:rsidP="00D37E25">
          <w:pPr>
            <w:pStyle w:val="F11C11D7D2A44561817CD4C93C4F24F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E25"/>
    <w:rPr>
      <w:noProof w:val="0"/>
      <w:color w:val="808080"/>
    </w:rPr>
  </w:style>
  <w:style w:type="paragraph" w:customStyle="1" w:styleId="9613294B3DAB4ADC8841DBD8AED7DD77">
    <w:name w:val="9613294B3DAB4ADC8841DBD8AED7DD77"/>
    <w:rsid w:val="00D37E25"/>
  </w:style>
  <w:style w:type="paragraph" w:customStyle="1" w:styleId="5496FE14FC904E07B29D1420CEFD5097">
    <w:name w:val="5496FE14FC904E07B29D1420CEFD5097"/>
    <w:rsid w:val="00D37E25"/>
  </w:style>
  <w:style w:type="paragraph" w:customStyle="1" w:styleId="FEF0EDFB72344E8789BC8AAC2B3D9DA31">
    <w:name w:val="FEF0EDFB72344E8789BC8AAC2B3D9DA31"/>
    <w:rsid w:val="00D37E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74DD1F0F524023BA797D8E93010BC41">
    <w:name w:val="3874DD1F0F524023BA797D8E93010BC41"/>
    <w:rsid w:val="00D37E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11C11D7D2A44561817CD4C93C4F24FF">
    <w:name w:val="F11C11D7D2A44561817CD4C93C4F24FF"/>
    <w:rsid w:val="00D37E2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ef6855b2-b194-4df8-96f7-19107c32ca72</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2022-08-31T00:00:00</HeaderDate>
    <Office/>
    <Dnr>Ju2022/02663</Dnr>
    <ParagrafNr/>
    <DocumentTitle/>
    <VisitingAddress/>
    <Extra1/>
    <Extra2/>
    <Extra3>Barbro Westerholm</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FB00-1C4C-448E-8BFF-9203DBD11941}"/>
</file>

<file path=customXml/itemProps2.xml><?xml version="1.0" encoding="utf-8"?>
<ds:datastoreItem xmlns:ds="http://schemas.openxmlformats.org/officeDocument/2006/customXml" ds:itemID="{CAD70A6D-F89E-47A9-A1A9-C6E1F9BFCD63}"/>
</file>

<file path=customXml/itemProps3.xml><?xml version="1.0" encoding="utf-8"?>
<ds:datastoreItem xmlns:ds="http://schemas.openxmlformats.org/officeDocument/2006/customXml" ds:itemID="{FDDA774A-C2BB-455D-8750-CDBE4C0D5575}"/>
</file>

<file path=customXml/itemProps4.xml><?xml version="1.0" encoding="utf-8"?>
<ds:datastoreItem xmlns:ds="http://schemas.openxmlformats.org/officeDocument/2006/customXml" ds:itemID="{255B0382-DCD6-457E-8E46-7AE741219D35}"/>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209</Words>
  <Characters>1112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1875 och 1885.docx</dc:title>
  <cp:revision>3</cp:revision>
  <dcterms:created xsi:type="dcterms:W3CDTF">2022-08-30T10:04:00Z</dcterms:created>
  <dcterms:modified xsi:type="dcterms:W3CDTF">2022-08-30T10:05:00Z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3f8a8b71-e00b-413a-99d1-a947f9cf6d0f</vt:lpwstr>
  </property>
</Properties>
</file>