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A4EC" w14:textId="656FB0D6" w:rsidR="00F10C0C" w:rsidRDefault="00F10C0C" w:rsidP="00DA0661">
      <w:pPr>
        <w:pStyle w:val="Rubrik"/>
      </w:pPr>
      <w:bookmarkStart w:id="0" w:name="Start"/>
      <w:bookmarkEnd w:id="0"/>
      <w:r>
        <w:t xml:space="preserve">Svar på fråga 2017/18:926 av Lotta </w:t>
      </w:r>
      <w:proofErr w:type="spellStart"/>
      <w:r>
        <w:t>Finstorp</w:t>
      </w:r>
      <w:proofErr w:type="spellEnd"/>
      <w:r>
        <w:t xml:space="preserve"> (M)</w:t>
      </w:r>
      <w:r>
        <w:br/>
        <w:t>Skatteregler för generationsskiften</w:t>
      </w:r>
    </w:p>
    <w:p w14:paraId="786ED696" w14:textId="0CFE4ED7" w:rsidR="00F10C0C" w:rsidRDefault="00F10C0C" w:rsidP="00F10C0C">
      <w:pPr>
        <w:pStyle w:val="Brdtext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om jag </w:t>
      </w:r>
      <w:r w:rsidR="009209DE">
        <w:t>avser</w:t>
      </w:r>
      <w:r>
        <w:t xml:space="preserve"> att se över och eventuellt vidta några åtgärder för att ändra </w:t>
      </w:r>
      <w:r w:rsidR="00E600A0">
        <w:t>skattereglerna</w:t>
      </w:r>
      <w:r>
        <w:t xml:space="preserve"> så att de inte försvårar generationsskiften inom familjen.</w:t>
      </w:r>
    </w:p>
    <w:p w14:paraId="4F2B2510" w14:textId="77777777" w:rsidR="00F10C0C" w:rsidRDefault="00F10C0C" w:rsidP="00F10C0C">
      <w:pPr>
        <w:pStyle w:val="Brdtext"/>
      </w:pPr>
      <w:r>
        <w:t>Utredningen om översyn av 3:12-reglerna har haft i uppdrag att dels se över beskattningen vid ägarskiften i fåmansföretag, dels se över skattereglerna för delägare i fåmansföretag i syfte att begränsa möjligheterna till inkomst</w:t>
      </w:r>
      <w:r>
        <w:softHyphen/>
        <w:t xml:space="preserve">omvandling. </w:t>
      </w:r>
    </w:p>
    <w:p w14:paraId="4539B84B" w14:textId="70ACBC31" w:rsidR="00F10C0C" w:rsidRDefault="00F10C0C" w:rsidP="00F10C0C">
      <w:pPr>
        <w:pStyle w:val="Brdtext"/>
      </w:pPr>
      <w:r>
        <w:t xml:space="preserve">I november 2016 överlämnade utredningen sitt betänkande Översyn av skattereglerna för delägare i fåmansföretag (SOU 2016:75). </w:t>
      </w:r>
      <w:r w:rsidRPr="005E3BD4">
        <w:t xml:space="preserve">Utredningens förslag behandlas i en lagrådsremiss som </w:t>
      </w:r>
      <w:r>
        <w:t>regeringen beslutade</w:t>
      </w:r>
      <w:r w:rsidRPr="005E3BD4">
        <w:t xml:space="preserve"> den 8 juni 2017. </w:t>
      </w:r>
      <w:r>
        <w:t>I förslaget ingick regler om generationsskifte. Moderaterna,</w:t>
      </w:r>
      <w:r w:rsidRPr="00BF6F08">
        <w:t xml:space="preserve"> C</w:t>
      </w:r>
      <w:r>
        <w:t>entern</w:t>
      </w:r>
      <w:r w:rsidRPr="00BF6F08">
        <w:t>, L</w:t>
      </w:r>
      <w:r>
        <w:t>iberalerna, Kristdemokraterna och Sverigedemokraterna</w:t>
      </w:r>
      <w:r w:rsidRPr="00BF6F08">
        <w:t xml:space="preserve"> angav i ett särskilt yttrande till finansutskottets betänkande 2016/</w:t>
      </w:r>
      <w:proofErr w:type="gramStart"/>
      <w:r w:rsidRPr="00BF6F08">
        <w:t>17:FiU</w:t>
      </w:r>
      <w:proofErr w:type="gramEnd"/>
      <w:r w:rsidRPr="00BF6F08">
        <w:t>20 att de var beredda att agera i riksdagen, t.ex. i form av misstroendeförklaring</w:t>
      </w:r>
      <w:r>
        <w:t>,</w:t>
      </w:r>
      <w:r w:rsidRPr="00661AF9">
        <w:t xml:space="preserve"> </w:t>
      </w:r>
      <w:r w:rsidRPr="00BF6F08">
        <w:t>om förslaget ingick i budget</w:t>
      </w:r>
      <w:r>
        <w:softHyphen/>
      </w:r>
      <w:r w:rsidRPr="00BF6F08">
        <w:t>propositionen för 2018.</w:t>
      </w:r>
      <w:r>
        <w:t xml:space="preserve"> Moderaterna hotade alltså med misstroende</w:t>
      </w:r>
      <w:r>
        <w:softHyphen/>
        <w:t>förklaring om reglerna i syfte att underlätta generationsskifte lades fram till riksdagen. Mot den bakgrunden är frågeställningen något överraskande.</w:t>
      </w:r>
    </w:p>
    <w:p w14:paraId="2A8F0586" w14:textId="77777777" w:rsidR="001A19E4" w:rsidRDefault="001A19E4">
      <w:r>
        <w:br w:type="page"/>
      </w:r>
    </w:p>
    <w:p w14:paraId="525FFB26" w14:textId="2C2BE222" w:rsidR="00F10C0C" w:rsidRDefault="00F10C0C" w:rsidP="00F10C0C">
      <w:pPr>
        <w:pStyle w:val="Brdtext"/>
      </w:pPr>
      <w:r>
        <w:lastRenderedPageBreak/>
        <w:t>Ä</w:t>
      </w:r>
      <w:r w:rsidRPr="005E3BD4">
        <w:t>rendet bereds för närvarande inom Regeringskansliet.</w:t>
      </w:r>
    </w:p>
    <w:p w14:paraId="4732BBD8" w14:textId="006ED1F9" w:rsidR="00F10C0C" w:rsidRDefault="00F10C0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BB1C2597FF48BF91EE62C067482D53"/>
          </w:placeholder>
          <w:dataBinding w:prefixMappings="xmlns:ns0='http://lp/documentinfo/RK' " w:xpath="/ns0:DocumentInfo[1]/ns0:BaseInfo[1]/ns0:HeaderDate[1]" w:storeItemID="{20551F56-C5E0-4D41-8FA3-2FE86252B5B9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005D1B8C" w14:textId="77777777" w:rsidR="00F10C0C" w:rsidRDefault="00F10C0C" w:rsidP="004E7A8F">
      <w:pPr>
        <w:pStyle w:val="Brdtextutanavstnd"/>
      </w:pPr>
    </w:p>
    <w:p w14:paraId="0EF687AE" w14:textId="77777777" w:rsidR="00F10C0C" w:rsidRDefault="00F10C0C" w:rsidP="004E7A8F">
      <w:pPr>
        <w:pStyle w:val="Brdtextutanavstnd"/>
      </w:pPr>
    </w:p>
    <w:p w14:paraId="22BFCC12" w14:textId="77777777" w:rsidR="00F10C0C" w:rsidRDefault="00F10C0C" w:rsidP="004E7A8F">
      <w:pPr>
        <w:pStyle w:val="Brdtextutanavstnd"/>
      </w:pPr>
    </w:p>
    <w:p w14:paraId="32595B6B" w14:textId="77777777" w:rsidR="001A19E4" w:rsidRDefault="001A19E4" w:rsidP="00422A41">
      <w:pPr>
        <w:pStyle w:val="Brdtext"/>
      </w:pPr>
    </w:p>
    <w:p w14:paraId="330496AD" w14:textId="6B804163" w:rsidR="00F10C0C" w:rsidRDefault="00E600A0" w:rsidP="00422A41">
      <w:pPr>
        <w:pStyle w:val="Brdtext"/>
      </w:pPr>
      <w:r>
        <w:t>M</w:t>
      </w:r>
      <w:bookmarkStart w:id="1" w:name="_GoBack"/>
      <w:bookmarkEnd w:id="1"/>
      <w:r>
        <w:t>agdalena Andersson</w:t>
      </w:r>
    </w:p>
    <w:p w14:paraId="5215497B" w14:textId="77777777" w:rsidR="00F10C0C" w:rsidRPr="00DB48AB" w:rsidRDefault="00F10C0C" w:rsidP="00DB48AB">
      <w:pPr>
        <w:pStyle w:val="Brdtext"/>
      </w:pPr>
    </w:p>
    <w:sectPr w:rsidR="00F10C0C" w:rsidRPr="00DB48AB" w:rsidSect="00F10C0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D1BE" w14:textId="77777777" w:rsidR="00F10C0C" w:rsidRDefault="00F10C0C" w:rsidP="00A87A54">
      <w:pPr>
        <w:spacing w:after="0" w:line="240" w:lineRule="auto"/>
      </w:pPr>
      <w:r>
        <w:separator/>
      </w:r>
    </w:p>
  </w:endnote>
  <w:endnote w:type="continuationSeparator" w:id="0">
    <w:p w14:paraId="7CBDFC82" w14:textId="77777777" w:rsidR="00F10C0C" w:rsidRDefault="00F10C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90378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0713D1" w14:textId="6639FD6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A19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A19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1CD4D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B01B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1D60C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2E18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47F9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AB1781" w14:textId="77777777" w:rsidTr="00C26068">
      <w:trPr>
        <w:trHeight w:val="227"/>
      </w:trPr>
      <w:tc>
        <w:tcPr>
          <w:tcW w:w="4074" w:type="dxa"/>
        </w:tcPr>
        <w:p w14:paraId="4F7082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45D2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B197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C44" w14:textId="77777777" w:rsidR="00F10C0C" w:rsidRDefault="00F10C0C" w:rsidP="00A87A54">
      <w:pPr>
        <w:spacing w:after="0" w:line="240" w:lineRule="auto"/>
      </w:pPr>
      <w:r>
        <w:separator/>
      </w:r>
    </w:p>
  </w:footnote>
  <w:footnote w:type="continuationSeparator" w:id="0">
    <w:p w14:paraId="19C97EF7" w14:textId="77777777" w:rsidR="00F10C0C" w:rsidRDefault="00F10C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10C0C" w14:paraId="5E8CE1A3" w14:textId="77777777" w:rsidTr="00C93EBA">
      <w:trPr>
        <w:trHeight w:val="227"/>
      </w:trPr>
      <w:tc>
        <w:tcPr>
          <w:tcW w:w="5534" w:type="dxa"/>
        </w:tcPr>
        <w:p w14:paraId="68242620" w14:textId="77777777" w:rsidR="00F10C0C" w:rsidRPr="007D73AB" w:rsidRDefault="00F10C0C">
          <w:pPr>
            <w:pStyle w:val="Sidhuvud"/>
          </w:pPr>
        </w:p>
      </w:tc>
      <w:tc>
        <w:tcPr>
          <w:tcW w:w="3170" w:type="dxa"/>
          <w:vAlign w:val="bottom"/>
        </w:tcPr>
        <w:p w14:paraId="4DD798ED" w14:textId="77777777" w:rsidR="00F10C0C" w:rsidRPr="007D73AB" w:rsidRDefault="00F10C0C" w:rsidP="00340DE0">
          <w:pPr>
            <w:pStyle w:val="Sidhuvud"/>
          </w:pPr>
        </w:p>
      </w:tc>
      <w:tc>
        <w:tcPr>
          <w:tcW w:w="1134" w:type="dxa"/>
        </w:tcPr>
        <w:p w14:paraId="6312AD3D" w14:textId="77777777" w:rsidR="00F10C0C" w:rsidRDefault="00F10C0C" w:rsidP="005A703A">
          <w:pPr>
            <w:pStyle w:val="Sidhuvud"/>
          </w:pPr>
        </w:p>
      </w:tc>
    </w:tr>
    <w:tr w:rsidR="00F10C0C" w14:paraId="51418167" w14:textId="77777777" w:rsidTr="00C93EBA">
      <w:trPr>
        <w:trHeight w:val="1928"/>
      </w:trPr>
      <w:tc>
        <w:tcPr>
          <w:tcW w:w="5534" w:type="dxa"/>
        </w:tcPr>
        <w:p w14:paraId="5DB91A4E" w14:textId="77777777" w:rsidR="00F10C0C" w:rsidRPr="00340DE0" w:rsidRDefault="00F10C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6C9DD2" wp14:editId="1DEF829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33185A" w14:textId="77777777" w:rsidR="00F10C0C" w:rsidRPr="00710A6C" w:rsidRDefault="00F10C0C" w:rsidP="00EE3C0F">
          <w:pPr>
            <w:pStyle w:val="Sidhuvud"/>
            <w:rPr>
              <w:b/>
            </w:rPr>
          </w:pPr>
        </w:p>
        <w:p w14:paraId="4039EB65" w14:textId="77777777" w:rsidR="00F10C0C" w:rsidRDefault="00F10C0C" w:rsidP="00EE3C0F">
          <w:pPr>
            <w:pStyle w:val="Sidhuvud"/>
          </w:pPr>
        </w:p>
        <w:p w14:paraId="09084C19" w14:textId="77777777" w:rsidR="00F10C0C" w:rsidRDefault="00F10C0C" w:rsidP="00EE3C0F">
          <w:pPr>
            <w:pStyle w:val="Sidhuvud"/>
          </w:pPr>
        </w:p>
        <w:p w14:paraId="1E5C1CB9" w14:textId="77777777" w:rsidR="00F10C0C" w:rsidRDefault="00F10C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0FC45C87B4417DAE970A4FBFC0C1D4"/>
            </w:placeholder>
            <w:dataBinding w:prefixMappings="xmlns:ns0='http://lp/documentinfo/RK' " w:xpath="/ns0:DocumentInfo[1]/ns0:BaseInfo[1]/ns0:Dnr[1]" w:storeItemID="{20551F56-C5E0-4D41-8FA3-2FE86252B5B9}"/>
            <w:text/>
          </w:sdtPr>
          <w:sdtEndPr/>
          <w:sdtContent>
            <w:p w14:paraId="4EC69D2E" w14:textId="65CC54F0" w:rsidR="00F10C0C" w:rsidRDefault="00F10C0C" w:rsidP="00EE3C0F">
              <w:pPr>
                <w:pStyle w:val="Sidhuvud"/>
              </w:pPr>
              <w:r>
                <w:t>Fi2018/00952</w:t>
              </w:r>
              <w:r w:rsidR="00704F19">
                <w:t>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DE32917D364FF4A007F3D79C96CEF0"/>
            </w:placeholder>
            <w:showingPlcHdr/>
            <w:dataBinding w:prefixMappings="xmlns:ns0='http://lp/documentinfo/RK' " w:xpath="/ns0:DocumentInfo[1]/ns0:BaseInfo[1]/ns0:DocNumber[1]" w:storeItemID="{20551F56-C5E0-4D41-8FA3-2FE86252B5B9}"/>
            <w:text/>
          </w:sdtPr>
          <w:sdtEndPr/>
          <w:sdtContent>
            <w:p w14:paraId="3488BB7D" w14:textId="77777777" w:rsidR="00F10C0C" w:rsidRDefault="00F10C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8D72B6" w14:textId="77777777" w:rsidR="00F10C0C" w:rsidRDefault="00F10C0C" w:rsidP="00EE3C0F">
          <w:pPr>
            <w:pStyle w:val="Sidhuvud"/>
          </w:pPr>
        </w:p>
      </w:tc>
      <w:tc>
        <w:tcPr>
          <w:tcW w:w="1134" w:type="dxa"/>
        </w:tcPr>
        <w:p w14:paraId="5976BB2F" w14:textId="77777777" w:rsidR="00F10C0C" w:rsidRDefault="00F10C0C" w:rsidP="0094502D">
          <w:pPr>
            <w:pStyle w:val="Sidhuvud"/>
          </w:pPr>
        </w:p>
        <w:p w14:paraId="3AF7D8B6" w14:textId="77777777" w:rsidR="00F10C0C" w:rsidRPr="0094502D" w:rsidRDefault="00F10C0C" w:rsidP="00EC71A6">
          <w:pPr>
            <w:pStyle w:val="Sidhuvud"/>
          </w:pPr>
        </w:p>
      </w:tc>
    </w:tr>
    <w:tr w:rsidR="00F10C0C" w14:paraId="0107B6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9DF971D7744643AC6EE018E3018ED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A61C387" w14:textId="77777777" w:rsidR="00E600A0" w:rsidRPr="00E600A0" w:rsidRDefault="00E600A0" w:rsidP="00340DE0">
              <w:pPr>
                <w:pStyle w:val="Sidhuvud"/>
                <w:rPr>
                  <w:b/>
                </w:rPr>
              </w:pPr>
              <w:r w:rsidRPr="00E600A0">
                <w:rPr>
                  <w:b/>
                </w:rPr>
                <w:t>Finansdepartementet</w:t>
              </w:r>
            </w:p>
            <w:p w14:paraId="574BC056" w14:textId="11832851" w:rsidR="00704F19" w:rsidRDefault="00E600A0" w:rsidP="00340DE0">
              <w:pPr>
                <w:pStyle w:val="Sidhuvud"/>
              </w:pPr>
              <w:r w:rsidRPr="00E600A0">
                <w:t>Finansministern</w:t>
              </w:r>
            </w:p>
            <w:p w14:paraId="590E2A9A" w14:textId="51A832DD" w:rsidR="00F10C0C" w:rsidRPr="00F10C0C" w:rsidRDefault="00F10C0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AEE79ED71049248B0ED48173F8AE23"/>
          </w:placeholder>
          <w:dataBinding w:prefixMappings="xmlns:ns0='http://lp/documentinfo/RK' " w:xpath="/ns0:DocumentInfo[1]/ns0:BaseInfo[1]/ns0:Recipient[1]" w:storeItemID="{20551F56-C5E0-4D41-8FA3-2FE86252B5B9}"/>
          <w:text w:multiLine="1"/>
        </w:sdtPr>
        <w:sdtEndPr/>
        <w:sdtContent>
          <w:tc>
            <w:tcPr>
              <w:tcW w:w="3170" w:type="dxa"/>
            </w:tcPr>
            <w:p w14:paraId="0F853C27" w14:textId="77777777" w:rsidR="00F10C0C" w:rsidRDefault="00F10C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614E5B" w14:textId="77777777" w:rsidR="00F10C0C" w:rsidRDefault="00F10C0C" w:rsidP="003E6020">
          <w:pPr>
            <w:pStyle w:val="Sidhuvud"/>
          </w:pPr>
        </w:p>
      </w:tc>
    </w:tr>
  </w:tbl>
  <w:p w14:paraId="1FF6E3FC" w14:textId="77777777" w:rsidR="008D4508" w:rsidRDefault="008D4508" w:rsidP="00E600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5CD8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61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19E4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5F5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62FF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17E4F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4F19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3EE9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09DE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4A76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37C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321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0A0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0C0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77AB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2AEA9"/>
  <w15:docId w15:val="{98377782-DA7F-4A16-A540-6F616C0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10C0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FC45C87B4417DAE970A4FBFC0C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4D9A7-1E5F-496F-A5EE-821796F9CE49}"/>
      </w:docPartPr>
      <w:docPartBody>
        <w:p w:rsidR="00670D4B" w:rsidRDefault="00C34D0A" w:rsidP="00C34D0A">
          <w:pPr>
            <w:pStyle w:val="1E0FC45C87B4417DAE970A4FBFC0C1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E32917D364FF4A007F3D79C96C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27C8A-ACF3-4D6E-A7B5-8ED90D7787E0}"/>
      </w:docPartPr>
      <w:docPartBody>
        <w:p w:rsidR="00670D4B" w:rsidRDefault="00C34D0A" w:rsidP="00C34D0A">
          <w:pPr>
            <w:pStyle w:val="30DE32917D364FF4A007F3D79C96CE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DF971D7744643AC6EE018E3018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9F83E-7C6A-4F5D-A57A-D0FF127E7BD4}"/>
      </w:docPartPr>
      <w:docPartBody>
        <w:p w:rsidR="00670D4B" w:rsidRDefault="00C34D0A" w:rsidP="00C34D0A">
          <w:pPr>
            <w:pStyle w:val="739DF971D7744643AC6EE018E3018E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EE79ED71049248B0ED48173F8A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9B092-7F71-4A84-A77F-D35043C7E2E4}"/>
      </w:docPartPr>
      <w:docPartBody>
        <w:p w:rsidR="00670D4B" w:rsidRDefault="00C34D0A" w:rsidP="00C34D0A">
          <w:pPr>
            <w:pStyle w:val="18AEE79ED71049248B0ED48173F8A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BB1C2597FF48BF91EE62C067482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0DC9-C4EC-4742-B070-9E31DE535797}"/>
      </w:docPartPr>
      <w:docPartBody>
        <w:p w:rsidR="00670D4B" w:rsidRDefault="00C34D0A" w:rsidP="00C34D0A">
          <w:pPr>
            <w:pStyle w:val="0CBB1C2597FF48BF91EE62C067482D5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A"/>
    <w:rsid w:val="00670D4B"/>
    <w:rsid w:val="00C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6F09EDBB004D909ADD5B4BA1688BD9">
    <w:name w:val="CB6F09EDBB004D909ADD5B4BA1688BD9"/>
    <w:rsid w:val="00C34D0A"/>
  </w:style>
  <w:style w:type="character" w:styleId="Platshllartext">
    <w:name w:val="Placeholder Text"/>
    <w:basedOn w:val="Standardstycketeckensnitt"/>
    <w:uiPriority w:val="99"/>
    <w:semiHidden/>
    <w:rsid w:val="00C34D0A"/>
    <w:rPr>
      <w:noProof w:val="0"/>
      <w:color w:val="808080"/>
    </w:rPr>
  </w:style>
  <w:style w:type="paragraph" w:customStyle="1" w:styleId="35698B3D0B7D4E6896905F2EC3046A93">
    <w:name w:val="35698B3D0B7D4E6896905F2EC3046A93"/>
    <w:rsid w:val="00C34D0A"/>
  </w:style>
  <w:style w:type="paragraph" w:customStyle="1" w:styleId="362F7D425AA940D88828BC5858B256C5">
    <w:name w:val="362F7D425AA940D88828BC5858B256C5"/>
    <w:rsid w:val="00C34D0A"/>
  </w:style>
  <w:style w:type="paragraph" w:customStyle="1" w:styleId="D928BB81401941F7A1AB5B75A3CFAB05">
    <w:name w:val="D928BB81401941F7A1AB5B75A3CFAB05"/>
    <w:rsid w:val="00C34D0A"/>
  </w:style>
  <w:style w:type="paragraph" w:customStyle="1" w:styleId="1E0FC45C87B4417DAE970A4FBFC0C1D4">
    <w:name w:val="1E0FC45C87B4417DAE970A4FBFC0C1D4"/>
    <w:rsid w:val="00C34D0A"/>
  </w:style>
  <w:style w:type="paragraph" w:customStyle="1" w:styleId="30DE32917D364FF4A007F3D79C96CEF0">
    <w:name w:val="30DE32917D364FF4A007F3D79C96CEF0"/>
    <w:rsid w:val="00C34D0A"/>
  </w:style>
  <w:style w:type="paragraph" w:customStyle="1" w:styleId="69C62806BE604486AECC8C1303EA26C3">
    <w:name w:val="69C62806BE604486AECC8C1303EA26C3"/>
    <w:rsid w:val="00C34D0A"/>
  </w:style>
  <w:style w:type="paragraph" w:customStyle="1" w:styleId="E3956F1E908748619C85584FC3259E46">
    <w:name w:val="E3956F1E908748619C85584FC3259E46"/>
    <w:rsid w:val="00C34D0A"/>
  </w:style>
  <w:style w:type="paragraph" w:customStyle="1" w:styleId="D4A236E7BB8A45BE92A8B025941A5C64">
    <w:name w:val="D4A236E7BB8A45BE92A8B025941A5C64"/>
    <w:rsid w:val="00C34D0A"/>
  </w:style>
  <w:style w:type="paragraph" w:customStyle="1" w:styleId="739DF971D7744643AC6EE018E3018ED5">
    <w:name w:val="739DF971D7744643AC6EE018E3018ED5"/>
    <w:rsid w:val="00C34D0A"/>
  </w:style>
  <w:style w:type="paragraph" w:customStyle="1" w:styleId="18AEE79ED71049248B0ED48173F8AE23">
    <w:name w:val="18AEE79ED71049248B0ED48173F8AE23"/>
    <w:rsid w:val="00C34D0A"/>
  </w:style>
  <w:style w:type="paragraph" w:customStyle="1" w:styleId="51E90F5B1E7D43F392FE92816619E00C">
    <w:name w:val="51E90F5B1E7D43F392FE92816619E00C"/>
    <w:rsid w:val="00C34D0A"/>
  </w:style>
  <w:style w:type="paragraph" w:customStyle="1" w:styleId="C8266A71D4164F5BB5DC008F612212A1">
    <w:name w:val="C8266A71D4164F5BB5DC008F612212A1"/>
    <w:rsid w:val="00C34D0A"/>
  </w:style>
  <w:style w:type="paragraph" w:customStyle="1" w:styleId="BA6ED823ACA9439689C663E2547D84FE">
    <w:name w:val="BA6ED823ACA9439689C663E2547D84FE"/>
    <w:rsid w:val="00C34D0A"/>
  </w:style>
  <w:style w:type="paragraph" w:customStyle="1" w:styleId="480C33907C304EFB862F1F3C957B1A8F">
    <w:name w:val="480C33907C304EFB862F1F3C957B1A8F"/>
    <w:rsid w:val="00C34D0A"/>
  </w:style>
  <w:style w:type="paragraph" w:customStyle="1" w:styleId="81DCC669C66048D8BBF291CD404CC300">
    <w:name w:val="81DCC669C66048D8BBF291CD404CC300"/>
    <w:rsid w:val="00C34D0A"/>
  </w:style>
  <w:style w:type="paragraph" w:customStyle="1" w:styleId="0CBB1C2597FF48BF91EE62C067482D53">
    <w:name w:val="0CBB1C2597FF48BF91EE62C067482D53"/>
    <w:rsid w:val="00C34D0A"/>
  </w:style>
  <w:style w:type="paragraph" w:customStyle="1" w:styleId="071CCB1CA0BA49A4834F20A0D732D806">
    <w:name w:val="071CCB1CA0BA49A4834F20A0D732D806"/>
    <w:rsid w:val="00C34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Fi2018/00952/S1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Fi2018/00952/S1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Fi2018/00952/S1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c7e2f54a-3e3b-4e3f-b749-85b00a013df9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F7A7-04EF-4CE9-A0EB-BC104C0BC511}"/>
</file>

<file path=customXml/itemProps2.xml><?xml version="1.0" encoding="utf-8"?>
<ds:datastoreItem xmlns:ds="http://schemas.openxmlformats.org/officeDocument/2006/customXml" ds:itemID="{20551F56-C5E0-4D41-8FA3-2FE86252B5B9}"/>
</file>

<file path=customXml/itemProps3.xml><?xml version="1.0" encoding="utf-8"?>
<ds:datastoreItem xmlns:ds="http://schemas.openxmlformats.org/officeDocument/2006/customXml" ds:itemID="{F0053BB1-A358-43D3-80A8-61EB7F9C348D}"/>
</file>

<file path=customXml/itemProps4.xml><?xml version="1.0" encoding="utf-8"?>
<ds:datastoreItem xmlns:ds="http://schemas.openxmlformats.org/officeDocument/2006/customXml" ds:itemID="{20551F56-C5E0-4D41-8FA3-2FE86252B5B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CCDB124-5A5E-49C1-B49B-53D598723EA4}"/>
</file>

<file path=customXml/itemProps6.xml><?xml version="1.0" encoding="utf-8"?>
<ds:datastoreItem xmlns:ds="http://schemas.openxmlformats.org/officeDocument/2006/customXml" ds:itemID="{20551F56-C5E0-4D41-8FA3-2FE86252B5B9}"/>
</file>

<file path=customXml/itemProps7.xml><?xml version="1.0" encoding="utf-8"?>
<ds:datastoreItem xmlns:ds="http://schemas.openxmlformats.org/officeDocument/2006/customXml" ds:itemID="{B1D75DD0-9F2F-4609-BA63-9C7D18948A01}"/>
</file>

<file path=customXml/itemProps8.xml><?xml version="1.0" encoding="utf-8"?>
<ds:datastoreItem xmlns:ds="http://schemas.openxmlformats.org/officeDocument/2006/customXml" ds:itemID="{46D3A8E9-26D6-43BC-9CC3-23A9893B2F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Hasslemark</dc:creator>
  <cp:keywords/>
  <dc:description/>
  <cp:lastModifiedBy>Susanne Eriksson</cp:lastModifiedBy>
  <cp:revision>3</cp:revision>
  <cp:lastPrinted>2018-03-01T16:22:00Z</cp:lastPrinted>
  <dcterms:created xsi:type="dcterms:W3CDTF">2018-03-06T08:17:00Z</dcterms:created>
  <dcterms:modified xsi:type="dcterms:W3CDTF">2018-03-06T15:05:00Z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ebee4ee3-9388-4ee8-9b05-cfd7dbd57ae2</vt:lpwstr>
  </property>
</Properties>
</file>