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D3A" w14:textId="5B4B157B" w:rsidR="00F668D7" w:rsidRDefault="00F668D7" w:rsidP="00183AE1">
      <w:pPr>
        <w:pStyle w:val="Rubrik"/>
      </w:pPr>
      <w:bookmarkStart w:id="0" w:name="_GoBack"/>
      <w:bookmarkEnd w:id="0"/>
      <w:r>
        <w:t>Svar på fråga 2019/20:</w:t>
      </w:r>
      <w:r w:rsidR="0000127E">
        <w:t>1</w:t>
      </w:r>
      <w:r w:rsidR="00BF3CDA">
        <w:t>989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81A5A379E2D455CAF62EEBD4DE6D510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BF3CDA"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0C4F920F974805AD50637BD01090F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7B2968">
            <w:t>M</w:t>
          </w:r>
        </w:sdtContent>
      </w:sdt>
      <w:r>
        <w:t xml:space="preserve">) </w:t>
      </w:r>
      <w:r w:rsidR="00BF3CDA">
        <w:t>Återbetalningar av företagsstöd</w:t>
      </w:r>
      <w:r w:rsidR="009F376B">
        <w:t xml:space="preserve"> </w:t>
      </w:r>
    </w:p>
    <w:bookmarkStart w:id="1" w:name="_Hlk41653161"/>
    <w:p w14:paraId="54358B0C" w14:textId="785B03B4" w:rsidR="00814BF1" w:rsidRPr="00E365A3" w:rsidRDefault="00882625" w:rsidP="006B5F33">
      <w:pPr>
        <w:autoSpaceDE w:val="0"/>
        <w:autoSpaceDN w:val="0"/>
        <w:adjustRightInd w:val="0"/>
        <w:spacing w:after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8C4E954AA7D14F97A1BA5EA114156E4E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BF3CDA">
            <w:t>Lotta Olsson</w:t>
          </w:r>
        </w:sdtContent>
      </w:sdt>
      <w:r w:rsidR="00F668D7" w:rsidRPr="00183AE1">
        <w:t xml:space="preserve"> </w:t>
      </w:r>
      <w:r w:rsidR="00C1365E" w:rsidRPr="00183AE1">
        <w:t>har frågat mig</w:t>
      </w:r>
      <w:r w:rsidR="0000127E">
        <w:rPr>
          <w:rFonts w:cs="TimesNewRomanPSMT"/>
        </w:rPr>
        <w:t xml:space="preserve"> vilka åtgärder jag avser att vidta</w:t>
      </w:r>
      <w:r w:rsidR="00BF3CDA">
        <w:rPr>
          <w:rFonts w:cs="TimesNewRomanPSMT"/>
        </w:rPr>
        <w:t xml:space="preserve"> för att återbetalningar av företagsstöd ska kunna ske på ett effektivt sätt</w:t>
      </w:r>
      <w:r w:rsidR="002079ED">
        <w:rPr>
          <w:rFonts w:cs="TimesNewRomanPSMT"/>
        </w:rPr>
        <w:t>.</w:t>
      </w:r>
      <w:r w:rsidR="00BF3CDA" w:rsidRPr="00BF3CDA">
        <w:t xml:space="preserve"> </w:t>
      </w:r>
    </w:p>
    <w:p w14:paraId="7A9F1A10" w14:textId="11F44233" w:rsidR="00814BF1" w:rsidRDefault="00814BF1" w:rsidP="006B5F33">
      <w:pPr>
        <w:autoSpaceDE w:val="0"/>
        <w:autoSpaceDN w:val="0"/>
        <w:adjustRightInd w:val="0"/>
        <w:spacing w:after="0" w:line="240" w:lineRule="auto"/>
      </w:pPr>
    </w:p>
    <w:bookmarkEnd w:id="1"/>
    <w:p w14:paraId="05091F74" w14:textId="4853C73C" w:rsidR="00D30E81" w:rsidRDefault="00A60354" w:rsidP="00EA2300">
      <w:r w:rsidRPr="00ED7FE9">
        <w:t xml:space="preserve">Många företag och företagare </w:t>
      </w:r>
      <w:r w:rsidR="00EC3E06">
        <w:t xml:space="preserve">har drabbats ekonomiskt hårt till följd av spridningen av det nya coronaviruset. </w:t>
      </w:r>
      <w:r w:rsidR="00EC3E06">
        <w:rPr>
          <w:rFonts w:cs="Helvetica"/>
          <w:color w:val="000000"/>
          <w:shd w:val="clear" w:color="auto" w:fill="FFFFFF"/>
        </w:rPr>
        <w:t xml:space="preserve">Regeringen har därför mycket skyndsamt </w:t>
      </w:r>
      <w:r>
        <w:t xml:space="preserve">vidtagit en rad åtgärder som syftar till att mildra </w:t>
      </w:r>
      <w:r w:rsidR="00EC3E06">
        <w:t xml:space="preserve">de ekonomiska </w:t>
      </w:r>
      <w:r>
        <w:t>konsekvenserna för jobb och företag, bland annat genom lån, kreditgarantier, sänkta arbetsgivaravgifter och egenavgifter,</w:t>
      </w:r>
      <w:r w:rsidR="00EC3E06">
        <w:t xml:space="preserve"> omställningsstöd och</w:t>
      </w:r>
      <w:r>
        <w:t xml:space="preserve"> korttidspermittering för att minska lönekostn</w:t>
      </w:r>
      <w:r w:rsidR="00EC3E06">
        <w:t xml:space="preserve">ader. </w:t>
      </w:r>
      <w:r w:rsidR="00E33C0D" w:rsidRPr="00EC6387">
        <w:t xml:space="preserve">Rätt bidrag eller förmån ska komma rätt person eller rätt företag till del. </w:t>
      </w:r>
      <w:r w:rsidR="00E33C0D">
        <w:t>Skattemedel ska användas på ett ansvarsfullt sätt</w:t>
      </w:r>
      <w:r w:rsidR="000312C3">
        <w:rPr>
          <w:rFonts w:eastAsia="Calibri" w:cs="Arial"/>
        </w:rPr>
        <w:t xml:space="preserve"> och myndigheter </w:t>
      </w:r>
      <w:r w:rsidR="000312C3" w:rsidRPr="00EA2300">
        <w:rPr>
          <w:rFonts w:eastAsia="Calibri" w:cs="Arial"/>
        </w:rPr>
        <w:t>ska beakta</w:t>
      </w:r>
      <w:r w:rsidR="000312C3">
        <w:rPr>
          <w:rFonts w:eastAsia="Calibri" w:cs="Arial"/>
        </w:rPr>
        <w:t xml:space="preserve"> den administrativa bördan hos företag.</w:t>
      </w:r>
      <w:r w:rsidR="00EC3E06">
        <w:rPr>
          <w:rFonts w:ascii="Arial" w:eastAsia="Calibri" w:hAnsi="Arial" w:cs="Arial"/>
          <w:sz w:val="20"/>
          <w:szCs w:val="20"/>
        </w:rPr>
        <w:br/>
      </w:r>
      <w:r w:rsidR="00EC3E06">
        <w:rPr>
          <w:rFonts w:ascii="Arial" w:eastAsia="Calibri" w:hAnsi="Arial" w:cs="Arial"/>
          <w:sz w:val="20"/>
          <w:szCs w:val="20"/>
        </w:rPr>
        <w:br/>
      </w:r>
      <w:r w:rsidR="00EC3E06">
        <w:t>Stödet vid korttidspermitteringar är en viktig åtgärd för att förhindra att personal blir uppsagd och för att möjliggöra att företag snabbt kan komma igång igen när läget vänder.</w:t>
      </w:r>
      <w:r w:rsidR="00EC3E06">
        <w:rPr>
          <w:rFonts w:ascii="Arial" w:eastAsia="Calibri" w:hAnsi="Arial" w:cs="Arial"/>
          <w:sz w:val="20"/>
          <w:szCs w:val="20"/>
        </w:rPr>
        <w:t xml:space="preserve"> </w:t>
      </w:r>
      <w:r w:rsidR="00E33C0D" w:rsidRPr="008B0912">
        <w:rPr>
          <w:rFonts w:eastAsia="Calibri" w:cs="Arial"/>
        </w:rPr>
        <w:t>Det är regeringens expertmyndighet Tillväxtverket</w:t>
      </w:r>
      <w:r w:rsidR="00E33C0D">
        <w:rPr>
          <w:rFonts w:eastAsia="Calibri" w:cs="Arial"/>
        </w:rPr>
        <w:t xml:space="preserve"> som</w:t>
      </w:r>
      <w:r w:rsidR="00E33C0D" w:rsidRPr="008B0912">
        <w:rPr>
          <w:rFonts w:eastAsia="Calibri" w:cs="Arial"/>
        </w:rPr>
        <w:t xml:space="preserve"> ansvarar för handläggningen av </w:t>
      </w:r>
      <w:r w:rsidR="00E33C0D">
        <w:rPr>
          <w:rFonts w:eastAsia="Calibri" w:cs="Arial"/>
        </w:rPr>
        <w:t>korttids</w:t>
      </w:r>
      <w:r w:rsidR="00E33C0D" w:rsidRPr="008B0912">
        <w:rPr>
          <w:rFonts w:eastAsia="Calibri" w:cs="Arial"/>
        </w:rPr>
        <w:t>stödet</w:t>
      </w:r>
      <w:r w:rsidR="00E33C0D">
        <w:rPr>
          <w:rFonts w:eastAsia="Calibri" w:cs="Arial"/>
        </w:rPr>
        <w:t xml:space="preserve"> i enlighet med gällande lagstiftni</w:t>
      </w:r>
      <w:r w:rsidR="00E33C0D" w:rsidRPr="00EA2300">
        <w:rPr>
          <w:rFonts w:eastAsia="Calibri" w:cs="Arial"/>
        </w:rPr>
        <w:t>ng</w:t>
      </w:r>
      <w:r w:rsidR="000312C3">
        <w:rPr>
          <w:rFonts w:eastAsia="Calibri" w:cs="Arial"/>
        </w:rPr>
        <w:t>.</w:t>
      </w:r>
      <w:r w:rsidR="000312C3">
        <w:rPr>
          <w:rFonts w:ascii="Arial" w:eastAsia="Calibri" w:hAnsi="Arial" w:cs="Arial"/>
          <w:sz w:val="20"/>
          <w:szCs w:val="20"/>
        </w:rPr>
        <w:br/>
      </w:r>
      <w:r w:rsidR="003B25AF">
        <w:br/>
      </w:r>
      <w:r w:rsidR="00D30E81">
        <w:br/>
        <w:t xml:space="preserve">Stockholm den </w:t>
      </w:r>
      <w:sdt>
        <w:sdtPr>
          <w:id w:val="2032990546"/>
          <w:placeholder>
            <w:docPart w:val="BA4038190C994AB685833CD553D67D04"/>
          </w:placeholder>
          <w:dataBinding w:prefixMappings="xmlns:ns0='http://lp/documentinfo/RK' " w:xpath="/ns0:DocumentInfo[1]/ns0:BaseInfo[1]/ns0:HeaderDate[1]" w:storeItemID="{E6920A51-4FE2-4865-9C04-6FD90A2EDECA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006C9">
            <w:t>2</w:t>
          </w:r>
          <w:r w:rsidR="00D30E81">
            <w:t xml:space="preserve"> </w:t>
          </w:r>
          <w:r w:rsidR="004C6350">
            <w:t>september</w:t>
          </w:r>
          <w:r w:rsidR="00D30E81">
            <w:t xml:space="preserve"> 2020</w:t>
          </w:r>
        </w:sdtContent>
      </w:sdt>
    </w:p>
    <w:p w14:paraId="7BF5FA78" w14:textId="596FF8F2" w:rsidR="00D30E81" w:rsidRPr="00D30E81" w:rsidRDefault="00D30E81" w:rsidP="00D30E81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2747547C5BE4BE8A673BBA617D860F0"/>
        </w:placeholder>
        <w:dataBinding w:prefixMappings="xmlns:ns0='http://lp/documentinfo/RK' " w:xpath="/ns0:DocumentInfo[1]/ns0:BaseInfo[1]/ns0:TopSender[1]" w:storeItemID="{E6920A51-4FE2-4865-9C04-6FD90A2EDECA}"/>
        <w:comboBox w:lastValue="Ibrahim Bayla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6F5576C2" w14:textId="4CB0F67D" w:rsidR="00F23E92" w:rsidRPr="00DB48AB" w:rsidRDefault="00D30E81" w:rsidP="00D30E81">
          <w:pPr>
            <w:tabs>
              <w:tab w:val="left" w:pos="1701"/>
              <w:tab w:val="left" w:pos="3600"/>
              <w:tab w:val="left" w:pos="5387"/>
            </w:tabs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sectPr w:rsidR="00F23E92" w:rsidRPr="00DB48AB" w:rsidSect="00333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A1B5" w14:textId="77777777" w:rsidR="009B0DAF" w:rsidRDefault="009B0DAF" w:rsidP="00A87A54">
      <w:pPr>
        <w:spacing w:after="0" w:line="240" w:lineRule="auto"/>
      </w:pPr>
      <w:r>
        <w:separator/>
      </w:r>
    </w:p>
  </w:endnote>
  <w:endnote w:type="continuationSeparator" w:id="0">
    <w:p w14:paraId="160ED20D" w14:textId="77777777" w:rsidR="009B0DAF" w:rsidRDefault="009B0D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8735" w14:textId="77777777" w:rsidR="00EC6D74" w:rsidRDefault="00EC6D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C3CE1A" w14:textId="77777777" w:rsidTr="009B0DAF">
      <w:trPr>
        <w:trHeight w:val="227"/>
        <w:jc w:val="right"/>
      </w:trPr>
      <w:tc>
        <w:tcPr>
          <w:tcW w:w="708" w:type="dxa"/>
          <w:vAlign w:val="bottom"/>
        </w:tcPr>
        <w:p w14:paraId="6E6FB6C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BB47C7" w14:textId="77777777" w:rsidTr="009B0DAF">
      <w:trPr>
        <w:trHeight w:val="850"/>
        <w:jc w:val="right"/>
      </w:trPr>
      <w:tc>
        <w:tcPr>
          <w:tcW w:w="708" w:type="dxa"/>
          <w:vAlign w:val="bottom"/>
        </w:tcPr>
        <w:p w14:paraId="48C6A5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BD59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99DD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98F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B3E8B9" w14:textId="77777777" w:rsidTr="00C26068">
      <w:trPr>
        <w:trHeight w:val="227"/>
      </w:trPr>
      <w:tc>
        <w:tcPr>
          <w:tcW w:w="4074" w:type="dxa"/>
        </w:tcPr>
        <w:p w14:paraId="4AD607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DE1A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F3DFEA" w14:textId="77777777" w:rsidR="00093408" w:rsidRPr="00EE3C0F" w:rsidRDefault="00093408" w:rsidP="00333D1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DBEB" w14:textId="77777777" w:rsidR="009B0DAF" w:rsidRDefault="009B0DAF" w:rsidP="00A87A54">
      <w:pPr>
        <w:spacing w:after="0" w:line="240" w:lineRule="auto"/>
      </w:pPr>
      <w:r>
        <w:separator/>
      </w:r>
    </w:p>
  </w:footnote>
  <w:footnote w:type="continuationSeparator" w:id="0">
    <w:p w14:paraId="04B8D047" w14:textId="77777777" w:rsidR="009B0DAF" w:rsidRDefault="009B0D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DA33" w14:textId="77777777" w:rsidR="00EC6D74" w:rsidRDefault="00EC6D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B6EB" w14:textId="77777777" w:rsidR="00EC6D74" w:rsidRDefault="00EC6D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8"/>
      <w:gridCol w:w="3170"/>
      <w:gridCol w:w="1134"/>
    </w:tblGrid>
    <w:tr w:rsidR="00F668D7" w14:paraId="18C72718" w14:textId="77777777" w:rsidTr="009F376B">
      <w:trPr>
        <w:trHeight w:val="227"/>
      </w:trPr>
      <w:tc>
        <w:tcPr>
          <w:tcW w:w="5478" w:type="dxa"/>
        </w:tcPr>
        <w:p w14:paraId="1356E887" w14:textId="6A42816F" w:rsidR="00F668D7" w:rsidRPr="007D73AB" w:rsidRDefault="00F668D7">
          <w:pPr>
            <w:pStyle w:val="Sidhuvud"/>
          </w:pPr>
        </w:p>
      </w:tc>
      <w:tc>
        <w:tcPr>
          <w:tcW w:w="3170" w:type="dxa"/>
          <w:vAlign w:val="bottom"/>
        </w:tcPr>
        <w:p w14:paraId="08232DC1" w14:textId="77777777" w:rsidR="00F668D7" w:rsidRPr="007D73AB" w:rsidRDefault="00F668D7" w:rsidP="00340DE0">
          <w:pPr>
            <w:pStyle w:val="Sidhuvud"/>
          </w:pPr>
        </w:p>
      </w:tc>
      <w:tc>
        <w:tcPr>
          <w:tcW w:w="1134" w:type="dxa"/>
        </w:tcPr>
        <w:p w14:paraId="489F0D1F" w14:textId="77777777" w:rsidR="00F668D7" w:rsidRDefault="00F668D7" w:rsidP="009B0DAF">
          <w:pPr>
            <w:pStyle w:val="Sidhuvud"/>
          </w:pPr>
        </w:p>
      </w:tc>
    </w:tr>
    <w:tr w:rsidR="00F668D7" w14:paraId="123BA2F3" w14:textId="77777777" w:rsidTr="009F376B">
      <w:trPr>
        <w:trHeight w:val="1928"/>
      </w:trPr>
      <w:tc>
        <w:tcPr>
          <w:tcW w:w="5478" w:type="dxa"/>
        </w:tcPr>
        <w:p w14:paraId="2B338C7A" w14:textId="77777777" w:rsidR="00F668D7" w:rsidRPr="00340DE0" w:rsidRDefault="00F668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5D6A6A" wp14:editId="74C816B5">
                <wp:extent cx="1743633" cy="505162"/>
                <wp:effectExtent l="0" t="0" r="0" b="9525"/>
                <wp:docPr id="16" name="Bildobjekt 1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A0E61B" w14:textId="77777777" w:rsidR="00F668D7" w:rsidRPr="00710A6C" w:rsidRDefault="00F668D7" w:rsidP="00EE3C0F">
          <w:pPr>
            <w:pStyle w:val="Sidhuvud"/>
            <w:rPr>
              <w:b/>
            </w:rPr>
          </w:pPr>
        </w:p>
        <w:p w14:paraId="7EA88614" w14:textId="77777777" w:rsidR="00F668D7" w:rsidRDefault="00F668D7" w:rsidP="00EE3C0F">
          <w:pPr>
            <w:pStyle w:val="Sidhuvud"/>
          </w:pPr>
        </w:p>
        <w:p w14:paraId="222C993D" w14:textId="77777777" w:rsidR="00F668D7" w:rsidRDefault="00F668D7" w:rsidP="00EE3C0F">
          <w:pPr>
            <w:pStyle w:val="Sidhuvud"/>
          </w:pPr>
        </w:p>
        <w:p w14:paraId="23FF8943" w14:textId="77777777" w:rsidR="00F668D7" w:rsidRDefault="00F668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EE6556D9804E55A60BF99D0B3252FD"/>
            </w:placeholder>
            <w:dataBinding w:prefixMappings="xmlns:ns0='http://lp/documentinfo/RK' " w:xpath="/ns0:DocumentInfo[1]/ns0:BaseInfo[1]/ns0:Dnr[1]" w:storeItemID="{E6920A51-4FE2-4865-9C04-6FD90A2EDECA}"/>
            <w:text/>
          </w:sdtPr>
          <w:sdtEndPr/>
          <w:sdtContent>
            <w:p w14:paraId="1D41897D" w14:textId="5642D14D" w:rsidR="00F668D7" w:rsidRDefault="007B2968" w:rsidP="00EE3C0F">
              <w:pPr>
                <w:pStyle w:val="Sidhuvud"/>
              </w:pPr>
              <w:r>
                <w:t>N2020/0</w:t>
              </w:r>
              <w:r w:rsidR="00BF3CDA">
                <w:t>2051</w:t>
              </w:r>
              <w:r>
                <w:t>/</w:t>
              </w:r>
              <w:r w:rsidR="00EC6D74">
                <w:t>BI</w:t>
              </w:r>
              <w:r>
                <w:t xml:space="preserve"> </w:t>
              </w:r>
            </w:p>
          </w:sdtContent>
        </w:sdt>
        <w:p w14:paraId="3142603E" w14:textId="2CC0E78C" w:rsidR="000A0C7A" w:rsidRDefault="000A0C7A" w:rsidP="00EE3C0F">
          <w:pPr>
            <w:pStyle w:val="Sidhuvud"/>
          </w:pPr>
        </w:p>
      </w:tc>
      <w:tc>
        <w:tcPr>
          <w:tcW w:w="1134" w:type="dxa"/>
        </w:tcPr>
        <w:p w14:paraId="5A72F3E0" w14:textId="77777777" w:rsidR="00F668D7" w:rsidRDefault="00F668D7" w:rsidP="0094502D">
          <w:pPr>
            <w:pStyle w:val="Sidhuvud"/>
          </w:pPr>
        </w:p>
        <w:p w14:paraId="0702D1EA" w14:textId="77777777" w:rsidR="00F668D7" w:rsidRPr="0094502D" w:rsidRDefault="00F668D7" w:rsidP="00EC71A6">
          <w:pPr>
            <w:pStyle w:val="Sidhuvud"/>
          </w:pPr>
        </w:p>
      </w:tc>
    </w:tr>
    <w:tr w:rsidR="00F668D7" w14:paraId="0F15E380" w14:textId="77777777" w:rsidTr="009F376B">
      <w:trPr>
        <w:trHeight w:val="2268"/>
      </w:trPr>
      <w:tc>
        <w:tcPr>
          <w:tcW w:w="5478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9C5B925773E464C8F89DE084A4BDB37"/>
            </w:placeholder>
          </w:sdtPr>
          <w:sdtEndPr/>
          <w:sdtContent>
            <w:p w14:paraId="7A1A5D98" w14:textId="77777777" w:rsidR="00D26A95" w:rsidRPr="00D26A95" w:rsidRDefault="00D26A95" w:rsidP="00D26A95">
              <w:pPr>
                <w:pStyle w:val="Sidhuvud"/>
                <w:rPr>
                  <w:b/>
                  <w:bCs/>
                </w:rPr>
              </w:pPr>
              <w:r w:rsidRPr="00D26A95">
                <w:rPr>
                  <w:b/>
                  <w:bCs/>
                </w:rPr>
                <w:t>Näringsdepartementet</w:t>
              </w:r>
            </w:p>
            <w:p w14:paraId="45D713D6" w14:textId="6BB4E331" w:rsidR="00F668D7" w:rsidRPr="00C90E50" w:rsidRDefault="00276606" w:rsidP="00395889">
              <w:pPr>
                <w:pStyle w:val="Sidhuvud"/>
              </w:pPr>
              <w:r>
                <w:t>Näringsministern</w:t>
              </w:r>
            </w:p>
          </w:sdtContent>
        </w:sdt>
        <w:p w14:paraId="70ABB644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663D1672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31F7AD84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14E70CD0" w14:textId="5092FCC3" w:rsidR="00395889" w:rsidRPr="002A3E59" w:rsidRDefault="00395889" w:rsidP="009A100B">
          <w:pPr>
            <w:jc w:val="right"/>
            <w:rPr>
              <w:lang w:val="en-GB"/>
            </w:rPr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722EB90768D4E10892AC5DAB0D63706"/>
            </w:placeholder>
            <w:dataBinding w:prefixMappings="xmlns:ns0='http://lp/documentinfo/RK' " w:xpath="/ns0:DocumentInfo[1]/ns0:BaseInfo[1]/ns0:Recipient[1]" w:storeItemID="{E6920A51-4FE2-4865-9C04-6FD90A2EDECA}"/>
            <w:text w:multiLine="1"/>
          </w:sdtPr>
          <w:sdtEndPr/>
          <w:sdtContent>
            <w:p w14:paraId="28471D3B" w14:textId="4A71F32A" w:rsidR="003F747C" w:rsidRDefault="0000127E" w:rsidP="002C0D13">
              <w:r>
                <w:t>Till riksdagen</w:t>
              </w:r>
            </w:p>
          </w:sdtContent>
        </w:sdt>
        <w:p w14:paraId="6A1C2807" w14:textId="087FEEBA" w:rsidR="002C0D13" w:rsidRDefault="002C0D13" w:rsidP="002C0D13"/>
        <w:p w14:paraId="1054A38A" w14:textId="77777777" w:rsidR="002C0D13" w:rsidRDefault="002C0D13" w:rsidP="002C0D13"/>
        <w:p w14:paraId="5610CEDE" w14:textId="77777777" w:rsidR="00EC6D74" w:rsidRDefault="00EC6D74" w:rsidP="00EC6D74"/>
        <w:p w14:paraId="04E91F8E" w14:textId="77777777" w:rsidR="00EC6D74" w:rsidRDefault="00EC6D74" w:rsidP="00EC6D74"/>
        <w:p w14:paraId="7EE33471" w14:textId="5DDD112F" w:rsidR="00EC6D74" w:rsidRPr="00EC6D74" w:rsidRDefault="00EC6D74" w:rsidP="00EC6D74"/>
      </w:tc>
      <w:tc>
        <w:tcPr>
          <w:tcW w:w="1134" w:type="dxa"/>
        </w:tcPr>
        <w:p w14:paraId="6D5FCBAF" w14:textId="3B3C045B" w:rsidR="00F668D7" w:rsidRDefault="00F668D7" w:rsidP="003E6020">
          <w:pPr>
            <w:pStyle w:val="Sidhuvud"/>
          </w:pPr>
        </w:p>
      </w:tc>
    </w:tr>
  </w:tbl>
  <w:p w14:paraId="55C560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037D46"/>
    <w:multiLevelType w:val="hybridMultilevel"/>
    <w:tmpl w:val="52FE5E12"/>
    <w:lvl w:ilvl="0" w:tplc="489C0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794A"/>
    <w:multiLevelType w:val="hybridMultilevel"/>
    <w:tmpl w:val="48821FCA"/>
    <w:lvl w:ilvl="0" w:tplc="016A92B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D7"/>
    <w:rsid w:val="00000290"/>
    <w:rsid w:val="00001068"/>
    <w:rsid w:val="0000127E"/>
    <w:rsid w:val="000024C2"/>
    <w:rsid w:val="0000412C"/>
    <w:rsid w:val="000041FB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D9C"/>
    <w:rsid w:val="000312C3"/>
    <w:rsid w:val="00032517"/>
    <w:rsid w:val="0003679E"/>
    <w:rsid w:val="00041413"/>
    <w:rsid w:val="00041EDC"/>
    <w:rsid w:val="0004352E"/>
    <w:rsid w:val="00051341"/>
    <w:rsid w:val="000529F7"/>
    <w:rsid w:val="00053CAA"/>
    <w:rsid w:val="00053E9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3BA"/>
    <w:rsid w:val="00072C86"/>
    <w:rsid w:val="00072FFC"/>
    <w:rsid w:val="00073B75"/>
    <w:rsid w:val="000757FC"/>
    <w:rsid w:val="00075A67"/>
    <w:rsid w:val="00076667"/>
    <w:rsid w:val="00080631"/>
    <w:rsid w:val="00080B7F"/>
    <w:rsid w:val="00082374"/>
    <w:rsid w:val="000862E0"/>
    <w:rsid w:val="000873C3"/>
    <w:rsid w:val="00090281"/>
    <w:rsid w:val="00090A8F"/>
    <w:rsid w:val="00093408"/>
    <w:rsid w:val="00093BBF"/>
    <w:rsid w:val="0009435C"/>
    <w:rsid w:val="000A0C7A"/>
    <w:rsid w:val="000A13CA"/>
    <w:rsid w:val="000A40D9"/>
    <w:rsid w:val="000A456A"/>
    <w:rsid w:val="000A5E43"/>
    <w:rsid w:val="000B56A9"/>
    <w:rsid w:val="000C467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6C9"/>
    <w:rsid w:val="00101DE6"/>
    <w:rsid w:val="001055DA"/>
    <w:rsid w:val="00106F29"/>
    <w:rsid w:val="00110220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5A2"/>
    <w:rsid w:val="0016294F"/>
    <w:rsid w:val="00167FA8"/>
    <w:rsid w:val="0017099B"/>
    <w:rsid w:val="00170CE4"/>
    <w:rsid w:val="00170E3E"/>
    <w:rsid w:val="00172AB3"/>
    <w:rsid w:val="0017300E"/>
    <w:rsid w:val="00173126"/>
    <w:rsid w:val="00176A26"/>
    <w:rsid w:val="001774F8"/>
    <w:rsid w:val="00180BE1"/>
    <w:rsid w:val="001813DF"/>
    <w:rsid w:val="00181CE8"/>
    <w:rsid w:val="00183AE1"/>
    <w:rsid w:val="001857B5"/>
    <w:rsid w:val="00187E1F"/>
    <w:rsid w:val="0019051C"/>
    <w:rsid w:val="0019127B"/>
    <w:rsid w:val="00192350"/>
    <w:rsid w:val="00192E34"/>
    <w:rsid w:val="0019308B"/>
    <w:rsid w:val="00193F0D"/>
    <w:rsid w:val="001941B9"/>
    <w:rsid w:val="00195FDA"/>
    <w:rsid w:val="00196C02"/>
    <w:rsid w:val="00197A8A"/>
    <w:rsid w:val="001A1B33"/>
    <w:rsid w:val="001A2A61"/>
    <w:rsid w:val="001A2D57"/>
    <w:rsid w:val="001B4824"/>
    <w:rsid w:val="001C1C7D"/>
    <w:rsid w:val="001C2E0C"/>
    <w:rsid w:val="001C4980"/>
    <w:rsid w:val="001C5DC9"/>
    <w:rsid w:val="001C6B85"/>
    <w:rsid w:val="001C71A9"/>
    <w:rsid w:val="001D12FC"/>
    <w:rsid w:val="001D512F"/>
    <w:rsid w:val="001E0BD5"/>
    <w:rsid w:val="001E1A13"/>
    <w:rsid w:val="001E1EA8"/>
    <w:rsid w:val="001E20CC"/>
    <w:rsid w:val="001E3D83"/>
    <w:rsid w:val="001E453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9ED"/>
    <w:rsid w:val="002102FD"/>
    <w:rsid w:val="002116FE"/>
    <w:rsid w:val="00211B4E"/>
    <w:rsid w:val="00213204"/>
    <w:rsid w:val="00213258"/>
    <w:rsid w:val="00214B4B"/>
    <w:rsid w:val="002161F5"/>
    <w:rsid w:val="0021657C"/>
    <w:rsid w:val="00216B9A"/>
    <w:rsid w:val="0022187E"/>
    <w:rsid w:val="00222258"/>
    <w:rsid w:val="00223AD6"/>
    <w:rsid w:val="0022666A"/>
    <w:rsid w:val="00227E43"/>
    <w:rsid w:val="002315F5"/>
    <w:rsid w:val="00232EC3"/>
    <w:rsid w:val="00233D52"/>
    <w:rsid w:val="00236BB5"/>
    <w:rsid w:val="00237147"/>
    <w:rsid w:val="00242AD1"/>
    <w:rsid w:val="0024412C"/>
    <w:rsid w:val="00251C1F"/>
    <w:rsid w:val="00260D2D"/>
    <w:rsid w:val="00261975"/>
    <w:rsid w:val="00262545"/>
    <w:rsid w:val="00264503"/>
    <w:rsid w:val="0026627B"/>
    <w:rsid w:val="00271D00"/>
    <w:rsid w:val="00274AA3"/>
    <w:rsid w:val="00275872"/>
    <w:rsid w:val="00276606"/>
    <w:rsid w:val="00281106"/>
    <w:rsid w:val="00282263"/>
    <w:rsid w:val="00282417"/>
    <w:rsid w:val="00282D27"/>
    <w:rsid w:val="00287F0D"/>
    <w:rsid w:val="00292420"/>
    <w:rsid w:val="00293928"/>
    <w:rsid w:val="00295D47"/>
    <w:rsid w:val="00296B7A"/>
    <w:rsid w:val="002974DC"/>
    <w:rsid w:val="002A0964"/>
    <w:rsid w:val="002A0CB3"/>
    <w:rsid w:val="002A39EF"/>
    <w:rsid w:val="002A3E59"/>
    <w:rsid w:val="002A6820"/>
    <w:rsid w:val="002B00E5"/>
    <w:rsid w:val="002B6849"/>
    <w:rsid w:val="002C0D13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52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4F"/>
    <w:rsid w:val="003153D9"/>
    <w:rsid w:val="00321621"/>
    <w:rsid w:val="00323EF7"/>
    <w:rsid w:val="003240E1"/>
    <w:rsid w:val="00326C03"/>
    <w:rsid w:val="00327474"/>
    <w:rsid w:val="003277A2"/>
    <w:rsid w:val="003277B5"/>
    <w:rsid w:val="00332D0F"/>
    <w:rsid w:val="00333D19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AA8"/>
    <w:rsid w:val="00350C92"/>
    <w:rsid w:val="00351365"/>
    <w:rsid w:val="003542C5"/>
    <w:rsid w:val="00357095"/>
    <w:rsid w:val="00365461"/>
    <w:rsid w:val="00370311"/>
    <w:rsid w:val="00380663"/>
    <w:rsid w:val="003853E3"/>
    <w:rsid w:val="0038587E"/>
    <w:rsid w:val="00391A4E"/>
    <w:rsid w:val="00392ED4"/>
    <w:rsid w:val="00393680"/>
    <w:rsid w:val="00394D4C"/>
    <w:rsid w:val="00395889"/>
    <w:rsid w:val="00395D9F"/>
    <w:rsid w:val="00397242"/>
    <w:rsid w:val="003A1315"/>
    <w:rsid w:val="003A25FB"/>
    <w:rsid w:val="003A2E73"/>
    <w:rsid w:val="003A3071"/>
    <w:rsid w:val="003A3A54"/>
    <w:rsid w:val="003A5969"/>
    <w:rsid w:val="003A5C58"/>
    <w:rsid w:val="003B0C81"/>
    <w:rsid w:val="003B25AF"/>
    <w:rsid w:val="003C36FA"/>
    <w:rsid w:val="003C4412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0E4"/>
    <w:rsid w:val="003F4811"/>
    <w:rsid w:val="003F59B4"/>
    <w:rsid w:val="003F6B92"/>
    <w:rsid w:val="003F747C"/>
    <w:rsid w:val="004008FB"/>
    <w:rsid w:val="0040090E"/>
    <w:rsid w:val="00403D11"/>
    <w:rsid w:val="00404A8D"/>
    <w:rsid w:val="00404DB4"/>
    <w:rsid w:val="0040597C"/>
    <w:rsid w:val="004060B1"/>
    <w:rsid w:val="0041093C"/>
    <w:rsid w:val="0041223B"/>
    <w:rsid w:val="004137EE"/>
    <w:rsid w:val="00413A4E"/>
    <w:rsid w:val="00415163"/>
    <w:rsid w:val="00415273"/>
    <w:rsid w:val="00415565"/>
    <w:rsid w:val="004157BE"/>
    <w:rsid w:val="0042068E"/>
    <w:rsid w:val="00422030"/>
    <w:rsid w:val="00422A7F"/>
    <w:rsid w:val="00422B74"/>
    <w:rsid w:val="00426213"/>
    <w:rsid w:val="00431A7B"/>
    <w:rsid w:val="0043623F"/>
    <w:rsid w:val="00437459"/>
    <w:rsid w:val="00441D70"/>
    <w:rsid w:val="004425C2"/>
    <w:rsid w:val="004451EF"/>
    <w:rsid w:val="004452C0"/>
    <w:rsid w:val="00445604"/>
    <w:rsid w:val="00446BAE"/>
    <w:rsid w:val="004508BA"/>
    <w:rsid w:val="004557F3"/>
    <w:rsid w:val="0045607E"/>
    <w:rsid w:val="00456DC3"/>
    <w:rsid w:val="004608D4"/>
    <w:rsid w:val="0046337E"/>
    <w:rsid w:val="00463923"/>
    <w:rsid w:val="00463C8D"/>
    <w:rsid w:val="00464CA1"/>
    <w:rsid w:val="004660C8"/>
    <w:rsid w:val="00467DEF"/>
    <w:rsid w:val="00472EBA"/>
    <w:rsid w:val="004735B6"/>
    <w:rsid w:val="004735F0"/>
    <w:rsid w:val="004737BA"/>
    <w:rsid w:val="004745D7"/>
    <w:rsid w:val="00474676"/>
    <w:rsid w:val="0047511B"/>
    <w:rsid w:val="00480A8A"/>
    <w:rsid w:val="00480EC3"/>
    <w:rsid w:val="0048317E"/>
    <w:rsid w:val="00485601"/>
    <w:rsid w:val="004857CB"/>
    <w:rsid w:val="004865B8"/>
    <w:rsid w:val="00486C0D"/>
    <w:rsid w:val="004911D9"/>
    <w:rsid w:val="0049144D"/>
    <w:rsid w:val="00491796"/>
    <w:rsid w:val="00493416"/>
    <w:rsid w:val="0049768A"/>
    <w:rsid w:val="004A31FF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350"/>
    <w:rsid w:val="004C70EE"/>
    <w:rsid w:val="004D4A4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499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A0C"/>
    <w:rsid w:val="00522DD1"/>
    <w:rsid w:val="00525BE7"/>
    <w:rsid w:val="00526AEB"/>
    <w:rsid w:val="005302E0"/>
    <w:rsid w:val="00533DE5"/>
    <w:rsid w:val="005417BC"/>
    <w:rsid w:val="00544738"/>
    <w:rsid w:val="005456E4"/>
    <w:rsid w:val="005466BA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552"/>
    <w:rsid w:val="00572AFE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90F"/>
    <w:rsid w:val="0058703B"/>
    <w:rsid w:val="00595EDE"/>
    <w:rsid w:val="005962FF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8B"/>
    <w:rsid w:val="005C6F80"/>
    <w:rsid w:val="005D07C2"/>
    <w:rsid w:val="005E2F29"/>
    <w:rsid w:val="005E400D"/>
    <w:rsid w:val="005E4118"/>
    <w:rsid w:val="005E4E79"/>
    <w:rsid w:val="005E5CE7"/>
    <w:rsid w:val="005E65C4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3D6"/>
    <w:rsid w:val="006169BC"/>
    <w:rsid w:val="006175D7"/>
    <w:rsid w:val="006208E5"/>
    <w:rsid w:val="00622BAB"/>
    <w:rsid w:val="00625C62"/>
    <w:rsid w:val="006273E4"/>
    <w:rsid w:val="00631F82"/>
    <w:rsid w:val="00633B59"/>
    <w:rsid w:val="00634EF4"/>
    <w:rsid w:val="006357D0"/>
    <w:rsid w:val="006358C8"/>
    <w:rsid w:val="0064133A"/>
    <w:rsid w:val="006416D1"/>
    <w:rsid w:val="006430C1"/>
    <w:rsid w:val="0064507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F2"/>
    <w:rsid w:val="006700F0"/>
    <w:rsid w:val="006706EA"/>
    <w:rsid w:val="00670A48"/>
    <w:rsid w:val="00672F6F"/>
    <w:rsid w:val="00674C2F"/>
    <w:rsid w:val="00674C8B"/>
    <w:rsid w:val="00685C94"/>
    <w:rsid w:val="00685D7D"/>
    <w:rsid w:val="00691AEE"/>
    <w:rsid w:val="0069523C"/>
    <w:rsid w:val="006962CA"/>
    <w:rsid w:val="00696A95"/>
    <w:rsid w:val="006A09DA"/>
    <w:rsid w:val="006A1835"/>
    <w:rsid w:val="006A2625"/>
    <w:rsid w:val="006B4A30"/>
    <w:rsid w:val="006B5F33"/>
    <w:rsid w:val="006B7569"/>
    <w:rsid w:val="006C28EE"/>
    <w:rsid w:val="006C4FF1"/>
    <w:rsid w:val="006D2998"/>
    <w:rsid w:val="006D3188"/>
    <w:rsid w:val="006D5159"/>
    <w:rsid w:val="006D6779"/>
    <w:rsid w:val="006E08FC"/>
    <w:rsid w:val="006E156A"/>
    <w:rsid w:val="006E5DA2"/>
    <w:rsid w:val="006F2588"/>
    <w:rsid w:val="006F7A60"/>
    <w:rsid w:val="00710A6C"/>
    <w:rsid w:val="00710D98"/>
    <w:rsid w:val="00711853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508F"/>
    <w:rsid w:val="007434A5"/>
    <w:rsid w:val="00743E09"/>
    <w:rsid w:val="00744FCC"/>
    <w:rsid w:val="00747B9C"/>
    <w:rsid w:val="00750C93"/>
    <w:rsid w:val="007535EA"/>
    <w:rsid w:val="00754E24"/>
    <w:rsid w:val="00757B3B"/>
    <w:rsid w:val="007618C5"/>
    <w:rsid w:val="0076421B"/>
    <w:rsid w:val="00764FA6"/>
    <w:rsid w:val="00765294"/>
    <w:rsid w:val="00772AAC"/>
    <w:rsid w:val="00773075"/>
    <w:rsid w:val="00773F36"/>
    <w:rsid w:val="00775BF6"/>
    <w:rsid w:val="00776254"/>
    <w:rsid w:val="007769FC"/>
    <w:rsid w:val="007778EC"/>
    <w:rsid w:val="00777CFF"/>
    <w:rsid w:val="00780415"/>
    <w:rsid w:val="007815BC"/>
    <w:rsid w:val="00782B3F"/>
    <w:rsid w:val="00782E3C"/>
    <w:rsid w:val="007900CC"/>
    <w:rsid w:val="0079641B"/>
    <w:rsid w:val="00797892"/>
    <w:rsid w:val="00797A90"/>
    <w:rsid w:val="007A0BF8"/>
    <w:rsid w:val="007A0F63"/>
    <w:rsid w:val="007A1856"/>
    <w:rsid w:val="007A1887"/>
    <w:rsid w:val="007A629C"/>
    <w:rsid w:val="007A6348"/>
    <w:rsid w:val="007B023C"/>
    <w:rsid w:val="007B03CC"/>
    <w:rsid w:val="007B2968"/>
    <w:rsid w:val="007B2F08"/>
    <w:rsid w:val="007C3B41"/>
    <w:rsid w:val="007C44FF"/>
    <w:rsid w:val="007C6456"/>
    <w:rsid w:val="007C7BDB"/>
    <w:rsid w:val="007D1D49"/>
    <w:rsid w:val="007D21B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850"/>
    <w:rsid w:val="007F61D0"/>
    <w:rsid w:val="007F6FAB"/>
    <w:rsid w:val="0080228F"/>
    <w:rsid w:val="00804C1B"/>
    <w:rsid w:val="0080595A"/>
    <w:rsid w:val="0080608A"/>
    <w:rsid w:val="00806178"/>
    <w:rsid w:val="00806EB0"/>
    <w:rsid w:val="00814BF1"/>
    <w:rsid w:val="008150A6"/>
    <w:rsid w:val="00817098"/>
    <w:rsid w:val="008178E6"/>
    <w:rsid w:val="0082249C"/>
    <w:rsid w:val="00824CCE"/>
    <w:rsid w:val="00830B7B"/>
    <w:rsid w:val="00832661"/>
    <w:rsid w:val="008349AA"/>
    <w:rsid w:val="00836CB9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71BB"/>
    <w:rsid w:val="008730FD"/>
    <w:rsid w:val="00873A39"/>
    <w:rsid w:val="00873BBA"/>
    <w:rsid w:val="00873DA1"/>
    <w:rsid w:val="00875DDD"/>
    <w:rsid w:val="00881BC6"/>
    <w:rsid w:val="00882625"/>
    <w:rsid w:val="008860CC"/>
    <w:rsid w:val="00886EEE"/>
    <w:rsid w:val="00887F86"/>
    <w:rsid w:val="00890876"/>
    <w:rsid w:val="00891929"/>
    <w:rsid w:val="00893029"/>
    <w:rsid w:val="00894452"/>
    <w:rsid w:val="0089514A"/>
    <w:rsid w:val="00895C2A"/>
    <w:rsid w:val="008A03E9"/>
    <w:rsid w:val="008A0768"/>
    <w:rsid w:val="008A0A0D"/>
    <w:rsid w:val="008A3961"/>
    <w:rsid w:val="008A4CEA"/>
    <w:rsid w:val="008A7506"/>
    <w:rsid w:val="008B0912"/>
    <w:rsid w:val="008B1603"/>
    <w:rsid w:val="008B20ED"/>
    <w:rsid w:val="008B6135"/>
    <w:rsid w:val="008B7BEB"/>
    <w:rsid w:val="008C02B8"/>
    <w:rsid w:val="008C07C3"/>
    <w:rsid w:val="008C4538"/>
    <w:rsid w:val="008C53B5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694D"/>
    <w:rsid w:val="008E77D6"/>
    <w:rsid w:val="00900963"/>
    <w:rsid w:val="00902DAA"/>
    <w:rsid w:val="009036E7"/>
    <w:rsid w:val="0090605F"/>
    <w:rsid w:val="0091053B"/>
    <w:rsid w:val="00912158"/>
    <w:rsid w:val="00912945"/>
    <w:rsid w:val="009144EE"/>
    <w:rsid w:val="00915D4C"/>
    <w:rsid w:val="009279B2"/>
    <w:rsid w:val="00934FDA"/>
    <w:rsid w:val="00935814"/>
    <w:rsid w:val="009375EE"/>
    <w:rsid w:val="0094502D"/>
    <w:rsid w:val="00946561"/>
    <w:rsid w:val="00946B39"/>
    <w:rsid w:val="00947013"/>
    <w:rsid w:val="0095062C"/>
    <w:rsid w:val="009516B6"/>
    <w:rsid w:val="009624A4"/>
    <w:rsid w:val="00966E40"/>
    <w:rsid w:val="00973084"/>
    <w:rsid w:val="00973CBD"/>
    <w:rsid w:val="00974520"/>
    <w:rsid w:val="00974B59"/>
    <w:rsid w:val="00975341"/>
    <w:rsid w:val="0097653D"/>
    <w:rsid w:val="00984EA2"/>
    <w:rsid w:val="00985B35"/>
    <w:rsid w:val="00986CC3"/>
    <w:rsid w:val="0099068E"/>
    <w:rsid w:val="009920AA"/>
    <w:rsid w:val="00992943"/>
    <w:rsid w:val="009931B3"/>
    <w:rsid w:val="00996279"/>
    <w:rsid w:val="009965F7"/>
    <w:rsid w:val="009A0866"/>
    <w:rsid w:val="009A100B"/>
    <w:rsid w:val="009A4D0A"/>
    <w:rsid w:val="009A4F6A"/>
    <w:rsid w:val="009A759C"/>
    <w:rsid w:val="009B0778"/>
    <w:rsid w:val="009B0DAF"/>
    <w:rsid w:val="009B2F70"/>
    <w:rsid w:val="009B301F"/>
    <w:rsid w:val="009B3633"/>
    <w:rsid w:val="009B4594"/>
    <w:rsid w:val="009B65C2"/>
    <w:rsid w:val="009C2459"/>
    <w:rsid w:val="009C255A"/>
    <w:rsid w:val="009C2B46"/>
    <w:rsid w:val="009C4448"/>
    <w:rsid w:val="009C610D"/>
    <w:rsid w:val="009D0651"/>
    <w:rsid w:val="009D10E5"/>
    <w:rsid w:val="009D43F3"/>
    <w:rsid w:val="009D4E9F"/>
    <w:rsid w:val="009D5D40"/>
    <w:rsid w:val="009D6B1B"/>
    <w:rsid w:val="009E107B"/>
    <w:rsid w:val="009E18D6"/>
    <w:rsid w:val="009E45F4"/>
    <w:rsid w:val="009E46AD"/>
    <w:rsid w:val="009E53C8"/>
    <w:rsid w:val="009E7B92"/>
    <w:rsid w:val="009F19C0"/>
    <w:rsid w:val="009F376B"/>
    <w:rsid w:val="009F505F"/>
    <w:rsid w:val="00A00AE4"/>
    <w:rsid w:val="00A00D24"/>
    <w:rsid w:val="00A0129C"/>
    <w:rsid w:val="00A01F5C"/>
    <w:rsid w:val="00A127B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330"/>
    <w:rsid w:val="00A548EA"/>
    <w:rsid w:val="00A54AA7"/>
    <w:rsid w:val="00A56667"/>
    <w:rsid w:val="00A56824"/>
    <w:rsid w:val="00A572DA"/>
    <w:rsid w:val="00A60354"/>
    <w:rsid w:val="00A60D45"/>
    <w:rsid w:val="00A61F6D"/>
    <w:rsid w:val="00A65996"/>
    <w:rsid w:val="00A67276"/>
    <w:rsid w:val="00A673E8"/>
    <w:rsid w:val="00A67588"/>
    <w:rsid w:val="00A67840"/>
    <w:rsid w:val="00A7164F"/>
    <w:rsid w:val="00A71A9E"/>
    <w:rsid w:val="00A7382D"/>
    <w:rsid w:val="00A743AC"/>
    <w:rsid w:val="00A75AB7"/>
    <w:rsid w:val="00A8483F"/>
    <w:rsid w:val="00A8671B"/>
    <w:rsid w:val="00A870B0"/>
    <w:rsid w:val="00A8728A"/>
    <w:rsid w:val="00A87A54"/>
    <w:rsid w:val="00A9060C"/>
    <w:rsid w:val="00AA105C"/>
    <w:rsid w:val="00AA1809"/>
    <w:rsid w:val="00AA1FFE"/>
    <w:rsid w:val="00AA3F2E"/>
    <w:rsid w:val="00AA72F4"/>
    <w:rsid w:val="00AB10E7"/>
    <w:rsid w:val="00AB4D25"/>
    <w:rsid w:val="00AB4EFC"/>
    <w:rsid w:val="00AB5033"/>
    <w:rsid w:val="00AB5298"/>
    <w:rsid w:val="00AB5519"/>
    <w:rsid w:val="00AB6313"/>
    <w:rsid w:val="00AB71DD"/>
    <w:rsid w:val="00AC15C5"/>
    <w:rsid w:val="00AD0E75"/>
    <w:rsid w:val="00AD2DC4"/>
    <w:rsid w:val="00AD63A0"/>
    <w:rsid w:val="00AD6E0A"/>
    <w:rsid w:val="00AE77EB"/>
    <w:rsid w:val="00AE7BD8"/>
    <w:rsid w:val="00AE7D02"/>
    <w:rsid w:val="00AE7DF3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C0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D0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B1D"/>
    <w:rsid w:val="00B80840"/>
    <w:rsid w:val="00B815FC"/>
    <w:rsid w:val="00B81623"/>
    <w:rsid w:val="00B82A05"/>
    <w:rsid w:val="00B84409"/>
    <w:rsid w:val="00B84E2D"/>
    <w:rsid w:val="00B85A88"/>
    <w:rsid w:val="00B8746A"/>
    <w:rsid w:val="00B927C9"/>
    <w:rsid w:val="00B93201"/>
    <w:rsid w:val="00B96EFA"/>
    <w:rsid w:val="00B97CCF"/>
    <w:rsid w:val="00BA61AC"/>
    <w:rsid w:val="00BB17B0"/>
    <w:rsid w:val="00BB28BF"/>
    <w:rsid w:val="00BB29E4"/>
    <w:rsid w:val="00BB2F42"/>
    <w:rsid w:val="00BB4AC0"/>
    <w:rsid w:val="00BB5683"/>
    <w:rsid w:val="00BB6423"/>
    <w:rsid w:val="00BC112B"/>
    <w:rsid w:val="00BC17DF"/>
    <w:rsid w:val="00BC5DC3"/>
    <w:rsid w:val="00BC6832"/>
    <w:rsid w:val="00BC7699"/>
    <w:rsid w:val="00BD0826"/>
    <w:rsid w:val="00BD15AB"/>
    <w:rsid w:val="00BD181D"/>
    <w:rsid w:val="00BD2541"/>
    <w:rsid w:val="00BD4D7E"/>
    <w:rsid w:val="00BD4E4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2BB"/>
    <w:rsid w:val="00BF27B2"/>
    <w:rsid w:val="00BF3CDA"/>
    <w:rsid w:val="00BF4F06"/>
    <w:rsid w:val="00BF534E"/>
    <w:rsid w:val="00BF5717"/>
    <w:rsid w:val="00BF66D2"/>
    <w:rsid w:val="00C01585"/>
    <w:rsid w:val="00C037BE"/>
    <w:rsid w:val="00C04AB0"/>
    <w:rsid w:val="00C0764A"/>
    <w:rsid w:val="00C1365E"/>
    <w:rsid w:val="00C1410E"/>
    <w:rsid w:val="00C141C6"/>
    <w:rsid w:val="00C14883"/>
    <w:rsid w:val="00C15663"/>
    <w:rsid w:val="00C16508"/>
    <w:rsid w:val="00C16F5A"/>
    <w:rsid w:val="00C2071A"/>
    <w:rsid w:val="00C209DF"/>
    <w:rsid w:val="00C20ACB"/>
    <w:rsid w:val="00C20B06"/>
    <w:rsid w:val="00C2114F"/>
    <w:rsid w:val="00C23703"/>
    <w:rsid w:val="00C26068"/>
    <w:rsid w:val="00C26DF9"/>
    <w:rsid w:val="00C271A8"/>
    <w:rsid w:val="00C3050C"/>
    <w:rsid w:val="00C31F15"/>
    <w:rsid w:val="00C32067"/>
    <w:rsid w:val="00C3243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C0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9E6"/>
    <w:rsid w:val="00C8630A"/>
    <w:rsid w:val="00C873A7"/>
    <w:rsid w:val="00C87956"/>
    <w:rsid w:val="00C9061B"/>
    <w:rsid w:val="00C90A48"/>
    <w:rsid w:val="00C90E50"/>
    <w:rsid w:val="00C93EBA"/>
    <w:rsid w:val="00CA0BD8"/>
    <w:rsid w:val="00CA69E3"/>
    <w:rsid w:val="00CA6B28"/>
    <w:rsid w:val="00CA72BB"/>
    <w:rsid w:val="00CA7B3C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4B3"/>
    <w:rsid w:val="00CD09EF"/>
    <w:rsid w:val="00CD1550"/>
    <w:rsid w:val="00CD17C1"/>
    <w:rsid w:val="00CD1C6C"/>
    <w:rsid w:val="00CD37F1"/>
    <w:rsid w:val="00CD4F46"/>
    <w:rsid w:val="00CD6169"/>
    <w:rsid w:val="00CD6D76"/>
    <w:rsid w:val="00CE0D00"/>
    <w:rsid w:val="00CE20BC"/>
    <w:rsid w:val="00CE68DF"/>
    <w:rsid w:val="00CF0183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4130"/>
    <w:rsid w:val="00D045DB"/>
    <w:rsid w:val="00D061BB"/>
    <w:rsid w:val="00D07BE1"/>
    <w:rsid w:val="00D116C0"/>
    <w:rsid w:val="00D13433"/>
    <w:rsid w:val="00D13D8A"/>
    <w:rsid w:val="00D20DA7"/>
    <w:rsid w:val="00D249A5"/>
    <w:rsid w:val="00D26A95"/>
    <w:rsid w:val="00D2793F"/>
    <w:rsid w:val="00D2799C"/>
    <w:rsid w:val="00D279D8"/>
    <w:rsid w:val="00D27C8E"/>
    <w:rsid w:val="00D3026A"/>
    <w:rsid w:val="00D30E81"/>
    <w:rsid w:val="00D32D62"/>
    <w:rsid w:val="00D36E44"/>
    <w:rsid w:val="00D40205"/>
    <w:rsid w:val="00D40C72"/>
    <w:rsid w:val="00D412F4"/>
    <w:rsid w:val="00D4141B"/>
    <w:rsid w:val="00D4145D"/>
    <w:rsid w:val="00D417EF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91D"/>
    <w:rsid w:val="00DA5A54"/>
    <w:rsid w:val="00DA5C0D"/>
    <w:rsid w:val="00DB4E26"/>
    <w:rsid w:val="00DB714B"/>
    <w:rsid w:val="00DB7D1C"/>
    <w:rsid w:val="00DC1025"/>
    <w:rsid w:val="00DC10F6"/>
    <w:rsid w:val="00DC1EB8"/>
    <w:rsid w:val="00DC234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CC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8FD"/>
    <w:rsid w:val="00E32C2B"/>
    <w:rsid w:val="00E33493"/>
    <w:rsid w:val="00E33C0D"/>
    <w:rsid w:val="00E365A3"/>
    <w:rsid w:val="00E36C2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57B"/>
    <w:rsid w:val="00E82DF1"/>
    <w:rsid w:val="00E90CAA"/>
    <w:rsid w:val="00E9211D"/>
    <w:rsid w:val="00E93339"/>
    <w:rsid w:val="00E95FE1"/>
    <w:rsid w:val="00E96532"/>
    <w:rsid w:val="00E973A0"/>
    <w:rsid w:val="00EA1688"/>
    <w:rsid w:val="00EA1AFC"/>
    <w:rsid w:val="00EA2300"/>
    <w:rsid w:val="00EA2317"/>
    <w:rsid w:val="00EA4C83"/>
    <w:rsid w:val="00EB1707"/>
    <w:rsid w:val="00EB72FC"/>
    <w:rsid w:val="00EB763D"/>
    <w:rsid w:val="00EB7FE4"/>
    <w:rsid w:val="00EC0A92"/>
    <w:rsid w:val="00EC1DA0"/>
    <w:rsid w:val="00EC2245"/>
    <w:rsid w:val="00EC329B"/>
    <w:rsid w:val="00EC3E06"/>
    <w:rsid w:val="00EC5EB9"/>
    <w:rsid w:val="00EC6006"/>
    <w:rsid w:val="00EC6D74"/>
    <w:rsid w:val="00EC71A6"/>
    <w:rsid w:val="00EC73EB"/>
    <w:rsid w:val="00ED592E"/>
    <w:rsid w:val="00ED650F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5A"/>
    <w:rsid w:val="00F078B5"/>
    <w:rsid w:val="00F14024"/>
    <w:rsid w:val="00F14FA3"/>
    <w:rsid w:val="00F15DB1"/>
    <w:rsid w:val="00F22342"/>
    <w:rsid w:val="00F23E9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6D6"/>
    <w:rsid w:val="00F556F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D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78E"/>
    <w:rsid w:val="00F9288E"/>
    <w:rsid w:val="00F943C8"/>
    <w:rsid w:val="00F96B28"/>
    <w:rsid w:val="00FA1564"/>
    <w:rsid w:val="00FA41B4"/>
    <w:rsid w:val="00FA5DDD"/>
    <w:rsid w:val="00FA6255"/>
    <w:rsid w:val="00FA6520"/>
    <w:rsid w:val="00FA7644"/>
    <w:rsid w:val="00FB0647"/>
    <w:rsid w:val="00FB1FA3"/>
    <w:rsid w:val="00FB43A8"/>
    <w:rsid w:val="00FB4D12"/>
    <w:rsid w:val="00FB5279"/>
    <w:rsid w:val="00FC05A0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B1C126B"/>
  <w15:docId w15:val="{C0C688C5-B973-44BC-ADD2-54595339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E6556D9804E55A60BF99D0B32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F1077-4220-40B7-98D8-561420178BD5}"/>
      </w:docPartPr>
      <w:docPartBody>
        <w:p w:rsidR="00DC521B" w:rsidRDefault="008546D3" w:rsidP="008546D3">
          <w:pPr>
            <w:pStyle w:val="B1EE6556D9804E55A60BF99D0B325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C5B925773E464C8F89DE084A4BD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39C4-0AC1-49F5-B746-04CA44E404CB}"/>
      </w:docPartPr>
      <w:docPartBody>
        <w:p w:rsidR="00DC521B" w:rsidRDefault="008546D3" w:rsidP="008546D3">
          <w:pPr>
            <w:pStyle w:val="99C5B925773E464C8F89DE084A4BD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2EB90768D4E10892AC5DAB0D63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31D79-E266-420C-A18B-60694402DB54}"/>
      </w:docPartPr>
      <w:docPartBody>
        <w:p w:rsidR="00DC521B" w:rsidRDefault="008546D3" w:rsidP="008546D3">
          <w:pPr>
            <w:pStyle w:val="C722EB90768D4E10892AC5DAB0D63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A5A379E2D455CAF62EEBD4DE6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98CB-5EF8-4349-86A9-BE47CFE755C9}"/>
      </w:docPartPr>
      <w:docPartBody>
        <w:p w:rsidR="00DC521B" w:rsidRDefault="008546D3" w:rsidP="008546D3">
          <w:pPr>
            <w:pStyle w:val="381A5A379E2D455CAF62EEBD4DE6D5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0C4F920F974805AD50637BD0109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76197-30AA-43A8-921B-63C4E99A77D0}"/>
      </w:docPartPr>
      <w:docPartBody>
        <w:p w:rsidR="00DC521B" w:rsidRDefault="008546D3" w:rsidP="008546D3">
          <w:pPr>
            <w:pStyle w:val="EB0C4F920F974805AD50637BD01090F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C4E954AA7D14F97A1BA5EA114156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0E37D-D3D7-4A06-9C62-4D9165FC218B}"/>
      </w:docPartPr>
      <w:docPartBody>
        <w:p w:rsidR="00DC521B" w:rsidRDefault="008546D3" w:rsidP="008546D3">
          <w:pPr>
            <w:pStyle w:val="8C4E954AA7D14F97A1BA5EA114156E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A4038190C994AB685833CD553D67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7FC0E-14F2-436E-826E-2FEEF092048F}"/>
      </w:docPartPr>
      <w:docPartBody>
        <w:p w:rsidR="00C00220" w:rsidRDefault="008B3E58" w:rsidP="008B3E58">
          <w:pPr>
            <w:pStyle w:val="BA4038190C994AB685833CD553D67D0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747547C5BE4BE8A673BBA617D8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4C6-1ADF-447A-9CF8-ADCE974535B3}"/>
      </w:docPartPr>
      <w:docPartBody>
        <w:p w:rsidR="00C00220" w:rsidRDefault="008B3E58" w:rsidP="008B3E58">
          <w:pPr>
            <w:pStyle w:val="12747547C5BE4BE8A673BBA617D860F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3"/>
    <w:rsid w:val="0000744C"/>
    <w:rsid w:val="00233D0F"/>
    <w:rsid w:val="0068676F"/>
    <w:rsid w:val="00767794"/>
    <w:rsid w:val="008546D3"/>
    <w:rsid w:val="008B3E58"/>
    <w:rsid w:val="0093407A"/>
    <w:rsid w:val="00957DD1"/>
    <w:rsid w:val="009C0FDC"/>
    <w:rsid w:val="009E5A08"/>
    <w:rsid w:val="00BC11E7"/>
    <w:rsid w:val="00C00220"/>
    <w:rsid w:val="00DC521B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72344E3092411CA3162030A0E824C5">
    <w:name w:val="0972344E3092411CA3162030A0E824C5"/>
    <w:rsid w:val="008546D3"/>
  </w:style>
  <w:style w:type="character" w:styleId="Platshllartext">
    <w:name w:val="Placeholder Text"/>
    <w:basedOn w:val="Standardstycketeckensnitt"/>
    <w:uiPriority w:val="99"/>
    <w:semiHidden/>
    <w:rsid w:val="008B3E58"/>
    <w:rPr>
      <w:noProof w:val="0"/>
      <w:color w:val="808080"/>
    </w:rPr>
  </w:style>
  <w:style w:type="paragraph" w:customStyle="1" w:styleId="CE0683E9B9D443F4A6385159CCF9A67E">
    <w:name w:val="CE0683E9B9D443F4A6385159CCF9A67E"/>
    <w:rsid w:val="008546D3"/>
  </w:style>
  <w:style w:type="paragraph" w:customStyle="1" w:styleId="B4F71E270BAA4935B2D682C43A2BD161">
    <w:name w:val="B4F71E270BAA4935B2D682C43A2BD161"/>
    <w:rsid w:val="008546D3"/>
  </w:style>
  <w:style w:type="paragraph" w:customStyle="1" w:styleId="9A0C06B0584C4621B4BD9ACEB90D7C39">
    <w:name w:val="9A0C06B0584C4621B4BD9ACEB90D7C39"/>
    <w:rsid w:val="008546D3"/>
  </w:style>
  <w:style w:type="paragraph" w:customStyle="1" w:styleId="B1EE6556D9804E55A60BF99D0B3252FD">
    <w:name w:val="B1EE6556D9804E55A60BF99D0B3252FD"/>
    <w:rsid w:val="008546D3"/>
  </w:style>
  <w:style w:type="paragraph" w:customStyle="1" w:styleId="28472F657CF74A56B11CD88434C40B0E">
    <w:name w:val="28472F657CF74A56B11CD88434C40B0E"/>
    <w:rsid w:val="008546D3"/>
  </w:style>
  <w:style w:type="paragraph" w:customStyle="1" w:styleId="A181BF1F11F442F68587A23CAC479DB9">
    <w:name w:val="A181BF1F11F442F68587A23CAC479DB9"/>
    <w:rsid w:val="008546D3"/>
  </w:style>
  <w:style w:type="paragraph" w:customStyle="1" w:styleId="56604014534C43E0988F691032A6D1C4">
    <w:name w:val="56604014534C43E0988F691032A6D1C4"/>
    <w:rsid w:val="008546D3"/>
  </w:style>
  <w:style w:type="paragraph" w:customStyle="1" w:styleId="C6C2F6B0B3324E74875E93B7F23453E3">
    <w:name w:val="C6C2F6B0B3324E74875E93B7F23453E3"/>
    <w:rsid w:val="008546D3"/>
  </w:style>
  <w:style w:type="paragraph" w:customStyle="1" w:styleId="99C5B925773E464C8F89DE084A4BDB37">
    <w:name w:val="99C5B925773E464C8F89DE084A4BDB37"/>
    <w:rsid w:val="008546D3"/>
  </w:style>
  <w:style w:type="paragraph" w:customStyle="1" w:styleId="C722EB90768D4E10892AC5DAB0D63706">
    <w:name w:val="C722EB90768D4E10892AC5DAB0D63706"/>
    <w:rsid w:val="008546D3"/>
  </w:style>
  <w:style w:type="paragraph" w:customStyle="1" w:styleId="381A5A379E2D455CAF62EEBD4DE6D510">
    <w:name w:val="381A5A379E2D455CAF62EEBD4DE6D510"/>
    <w:rsid w:val="008546D3"/>
  </w:style>
  <w:style w:type="paragraph" w:customStyle="1" w:styleId="EB0C4F920F974805AD50637BD01090F3">
    <w:name w:val="EB0C4F920F974805AD50637BD01090F3"/>
    <w:rsid w:val="008546D3"/>
  </w:style>
  <w:style w:type="paragraph" w:customStyle="1" w:styleId="6B65A0D8116F48D6BDE8383B08236078">
    <w:name w:val="6B65A0D8116F48D6BDE8383B08236078"/>
    <w:rsid w:val="008546D3"/>
  </w:style>
  <w:style w:type="paragraph" w:customStyle="1" w:styleId="59DE5B8CFCCE4B228CE4037F1D78B0D7">
    <w:name w:val="59DE5B8CFCCE4B228CE4037F1D78B0D7"/>
    <w:rsid w:val="008546D3"/>
  </w:style>
  <w:style w:type="paragraph" w:customStyle="1" w:styleId="8C4E954AA7D14F97A1BA5EA114156E4E">
    <w:name w:val="8C4E954AA7D14F97A1BA5EA114156E4E"/>
    <w:rsid w:val="008546D3"/>
  </w:style>
  <w:style w:type="paragraph" w:customStyle="1" w:styleId="89B582D2A7144C91A8FEEFF05C71CA0E">
    <w:name w:val="89B582D2A7144C91A8FEEFF05C71CA0E"/>
    <w:rsid w:val="008546D3"/>
  </w:style>
  <w:style w:type="paragraph" w:customStyle="1" w:styleId="9B1129C110BD4B88A4BEB0F36BD660D9">
    <w:name w:val="9B1129C110BD4B88A4BEB0F36BD660D9"/>
    <w:rsid w:val="008546D3"/>
  </w:style>
  <w:style w:type="paragraph" w:customStyle="1" w:styleId="55EDE746C77E43B2A08D8DBD0B850A5D">
    <w:name w:val="55EDE746C77E43B2A08D8DBD0B850A5D"/>
    <w:rsid w:val="0000744C"/>
  </w:style>
  <w:style w:type="paragraph" w:customStyle="1" w:styleId="4F0392DA70474157A9109DD7C5B8E447">
    <w:name w:val="4F0392DA70474157A9109DD7C5B8E447"/>
    <w:rsid w:val="00957DD1"/>
  </w:style>
  <w:style w:type="paragraph" w:customStyle="1" w:styleId="BEA83751A6B2455CA6BB2C0CD03695BC">
    <w:name w:val="BEA83751A6B2455CA6BB2C0CD03695BC"/>
    <w:rsid w:val="00957DD1"/>
  </w:style>
  <w:style w:type="paragraph" w:customStyle="1" w:styleId="BC0530FCBF2E4616898A2B9BF7B0E6C7">
    <w:name w:val="BC0530FCBF2E4616898A2B9BF7B0E6C7"/>
    <w:rsid w:val="00957DD1"/>
  </w:style>
  <w:style w:type="paragraph" w:customStyle="1" w:styleId="195252E0AFB549BBAA9BEA68F0771265">
    <w:name w:val="195252E0AFB549BBAA9BEA68F0771265"/>
    <w:rsid w:val="00957DD1"/>
  </w:style>
  <w:style w:type="paragraph" w:customStyle="1" w:styleId="9205FEF7424F493F9C8E82CD650457B3">
    <w:name w:val="9205FEF7424F493F9C8E82CD650457B3"/>
    <w:rsid w:val="00957DD1"/>
  </w:style>
  <w:style w:type="paragraph" w:customStyle="1" w:styleId="DF4B4928FAC24B2E869653208677A63E">
    <w:name w:val="DF4B4928FAC24B2E869653208677A63E"/>
    <w:rsid w:val="00957DD1"/>
  </w:style>
  <w:style w:type="paragraph" w:customStyle="1" w:styleId="717F1E25A5FF4DFFBE4C3FC47AC0891D">
    <w:name w:val="717F1E25A5FF4DFFBE4C3FC47AC0891D"/>
    <w:rsid w:val="00957DD1"/>
  </w:style>
  <w:style w:type="paragraph" w:customStyle="1" w:styleId="A1AA89B8B2DE46898A1BDC43961486B4">
    <w:name w:val="A1AA89B8B2DE46898A1BDC43961486B4"/>
    <w:rsid w:val="00BC11E7"/>
  </w:style>
  <w:style w:type="paragraph" w:customStyle="1" w:styleId="1F18B462C93B4E08BECB8653FF353B0A">
    <w:name w:val="1F18B462C93B4E08BECB8653FF353B0A"/>
    <w:rsid w:val="00F22948"/>
  </w:style>
  <w:style w:type="paragraph" w:customStyle="1" w:styleId="FEF5EA65762245A498CE39C23A009410">
    <w:name w:val="FEF5EA65762245A498CE39C23A009410"/>
    <w:rsid w:val="0068676F"/>
  </w:style>
  <w:style w:type="paragraph" w:customStyle="1" w:styleId="BA9ABA77794C45DFBCD660ECE75BC23F">
    <w:name w:val="BA9ABA77794C45DFBCD660ECE75BC23F"/>
    <w:rsid w:val="0068676F"/>
  </w:style>
  <w:style w:type="paragraph" w:customStyle="1" w:styleId="BA4038190C994AB685833CD553D67D04">
    <w:name w:val="BA4038190C994AB685833CD553D67D04"/>
    <w:rsid w:val="008B3E58"/>
  </w:style>
  <w:style w:type="paragraph" w:customStyle="1" w:styleId="5FD7495B27E04B899C49931F384AB0B4">
    <w:name w:val="5FD7495B27E04B899C49931F384AB0B4"/>
    <w:rsid w:val="008B3E58"/>
  </w:style>
  <w:style w:type="paragraph" w:customStyle="1" w:styleId="12747547C5BE4BE8A673BBA617D860F0">
    <w:name w:val="12747547C5BE4BE8A673BBA617D860F0"/>
    <w:rsid w:val="008B3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dd756af7-9b61-4e7d-9268-54d1723d817b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2020-09-02T00:00:00</HeaderDate>
    <Office/>
    <Dnr>N2020/02051/BI 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332D8D393910444B68AB70A998AFE30" ma:contentTypeVersion="18" ma:contentTypeDescription="Skapa nytt dokument med möjlighet att välja RK-mall" ma:contentTypeScope="" ma:versionID="471f7f0c5016152370be8f99be591dc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45a34629d187dcaeae084197a9b6840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13c2077e-d2e0-4a80-9a34-d07abfa760e3}" ma:internalName="TaxCatchAllLabel" ma:readOnly="true" ma:showField="CatchAllDataLabel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0AEBD-CF49-4375-9D4A-FC4F0B8D097B}"/>
</file>

<file path=customXml/itemProps2.xml><?xml version="1.0" encoding="utf-8"?>
<ds:datastoreItem xmlns:ds="http://schemas.openxmlformats.org/officeDocument/2006/customXml" ds:itemID="{E6920A51-4FE2-4865-9C04-6FD90A2EDECA}"/>
</file>

<file path=customXml/itemProps3.xml><?xml version="1.0" encoding="utf-8"?>
<ds:datastoreItem xmlns:ds="http://schemas.openxmlformats.org/officeDocument/2006/customXml" ds:itemID="{50853142-D663-4AA7-ADC9-2B6DA1C3647A}"/>
</file>

<file path=customXml/itemProps4.xml><?xml version="1.0" encoding="utf-8"?>
<ds:datastoreItem xmlns:ds="http://schemas.openxmlformats.org/officeDocument/2006/customXml" ds:itemID="{0EF178A3-D519-4792-9EE0-864BFB00BA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3EBEA3-A54D-447C-972C-A02C533B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6C7871-EC9B-4992-A135-6B184D3E3E90}"/>
</file>

<file path=customXml/itemProps7.xml><?xml version="1.0" encoding="utf-8"?>
<ds:datastoreItem xmlns:ds="http://schemas.openxmlformats.org/officeDocument/2006/customXml" ds:itemID="{68BE19E8-0ED9-4208-B6EB-7923B998A9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1989 av Lotta Olsson (M) Återbetalningar av företagsstöd.docx</dc:title>
  <dc:subject/>
  <dc:creator>drenushe.januzi@regeringskansliet.se</dc:creator>
  <cp:keywords/>
  <dc:description/>
  <cp:lastModifiedBy>Drenushe Januzi</cp:lastModifiedBy>
  <cp:revision>8</cp:revision>
  <cp:lastPrinted>2020-06-04T09:58:00Z</cp:lastPrinted>
  <dcterms:created xsi:type="dcterms:W3CDTF">2020-08-25T13:36:00Z</dcterms:created>
  <dcterms:modified xsi:type="dcterms:W3CDTF">2020-08-28T08:41:00Z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edb487dd-8d36-4e8e-9629-a38ba9fa3bf6</vt:lpwstr>
  </property>
</Properties>
</file>