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7DE" w:rsidRDefault="00E007DE" w:rsidP="00185EA0">
      <w:pPr>
        <w:pStyle w:val="Rubrik"/>
      </w:pPr>
      <w:bookmarkStart w:id="0" w:name="Start"/>
      <w:bookmarkEnd w:id="0"/>
      <w:r>
        <w:t xml:space="preserve">Svar på fråga </w:t>
      </w:r>
      <w:r w:rsidR="00136000" w:rsidRPr="00136000">
        <w:t>2017/18:1563</w:t>
      </w:r>
      <w:r w:rsidR="00136000">
        <w:t xml:space="preserve"> av Daniel Bäckström (C)</w:t>
      </w:r>
      <w:r w:rsidR="00136000" w:rsidRPr="00136000">
        <w:t xml:space="preserve"> Torkans konsekvenser för livsmedelsproduktionen</w:t>
      </w:r>
      <w:r w:rsidR="00FE575B">
        <w:t xml:space="preserve"> och </w:t>
      </w:r>
      <w:r w:rsidR="00136000" w:rsidRPr="00136000">
        <w:t>2017/18:1565</w:t>
      </w:r>
      <w:r w:rsidR="00136000">
        <w:t xml:space="preserve"> av Hans Hoff (S) </w:t>
      </w:r>
      <w:r w:rsidR="00136000" w:rsidRPr="00136000">
        <w:t>Stöd till lantbrukare</w:t>
      </w:r>
    </w:p>
    <w:p w:rsidR="00136000" w:rsidRDefault="00136000" w:rsidP="00921D62">
      <w:pPr>
        <w:pStyle w:val="Brdtext"/>
      </w:pPr>
      <w:r>
        <w:t xml:space="preserve">Daniel Bäckström har frågat mig vilka omgående åtgärder jag kommer att vidta för att minska konsekvenserna av torkan på livsmedelsproduktion, </w:t>
      </w:r>
      <w:bookmarkStart w:id="1" w:name="_GoBack"/>
      <w:r>
        <w:t xml:space="preserve">försörjning, djurhållning </w:t>
      </w:r>
      <w:r w:rsidR="00921D62">
        <w:t xml:space="preserve">och för enskilda företagare. Hans Hoff har frågat </w:t>
      </w:r>
      <w:bookmarkEnd w:id="1"/>
      <w:r w:rsidR="00921D62">
        <w:t xml:space="preserve">mig </w:t>
      </w:r>
      <w:r w:rsidR="00185EA0">
        <w:t>p</w:t>
      </w:r>
      <w:r w:rsidR="00921D62">
        <w:t xml:space="preserve">å vilket vis </w:t>
      </w:r>
      <w:r w:rsidR="00185EA0">
        <w:t xml:space="preserve">jag </w:t>
      </w:r>
      <w:r w:rsidR="00921D62">
        <w:t>avser att agera för att EU:s krisfond eller andra EU</w:t>
      </w:r>
      <w:r w:rsidR="00C14EC4">
        <w:t>-</w:t>
      </w:r>
      <w:r w:rsidR="00921D62">
        <w:t xml:space="preserve">medel tas i anspråk och att besked kommer i närtid. </w:t>
      </w:r>
    </w:p>
    <w:p w:rsidR="001C40CC" w:rsidRDefault="00DA26A3" w:rsidP="00921D62">
      <w:pPr>
        <w:pStyle w:val="Brdtext"/>
      </w:pPr>
      <w:r w:rsidRPr="00DA26A3">
        <w:t xml:space="preserve">Vi har ett extremt väder i Sverige i år som påverkar växtodlingen och därmed fodertillgången negativt. Regeringen följer situationen och har en nära dialog med Statens jordbruksverk och näringen för att hitta och vidta åtgärder som kan underlätta lantbrukarnas svåra situation. </w:t>
      </w:r>
    </w:p>
    <w:p w:rsidR="002C15FE" w:rsidRDefault="00DA26A3" w:rsidP="00921D62">
      <w:pPr>
        <w:pStyle w:val="Brdtext"/>
      </w:pPr>
      <w:r w:rsidRPr="00DA26A3">
        <w:t>Bland annat agera</w:t>
      </w:r>
      <w:r w:rsidR="008876B3">
        <w:t xml:space="preserve">s </w:t>
      </w:r>
      <w:r w:rsidRPr="00DA26A3">
        <w:t>för att möjliggöra skörd på ekologiska fokusarealer</w:t>
      </w:r>
      <w:r w:rsidR="001C40CC">
        <w:t xml:space="preserve"> och </w:t>
      </w:r>
      <w:r w:rsidR="008876B3">
        <w:t xml:space="preserve">Statens Jordbruksverk har </w:t>
      </w:r>
      <w:r w:rsidR="00470A11">
        <w:t>ansökt om</w:t>
      </w:r>
      <w:r w:rsidR="001C40CC">
        <w:t xml:space="preserve"> att få betala ut ett högre förskott av utbetalningar i höst.</w:t>
      </w:r>
      <w:r w:rsidR="001D65BB">
        <w:t xml:space="preserve"> </w:t>
      </w:r>
      <w:r w:rsidR="001C40CC">
        <w:t>Både regeringen och Statens jordbruksverk arbetar aktivt med att se över regelverk</w:t>
      </w:r>
      <w:r w:rsidR="001D65BB">
        <w:t>.</w:t>
      </w:r>
      <w:r w:rsidR="001C40CC">
        <w:t xml:space="preserve"> </w:t>
      </w:r>
      <w:r w:rsidR="008D2C8F">
        <w:t>Statens jordbruksverk</w:t>
      </w:r>
      <w:r w:rsidR="001C40CC">
        <w:t xml:space="preserve"> sammanställ</w:t>
      </w:r>
      <w:r w:rsidR="008D2C8F">
        <w:t>er</w:t>
      </w:r>
      <w:r w:rsidR="001D65BB">
        <w:t xml:space="preserve"> på sin hemsida</w:t>
      </w:r>
      <w:r w:rsidR="001C40CC">
        <w:t xml:space="preserve"> information till lantbrukarna om vad det finns för hjälp att få med torkan</w:t>
      </w:r>
      <w:r w:rsidR="008D2C8F">
        <w:t xml:space="preserve">. </w:t>
      </w:r>
      <w:r w:rsidR="008876B3">
        <w:t>Regeringen och Statens Jordbruksverk</w:t>
      </w:r>
      <w:r w:rsidR="008D2C8F">
        <w:t xml:space="preserve"> har även kontakter med kommissionen om situationen</w:t>
      </w:r>
      <w:r w:rsidR="001C40CC">
        <w:t xml:space="preserve">. </w:t>
      </w:r>
      <w:r w:rsidRPr="00DA26A3">
        <w:t xml:space="preserve">Fokus ligger just nu på att skapa förutsättningar att tillgängliggöra det foder som finns i Sverige för att säkerställa att det så långt som möjligt finns </w:t>
      </w:r>
      <w:r w:rsidR="00D135F6">
        <w:t>foder</w:t>
      </w:r>
      <w:r w:rsidRPr="00DA26A3">
        <w:t xml:space="preserve"> och halm till djuren. </w:t>
      </w:r>
      <w:r w:rsidR="008876B3">
        <w:t>R</w:t>
      </w:r>
      <w:r w:rsidRPr="00DA26A3">
        <w:t xml:space="preserve">egeringen </w:t>
      </w:r>
      <w:r w:rsidR="008876B3">
        <w:t xml:space="preserve">följer </w:t>
      </w:r>
      <w:r w:rsidRPr="00DA26A3">
        <w:t>situationen noga tillsammans med berörda parter och bygger upp beredskap för de situationer som kan uppstå. Det innefattar</w:t>
      </w:r>
      <w:r w:rsidR="001C40CC">
        <w:t xml:space="preserve"> bland annat</w:t>
      </w:r>
      <w:r w:rsidRPr="00DA26A3">
        <w:t xml:space="preserve"> att undersöka möjligheterna att få krisstöd från EU.</w:t>
      </w:r>
    </w:p>
    <w:p w:rsidR="00867FB8" w:rsidRPr="00D135F6" w:rsidRDefault="00867FB8" w:rsidP="00185EA0">
      <w:pPr>
        <w:pStyle w:val="Brdtext"/>
      </w:pPr>
    </w:p>
    <w:p w:rsidR="00867FB8" w:rsidRDefault="00E007DE" w:rsidP="00185EA0">
      <w:pPr>
        <w:pStyle w:val="Brdtext"/>
        <w:rPr>
          <w:lang w:val="de-DE"/>
        </w:rPr>
      </w:pPr>
      <w:r w:rsidRPr="00DA26A3">
        <w:rPr>
          <w:lang w:val="de-DE"/>
        </w:rPr>
        <w:lastRenderedPageBreak/>
        <w:t xml:space="preserve">Stockholm den </w:t>
      </w:r>
      <w:sdt>
        <w:sdtPr>
          <w:rPr>
            <w:lang w:val="de-DE"/>
          </w:rPr>
          <w:id w:val="-1225218591"/>
          <w:placeholder>
            <w:docPart w:val="F1FE653EBF5942E39859A31B5CBC5A3E"/>
          </w:placeholder>
          <w:dataBinding w:prefixMappings="xmlns:ns0='http://lp/documentinfo/RK' " w:xpath="/ns0:DocumentInfo[1]/ns0:BaseInfo[1]/ns0:HeaderDate[1]" w:storeItemID="{3489028D-5DE8-4B2B-B740-58F0DD6D7F15}"/>
          <w:date w:fullDate="2018-07-13T00:00:00Z">
            <w:dateFormat w:val="d MMMM yyyy"/>
            <w:lid w:val="sv-SE"/>
            <w:storeMappedDataAs w:val="dateTime"/>
            <w:calendar w:val="gregorian"/>
          </w:date>
        </w:sdtPr>
        <w:sdtEndPr/>
        <w:sdtContent>
          <w:r w:rsidR="00921D62" w:rsidRPr="00DA26A3">
            <w:rPr>
              <w:lang w:val="de-DE"/>
            </w:rPr>
            <w:t>1</w:t>
          </w:r>
          <w:r w:rsidR="00197B4D" w:rsidRPr="00DA26A3">
            <w:rPr>
              <w:lang w:val="de-DE"/>
            </w:rPr>
            <w:t xml:space="preserve">3 </w:t>
          </w:r>
          <w:proofErr w:type="spellStart"/>
          <w:r w:rsidR="00197B4D" w:rsidRPr="00DA26A3">
            <w:rPr>
              <w:lang w:val="de-DE"/>
            </w:rPr>
            <w:t>juli</w:t>
          </w:r>
          <w:proofErr w:type="spellEnd"/>
          <w:r w:rsidRPr="00DA26A3">
            <w:rPr>
              <w:lang w:val="de-DE"/>
            </w:rPr>
            <w:t xml:space="preserve"> 2018</w:t>
          </w:r>
        </w:sdtContent>
      </w:sdt>
    </w:p>
    <w:p w:rsidR="00867FB8" w:rsidRDefault="00867FB8" w:rsidP="00185EA0">
      <w:pPr>
        <w:pStyle w:val="Brdtext"/>
        <w:rPr>
          <w:lang w:val="de-DE"/>
        </w:rPr>
      </w:pPr>
    </w:p>
    <w:p w:rsidR="00E007DE" w:rsidRPr="008258A8" w:rsidRDefault="00547E71" w:rsidP="00185EA0">
      <w:pPr>
        <w:pStyle w:val="Brdtext"/>
        <w:rPr>
          <w:lang w:val="de-DE"/>
        </w:rPr>
      </w:pPr>
      <w:r w:rsidRPr="008258A8">
        <w:rPr>
          <w:lang w:val="de-DE"/>
        </w:rPr>
        <w:t>Sven-Erik Bucht</w:t>
      </w:r>
    </w:p>
    <w:sectPr w:rsidR="00E007DE" w:rsidRPr="008258A8" w:rsidSect="00E007DE">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50E" w:rsidRDefault="0054650E" w:rsidP="00A87A54">
      <w:pPr>
        <w:spacing w:after="0" w:line="240" w:lineRule="auto"/>
      </w:pPr>
      <w:r>
        <w:separator/>
      </w:r>
    </w:p>
  </w:endnote>
  <w:endnote w:type="continuationSeparator" w:id="0">
    <w:p w:rsidR="0054650E" w:rsidRDefault="0054650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85EA0" w:rsidRPr="00347E11" w:rsidTr="00185EA0">
      <w:trPr>
        <w:trHeight w:val="227"/>
        <w:jc w:val="right"/>
      </w:trPr>
      <w:tc>
        <w:tcPr>
          <w:tcW w:w="708" w:type="dxa"/>
          <w:vAlign w:val="bottom"/>
        </w:tcPr>
        <w:p w:rsidR="00185EA0" w:rsidRPr="00B62610" w:rsidRDefault="00185EA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9430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94303">
            <w:rPr>
              <w:rStyle w:val="Sidnummer"/>
              <w:noProof/>
            </w:rPr>
            <w:t>2</w:t>
          </w:r>
          <w:r>
            <w:rPr>
              <w:rStyle w:val="Sidnummer"/>
            </w:rPr>
            <w:fldChar w:fldCharType="end"/>
          </w:r>
          <w:r>
            <w:rPr>
              <w:rStyle w:val="Sidnummer"/>
            </w:rPr>
            <w:t>)</w:t>
          </w:r>
        </w:p>
      </w:tc>
    </w:tr>
    <w:tr w:rsidR="00185EA0" w:rsidRPr="00347E11" w:rsidTr="00185EA0">
      <w:trPr>
        <w:trHeight w:val="850"/>
        <w:jc w:val="right"/>
      </w:trPr>
      <w:tc>
        <w:tcPr>
          <w:tcW w:w="708" w:type="dxa"/>
          <w:vAlign w:val="bottom"/>
        </w:tcPr>
        <w:p w:rsidR="00185EA0" w:rsidRPr="00347E11" w:rsidRDefault="00185EA0" w:rsidP="005606BC">
          <w:pPr>
            <w:pStyle w:val="Sidfot"/>
            <w:spacing w:line="276" w:lineRule="auto"/>
            <w:jc w:val="right"/>
          </w:pPr>
        </w:p>
      </w:tc>
    </w:tr>
  </w:tbl>
  <w:p w:rsidR="00185EA0" w:rsidRPr="005606BC" w:rsidRDefault="00185EA0"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85EA0" w:rsidRPr="00347E11" w:rsidTr="001F4302">
      <w:trPr>
        <w:trHeight w:val="510"/>
      </w:trPr>
      <w:tc>
        <w:tcPr>
          <w:tcW w:w="8525" w:type="dxa"/>
          <w:gridSpan w:val="2"/>
          <w:vAlign w:val="bottom"/>
        </w:tcPr>
        <w:p w:rsidR="00185EA0" w:rsidRPr="00347E11" w:rsidRDefault="00185EA0" w:rsidP="00347E11">
          <w:pPr>
            <w:pStyle w:val="Sidfot"/>
            <w:rPr>
              <w:sz w:val="8"/>
            </w:rPr>
          </w:pPr>
        </w:p>
      </w:tc>
    </w:tr>
    <w:tr w:rsidR="00185EA0" w:rsidRPr="00EE3C0F" w:rsidTr="00C26068">
      <w:trPr>
        <w:trHeight w:val="227"/>
      </w:trPr>
      <w:tc>
        <w:tcPr>
          <w:tcW w:w="4074" w:type="dxa"/>
        </w:tcPr>
        <w:p w:rsidR="00185EA0" w:rsidRPr="00F53AEA" w:rsidRDefault="00185EA0" w:rsidP="00C26068">
          <w:pPr>
            <w:pStyle w:val="Sidfot"/>
            <w:spacing w:line="276" w:lineRule="auto"/>
          </w:pPr>
        </w:p>
      </w:tc>
      <w:tc>
        <w:tcPr>
          <w:tcW w:w="4451" w:type="dxa"/>
        </w:tcPr>
        <w:p w:rsidR="00185EA0" w:rsidRPr="00F53AEA" w:rsidRDefault="00185EA0" w:rsidP="00F53AEA">
          <w:pPr>
            <w:pStyle w:val="Sidfot"/>
            <w:spacing w:line="276" w:lineRule="auto"/>
          </w:pPr>
        </w:p>
      </w:tc>
    </w:tr>
  </w:tbl>
  <w:p w:rsidR="00185EA0" w:rsidRPr="00EE3C0F" w:rsidRDefault="00185EA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50E" w:rsidRDefault="0054650E" w:rsidP="00A87A54">
      <w:pPr>
        <w:spacing w:after="0" w:line="240" w:lineRule="auto"/>
      </w:pPr>
      <w:r>
        <w:separator/>
      </w:r>
    </w:p>
  </w:footnote>
  <w:footnote w:type="continuationSeparator" w:id="0">
    <w:p w:rsidR="0054650E" w:rsidRDefault="0054650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85EA0" w:rsidTr="00C93EBA">
      <w:trPr>
        <w:trHeight w:val="227"/>
      </w:trPr>
      <w:tc>
        <w:tcPr>
          <w:tcW w:w="5534" w:type="dxa"/>
        </w:tcPr>
        <w:p w:rsidR="00185EA0" w:rsidRPr="007D73AB" w:rsidRDefault="00185EA0">
          <w:pPr>
            <w:pStyle w:val="Sidhuvud"/>
          </w:pPr>
        </w:p>
      </w:tc>
      <w:tc>
        <w:tcPr>
          <w:tcW w:w="3170" w:type="dxa"/>
          <w:vAlign w:val="bottom"/>
        </w:tcPr>
        <w:p w:rsidR="00185EA0" w:rsidRPr="007D73AB" w:rsidRDefault="00185EA0" w:rsidP="00340DE0">
          <w:pPr>
            <w:pStyle w:val="Sidhuvud"/>
          </w:pPr>
        </w:p>
      </w:tc>
      <w:tc>
        <w:tcPr>
          <w:tcW w:w="1134" w:type="dxa"/>
        </w:tcPr>
        <w:p w:rsidR="00185EA0" w:rsidRDefault="00185EA0" w:rsidP="00185EA0">
          <w:pPr>
            <w:pStyle w:val="Sidhuvud"/>
          </w:pPr>
        </w:p>
      </w:tc>
    </w:tr>
    <w:tr w:rsidR="00185EA0" w:rsidTr="00C93EBA">
      <w:trPr>
        <w:trHeight w:val="1928"/>
      </w:trPr>
      <w:tc>
        <w:tcPr>
          <w:tcW w:w="5534" w:type="dxa"/>
        </w:tcPr>
        <w:p w:rsidR="00185EA0" w:rsidRPr="00340DE0" w:rsidRDefault="00185EA0" w:rsidP="00340DE0">
          <w:pPr>
            <w:pStyle w:val="Sidhuvud"/>
          </w:pPr>
          <w:r>
            <w:rPr>
              <w:noProof/>
            </w:rPr>
            <w:drawing>
              <wp:inline distT="0" distB="0" distL="0" distR="0" wp14:anchorId="37BF0519" wp14:editId="36335E3C">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185EA0" w:rsidRPr="00710A6C" w:rsidRDefault="00185EA0" w:rsidP="00EE3C0F">
          <w:pPr>
            <w:pStyle w:val="Sidhuvud"/>
            <w:rPr>
              <w:b/>
            </w:rPr>
          </w:pPr>
        </w:p>
        <w:p w:rsidR="00185EA0" w:rsidRDefault="00185EA0" w:rsidP="00EE3C0F">
          <w:pPr>
            <w:pStyle w:val="Sidhuvud"/>
          </w:pPr>
        </w:p>
        <w:p w:rsidR="00185EA0" w:rsidRDefault="00185EA0" w:rsidP="00EE3C0F">
          <w:pPr>
            <w:pStyle w:val="Sidhuvud"/>
          </w:pPr>
        </w:p>
        <w:p w:rsidR="00185EA0" w:rsidRDefault="00185EA0" w:rsidP="00EE3C0F">
          <w:pPr>
            <w:pStyle w:val="Sidhuvud"/>
          </w:pPr>
        </w:p>
        <w:sdt>
          <w:sdtPr>
            <w:alias w:val="Dnr"/>
            <w:tag w:val="ccRKShow_Dnr"/>
            <w:id w:val="-829283628"/>
            <w:placeholder>
              <w:docPart w:val="A0D5D0C0AB39466A95621A1B2FA61A35"/>
            </w:placeholder>
            <w:dataBinding w:prefixMappings="xmlns:ns0='http://lp/documentinfo/RK' " w:xpath="/ns0:DocumentInfo[1]/ns0:BaseInfo[1]/ns0:Dnr[1]" w:storeItemID="{3489028D-5DE8-4B2B-B740-58F0DD6D7F15}"/>
            <w:text/>
          </w:sdtPr>
          <w:sdtEndPr/>
          <w:sdtContent>
            <w:p w:rsidR="00185EA0" w:rsidRDefault="00185EA0" w:rsidP="00EE3C0F">
              <w:pPr>
                <w:pStyle w:val="Sidhuvud"/>
              </w:pPr>
              <w:r w:rsidRPr="00136000">
                <w:t>N2018/04025/</w:t>
              </w:r>
              <w:r>
                <w:t>JM</w:t>
              </w:r>
            </w:p>
          </w:sdtContent>
        </w:sdt>
        <w:sdt>
          <w:sdtPr>
            <w:alias w:val="DocNumber"/>
            <w:tag w:val="DocNumber"/>
            <w:id w:val="1726028884"/>
            <w:placeholder>
              <w:docPart w:val="3CD66B04A2534FF38989D739AF963007"/>
            </w:placeholder>
            <w:dataBinding w:prefixMappings="xmlns:ns0='http://lp/documentinfo/RK' " w:xpath="/ns0:DocumentInfo[1]/ns0:BaseInfo[1]/ns0:DocNumber[1]" w:storeItemID="{3489028D-5DE8-4B2B-B740-58F0DD6D7F15}"/>
            <w:text/>
          </w:sdtPr>
          <w:sdtEndPr/>
          <w:sdtContent>
            <w:p w:rsidR="00185EA0" w:rsidRDefault="00185EA0" w:rsidP="00EE3C0F">
              <w:pPr>
                <w:pStyle w:val="Sidhuvud"/>
              </w:pPr>
              <w:r w:rsidRPr="00136000">
                <w:t>N2018/04049/JM</w:t>
              </w:r>
            </w:p>
          </w:sdtContent>
        </w:sdt>
        <w:p w:rsidR="00185EA0" w:rsidRDefault="00185EA0" w:rsidP="00EE3C0F">
          <w:pPr>
            <w:pStyle w:val="Sidhuvud"/>
          </w:pPr>
        </w:p>
      </w:tc>
      <w:tc>
        <w:tcPr>
          <w:tcW w:w="1134" w:type="dxa"/>
        </w:tcPr>
        <w:p w:rsidR="00185EA0" w:rsidRDefault="00185EA0" w:rsidP="0094502D">
          <w:pPr>
            <w:pStyle w:val="Sidhuvud"/>
          </w:pPr>
        </w:p>
        <w:p w:rsidR="00185EA0" w:rsidRPr="0094502D" w:rsidRDefault="00185EA0" w:rsidP="00EC71A6">
          <w:pPr>
            <w:pStyle w:val="Sidhuvud"/>
          </w:pPr>
        </w:p>
      </w:tc>
    </w:tr>
    <w:tr w:rsidR="00185EA0" w:rsidTr="00C93EBA">
      <w:trPr>
        <w:trHeight w:val="2268"/>
      </w:trPr>
      <w:tc>
        <w:tcPr>
          <w:tcW w:w="5534" w:type="dxa"/>
          <w:tcMar>
            <w:right w:w="1134" w:type="dxa"/>
          </w:tcMar>
        </w:tcPr>
        <w:sdt>
          <w:sdtPr>
            <w:rPr>
              <w:b/>
            </w:rPr>
            <w:alias w:val="SenderText"/>
            <w:tag w:val="ccRKShow_SenderText"/>
            <w:id w:val="1374046025"/>
            <w:placeholder>
              <w:docPart w:val="2DBB58CDE4904243AEE368830E4070DA"/>
            </w:placeholder>
          </w:sdtPr>
          <w:sdtEndPr/>
          <w:sdtContent>
            <w:p w:rsidR="00185EA0" w:rsidRPr="00E007DE" w:rsidRDefault="00185EA0" w:rsidP="00340DE0">
              <w:pPr>
                <w:pStyle w:val="Sidhuvud"/>
                <w:rPr>
                  <w:b/>
                </w:rPr>
              </w:pPr>
              <w:r w:rsidRPr="00E007DE">
                <w:rPr>
                  <w:b/>
                </w:rPr>
                <w:t>Näringsdepartementet</w:t>
              </w:r>
            </w:p>
            <w:p w:rsidR="00185EA0" w:rsidRDefault="00185EA0" w:rsidP="00340DE0">
              <w:pPr>
                <w:pStyle w:val="Sidhuvud"/>
                <w:rPr>
                  <w:b/>
                </w:rPr>
              </w:pPr>
              <w:r>
                <w:t>Landsbygdsministern</w:t>
              </w:r>
            </w:p>
          </w:sdtContent>
        </w:sdt>
        <w:p w:rsidR="00185EA0" w:rsidRDefault="00185EA0" w:rsidP="00E071D4"/>
        <w:p w:rsidR="00185EA0" w:rsidRPr="00E071D4" w:rsidRDefault="00185EA0" w:rsidP="00C94303"/>
      </w:tc>
      <w:sdt>
        <w:sdtPr>
          <w:alias w:val="Recipient"/>
          <w:tag w:val="ccRKShow_Recipient"/>
          <w:id w:val="-28344517"/>
          <w:placeholder>
            <w:docPart w:val="AB6D0E9984864350A28E9D159AFEB95A"/>
          </w:placeholder>
          <w:dataBinding w:prefixMappings="xmlns:ns0='http://lp/documentinfo/RK' " w:xpath="/ns0:DocumentInfo[1]/ns0:BaseInfo[1]/ns0:Recipient[1]" w:storeItemID="{3489028D-5DE8-4B2B-B740-58F0DD6D7F15}"/>
          <w:text w:multiLine="1"/>
        </w:sdtPr>
        <w:sdtEndPr/>
        <w:sdtContent>
          <w:tc>
            <w:tcPr>
              <w:tcW w:w="3170" w:type="dxa"/>
            </w:tcPr>
            <w:p w:rsidR="00185EA0" w:rsidRDefault="00185EA0" w:rsidP="00547B89">
              <w:pPr>
                <w:pStyle w:val="Sidhuvud"/>
              </w:pPr>
              <w:r>
                <w:t>Till riksdagen</w:t>
              </w:r>
            </w:p>
          </w:tc>
        </w:sdtContent>
      </w:sdt>
      <w:tc>
        <w:tcPr>
          <w:tcW w:w="1134" w:type="dxa"/>
        </w:tcPr>
        <w:p w:rsidR="00185EA0" w:rsidRDefault="00185EA0" w:rsidP="003E6020">
          <w:pPr>
            <w:pStyle w:val="Sidhuvud"/>
          </w:pPr>
        </w:p>
      </w:tc>
    </w:tr>
  </w:tbl>
  <w:p w:rsidR="00185EA0" w:rsidRDefault="00185E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DE"/>
    <w:rsid w:val="00000290"/>
    <w:rsid w:val="00002D18"/>
    <w:rsid w:val="00004D5C"/>
    <w:rsid w:val="00005F68"/>
    <w:rsid w:val="00006CA7"/>
    <w:rsid w:val="00012B00"/>
    <w:rsid w:val="00014EF6"/>
    <w:rsid w:val="00017197"/>
    <w:rsid w:val="0001725B"/>
    <w:rsid w:val="00017AE6"/>
    <w:rsid w:val="000203B0"/>
    <w:rsid w:val="000257B6"/>
    <w:rsid w:val="00025992"/>
    <w:rsid w:val="00026711"/>
    <w:rsid w:val="0002708E"/>
    <w:rsid w:val="0003679E"/>
    <w:rsid w:val="00040687"/>
    <w:rsid w:val="00041EDC"/>
    <w:rsid w:val="0004352E"/>
    <w:rsid w:val="00053CAA"/>
    <w:rsid w:val="00055878"/>
    <w:rsid w:val="00057FE0"/>
    <w:rsid w:val="000617CF"/>
    <w:rsid w:val="000620FD"/>
    <w:rsid w:val="00063DCB"/>
    <w:rsid w:val="00066BC9"/>
    <w:rsid w:val="0007033C"/>
    <w:rsid w:val="00072FFC"/>
    <w:rsid w:val="00073B75"/>
    <w:rsid w:val="000757FC"/>
    <w:rsid w:val="000862E0"/>
    <w:rsid w:val="000873C3"/>
    <w:rsid w:val="00092BF2"/>
    <w:rsid w:val="00093408"/>
    <w:rsid w:val="00093BBF"/>
    <w:rsid w:val="0009435C"/>
    <w:rsid w:val="000A13CA"/>
    <w:rsid w:val="000A456A"/>
    <w:rsid w:val="000A5E43"/>
    <w:rsid w:val="000B56A9"/>
    <w:rsid w:val="000C61D1"/>
    <w:rsid w:val="000D06C0"/>
    <w:rsid w:val="000D0AF6"/>
    <w:rsid w:val="000D31A9"/>
    <w:rsid w:val="000E12D9"/>
    <w:rsid w:val="000E59A9"/>
    <w:rsid w:val="000E638A"/>
    <w:rsid w:val="000E6472"/>
    <w:rsid w:val="000F00B8"/>
    <w:rsid w:val="000F1EA7"/>
    <w:rsid w:val="000F2084"/>
    <w:rsid w:val="000F6462"/>
    <w:rsid w:val="001052FD"/>
    <w:rsid w:val="00106F29"/>
    <w:rsid w:val="00113168"/>
    <w:rsid w:val="0011413E"/>
    <w:rsid w:val="0012033A"/>
    <w:rsid w:val="00121002"/>
    <w:rsid w:val="001216DB"/>
    <w:rsid w:val="00122D16"/>
    <w:rsid w:val="00125B5E"/>
    <w:rsid w:val="00126E6B"/>
    <w:rsid w:val="00130EC3"/>
    <w:rsid w:val="001331B1"/>
    <w:rsid w:val="00134837"/>
    <w:rsid w:val="00135111"/>
    <w:rsid w:val="00136000"/>
    <w:rsid w:val="0014275E"/>
    <w:rsid w:val="001428E2"/>
    <w:rsid w:val="00151AE7"/>
    <w:rsid w:val="00167FA8"/>
    <w:rsid w:val="00170CE4"/>
    <w:rsid w:val="0017300E"/>
    <w:rsid w:val="00173126"/>
    <w:rsid w:val="00176A26"/>
    <w:rsid w:val="001813DF"/>
    <w:rsid w:val="00185EA0"/>
    <w:rsid w:val="0019051C"/>
    <w:rsid w:val="0019127B"/>
    <w:rsid w:val="00192350"/>
    <w:rsid w:val="00192E34"/>
    <w:rsid w:val="00197A8A"/>
    <w:rsid w:val="00197B4D"/>
    <w:rsid w:val="001A2A61"/>
    <w:rsid w:val="001B2A61"/>
    <w:rsid w:val="001B412D"/>
    <w:rsid w:val="001B4824"/>
    <w:rsid w:val="001C40CC"/>
    <w:rsid w:val="001C48A8"/>
    <w:rsid w:val="001C4980"/>
    <w:rsid w:val="001C5DC9"/>
    <w:rsid w:val="001C71A9"/>
    <w:rsid w:val="001D12FC"/>
    <w:rsid w:val="001D65BB"/>
    <w:rsid w:val="001E1A13"/>
    <w:rsid w:val="001E20CC"/>
    <w:rsid w:val="001E3D83"/>
    <w:rsid w:val="001E4308"/>
    <w:rsid w:val="001E72EE"/>
    <w:rsid w:val="001F0629"/>
    <w:rsid w:val="001F0736"/>
    <w:rsid w:val="001F3AEF"/>
    <w:rsid w:val="001F4302"/>
    <w:rsid w:val="001F50BE"/>
    <w:rsid w:val="001F525B"/>
    <w:rsid w:val="001F6BBE"/>
    <w:rsid w:val="00201FB1"/>
    <w:rsid w:val="00204079"/>
    <w:rsid w:val="002102FD"/>
    <w:rsid w:val="00211B4E"/>
    <w:rsid w:val="00213204"/>
    <w:rsid w:val="00213258"/>
    <w:rsid w:val="00222258"/>
    <w:rsid w:val="00222DA5"/>
    <w:rsid w:val="00223AD6"/>
    <w:rsid w:val="0022666A"/>
    <w:rsid w:val="00227E43"/>
    <w:rsid w:val="002315F5"/>
    <w:rsid w:val="00233D52"/>
    <w:rsid w:val="0023446E"/>
    <w:rsid w:val="00237147"/>
    <w:rsid w:val="00260D2D"/>
    <w:rsid w:val="00262635"/>
    <w:rsid w:val="00264503"/>
    <w:rsid w:val="00271D00"/>
    <w:rsid w:val="00275872"/>
    <w:rsid w:val="00281106"/>
    <w:rsid w:val="00282263"/>
    <w:rsid w:val="00282417"/>
    <w:rsid w:val="00282D27"/>
    <w:rsid w:val="00287F0D"/>
    <w:rsid w:val="00292420"/>
    <w:rsid w:val="00296B7A"/>
    <w:rsid w:val="002A6820"/>
    <w:rsid w:val="002A7821"/>
    <w:rsid w:val="002B6849"/>
    <w:rsid w:val="002C15FE"/>
    <w:rsid w:val="002C57AB"/>
    <w:rsid w:val="002C5B48"/>
    <w:rsid w:val="002D2647"/>
    <w:rsid w:val="002D4298"/>
    <w:rsid w:val="002D4829"/>
    <w:rsid w:val="002D580A"/>
    <w:rsid w:val="002E2C89"/>
    <w:rsid w:val="002E3609"/>
    <w:rsid w:val="002E4D3F"/>
    <w:rsid w:val="002E61A5"/>
    <w:rsid w:val="002F1C5B"/>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3220C"/>
    <w:rsid w:val="00340DE0"/>
    <w:rsid w:val="00341F47"/>
    <w:rsid w:val="00342327"/>
    <w:rsid w:val="00346160"/>
    <w:rsid w:val="00347E11"/>
    <w:rsid w:val="003503DD"/>
    <w:rsid w:val="00350696"/>
    <w:rsid w:val="00350C92"/>
    <w:rsid w:val="003542C5"/>
    <w:rsid w:val="00365461"/>
    <w:rsid w:val="00370311"/>
    <w:rsid w:val="00380663"/>
    <w:rsid w:val="00381ACD"/>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0581"/>
    <w:rsid w:val="00404DB4"/>
    <w:rsid w:val="0041223B"/>
    <w:rsid w:val="00413A4E"/>
    <w:rsid w:val="00415163"/>
    <w:rsid w:val="004157BE"/>
    <w:rsid w:val="0042068E"/>
    <w:rsid w:val="00422030"/>
    <w:rsid w:val="004221C6"/>
    <w:rsid w:val="00422A7F"/>
    <w:rsid w:val="00427128"/>
    <w:rsid w:val="00431A7B"/>
    <w:rsid w:val="00432A3D"/>
    <w:rsid w:val="0043623F"/>
    <w:rsid w:val="00441D70"/>
    <w:rsid w:val="004425C2"/>
    <w:rsid w:val="00445604"/>
    <w:rsid w:val="004464D1"/>
    <w:rsid w:val="004557F3"/>
    <w:rsid w:val="0045607E"/>
    <w:rsid w:val="00456DC3"/>
    <w:rsid w:val="0046337E"/>
    <w:rsid w:val="00464CA1"/>
    <w:rsid w:val="004660C8"/>
    <w:rsid w:val="00470A11"/>
    <w:rsid w:val="00472EBA"/>
    <w:rsid w:val="00473D2B"/>
    <w:rsid w:val="004745D7"/>
    <w:rsid w:val="00474676"/>
    <w:rsid w:val="0047511B"/>
    <w:rsid w:val="00480EC3"/>
    <w:rsid w:val="00480FEB"/>
    <w:rsid w:val="0048317E"/>
    <w:rsid w:val="00485601"/>
    <w:rsid w:val="004865B8"/>
    <w:rsid w:val="00486C0D"/>
    <w:rsid w:val="00491796"/>
    <w:rsid w:val="0049604F"/>
    <w:rsid w:val="0049768A"/>
    <w:rsid w:val="004A66B1"/>
    <w:rsid w:val="004B0CBD"/>
    <w:rsid w:val="004B1E7B"/>
    <w:rsid w:val="004B3029"/>
    <w:rsid w:val="004B35E7"/>
    <w:rsid w:val="004B63BF"/>
    <w:rsid w:val="004B66DA"/>
    <w:rsid w:val="004B696B"/>
    <w:rsid w:val="004B7DFF"/>
    <w:rsid w:val="004C3A3F"/>
    <w:rsid w:val="004C5686"/>
    <w:rsid w:val="004C70EE"/>
    <w:rsid w:val="004C73D3"/>
    <w:rsid w:val="004D5B13"/>
    <w:rsid w:val="004D766C"/>
    <w:rsid w:val="004E1DE3"/>
    <w:rsid w:val="004E251B"/>
    <w:rsid w:val="004E25CD"/>
    <w:rsid w:val="004E279A"/>
    <w:rsid w:val="004E6D22"/>
    <w:rsid w:val="004F0448"/>
    <w:rsid w:val="004F1EA0"/>
    <w:rsid w:val="004F6525"/>
    <w:rsid w:val="004F6FE2"/>
    <w:rsid w:val="004F74E3"/>
    <w:rsid w:val="00504466"/>
    <w:rsid w:val="00505905"/>
    <w:rsid w:val="00511A1B"/>
    <w:rsid w:val="00511A68"/>
    <w:rsid w:val="00513E7D"/>
    <w:rsid w:val="00514A67"/>
    <w:rsid w:val="00521192"/>
    <w:rsid w:val="0052127C"/>
    <w:rsid w:val="00523942"/>
    <w:rsid w:val="005302E0"/>
    <w:rsid w:val="00544738"/>
    <w:rsid w:val="005456E4"/>
    <w:rsid w:val="0054650E"/>
    <w:rsid w:val="00547B89"/>
    <w:rsid w:val="00547E71"/>
    <w:rsid w:val="00556AF5"/>
    <w:rsid w:val="005606BC"/>
    <w:rsid w:val="00563E73"/>
    <w:rsid w:val="00565792"/>
    <w:rsid w:val="00567799"/>
    <w:rsid w:val="005710DE"/>
    <w:rsid w:val="00571A0B"/>
    <w:rsid w:val="00573DFD"/>
    <w:rsid w:val="005747D0"/>
    <w:rsid w:val="00582918"/>
    <w:rsid w:val="005850D7"/>
    <w:rsid w:val="0058522F"/>
    <w:rsid w:val="00586266"/>
    <w:rsid w:val="005902C7"/>
    <w:rsid w:val="00590957"/>
    <w:rsid w:val="00595BD0"/>
    <w:rsid w:val="00595EDE"/>
    <w:rsid w:val="00596E2B"/>
    <w:rsid w:val="005A0CBA"/>
    <w:rsid w:val="005A2022"/>
    <w:rsid w:val="005A3A77"/>
    <w:rsid w:val="005A5193"/>
    <w:rsid w:val="005B115A"/>
    <w:rsid w:val="005B2355"/>
    <w:rsid w:val="005B537F"/>
    <w:rsid w:val="005C120D"/>
    <w:rsid w:val="005D07C2"/>
    <w:rsid w:val="005D0D52"/>
    <w:rsid w:val="005E2F29"/>
    <w:rsid w:val="005E400D"/>
    <w:rsid w:val="005E4E79"/>
    <w:rsid w:val="005E5CE7"/>
    <w:rsid w:val="005F08C5"/>
    <w:rsid w:val="00605718"/>
    <w:rsid w:val="00605C66"/>
    <w:rsid w:val="0061314A"/>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167D"/>
    <w:rsid w:val="00672F6F"/>
    <w:rsid w:val="00674C2F"/>
    <w:rsid w:val="00674C8B"/>
    <w:rsid w:val="006766B5"/>
    <w:rsid w:val="00691AEE"/>
    <w:rsid w:val="0069523C"/>
    <w:rsid w:val="006962CA"/>
    <w:rsid w:val="00696A95"/>
    <w:rsid w:val="006A09DA"/>
    <w:rsid w:val="006A1835"/>
    <w:rsid w:val="006B4A30"/>
    <w:rsid w:val="006B7569"/>
    <w:rsid w:val="006C2343"/>
    <w:rsid w:val="006C28EE"/>
    <w:rsid w:val="006D2998"/>
    <w:rsid w:val="006D3188"/>
    <w:rsid w:val="006D43CD"/>
    <w:rsid w:val="006E08FC"/>
    <w:rsid w:val="006F2588"/>
    <w:rsid w:val="00710A6C"/>
    <w:rsid w:val="00710D98"/>
    <w:rsid w:val="00711CE9"/>
    <w:rsid w:val="00712266"/>
    <w:rsid w:val="00712593"/>
    <w:rsid w:val="00712D82"/>
    <w:rsid w:val="00716E22"/>
    <w:rsid w:val="007171AB"/>
    <w:rsid w:val="0071766E"/>
    <w:rsid w:val="007213D0"/>
    <w:rsid w:val="00725648"/>
    <w:rsid w:val="00732599"/>
    <w:rsid w:val="00740959"/>
    <w:rsid w:val="00743E09"/>
    <w:rsid w:val="00744FCC"/>
    <w:rsid w:val="00750C93"/>
    <w:rsid w:val="00754E24"/>
    <w:rsid w:val="00757B3B"/>
    <w:rsid w:val="00765BB3"/>
    <w:rsid w:val="00773075"/>
    <w:rsid w:val="00773F36"/>
    <w:rsid w:val="00776254"/>
    <w:rsid w:val="00777CFF"/>
    <w:rsid w:val="007815BC"/>
    <w:rsid w:val="00782B3F"/>
    <w:rsid w:val="00782E3C"/>
    <w:rsid w:val="007900CC"/>
    <w:rsid w:val="0079641B"/>
    <w:rsid w:val="00797A90"/>
    <w:rsid w:val="007A1856"/>
    <w:rsid w:val="007A1887"/>
    <w:rsid w:val="007A5D0A"/>
    <w:rsid w:val="007A629C"/>
    <w:rsid w:val="007A6348"/>
    <w:rsid w:val="007B023C"/>
    <w:rsid w:val="007C3805"/>
    <w:rsid w:val="007C44FF"/>
    <w:rsid w:val="007C7BDB"/>
    <w:rsid w:val="007D73AB"/>
    <w:rsid w:val="007D790E"/>
    <w:rsid w:val="007E2712"/>
    <w:rsid w:val="007E4A9C"/>
    <w:rsid w:val="007E5516"/>
    <w:rsid w:val="007E7EE2"/>
    <w:rsid w:val="007F06CA"/>
    <w:rsid w:val="007F53A4"/>
    <w:rsid w:val="0080228F"/>
    <w:rsid w:val="00804C1B"/>
    <w:rsid w:val="008178E6"/>
    <w:rsid w:val="00821855"/>
    <w:rsid w:val="0082249C"/>
    <w:rsid w:val="008258A8"/>
    <w:rsid w:val="00830B7B"/>
    <w:rsid w:val="00832274"/>
    <w:rsid w:val="00832661"/>
    <w:rsid w:val="008349AA"/>
    <w:rsid w:val="008375D5"/>
    <w:rsid w:val="00841486"/>
    <w:rsid w:val="00842BC9"/>
    <w:rsid w:val="008431AF"/>
    <w:rsid w:val="0084476E"/>
    <w:rsid w:val="008504F6"/>
    <w:rsid w:val="008543F0"/>
    <w:rsid w:val="008549C0"/>
    <w:rsid w:val="008573B9"/>
    <w:rsid w:val="00863BB7"/>
    <w:rsid w:val="00867FB8"/>
    <w:rsid w:val="00873DA1"/>
    <w:rsid w:val="00875DDD"/>
    <w:rsid w:val="00881BC6"/>
    <w:rsid w:val="008860CC"/>
    <w:rsid w:val="008876B3"/>
    <w:rsid w:val="00890876"/>
    <w:rsid w:val="00891929"/>
    <w:rsid w:val="00893029"/>
    <w:rsid w:val="0089305C"/>
    <w:rsid w:val="0089514A"/>
    <w:rsid w:val="008954F7"/>
    <w:rsid w:val="008A0A0D"/>
    <w:rsid w:val="008A4CEA"/>
    <w:rsid w:val="008A7506"/>
    <w:rsid w:val="008B1603"/>
    <w:rsid w:val="008B20ED"/>
    <w:rsid w:val="008B23FC"/>
    <w:rsid w:val="008C4538"/>
    <w:rsid w:val="008C562B"/>
    <w:rsid w:val="008C6717"/>
    <w:rsid w:val="008C7DFE"/>
    <w:rsid w:val="008D2C8F"/>
    <w:rsid w:val="008D2D6B"/>
    <w:rsid w:val="008D3090"/>
    <w:rsid w:val="008D4306"/>
    <w:rsid w:val="008D4508"/>
    <w:rsid w:val="008D4DC4"/>
    <w:rsid w:val="008D7CAF"/>
    <w:rsid w:val="008E02EE"/>
    <w:rsid w:val="008E65A8"/>
    <w:rsid w:val="008E77D6"/>
    <w:rsid w:val="009036E7"/>
    <w:rsid w:val="0091053B"/>
    <w:rsid w:val="00912945"/>
    <w:rsid w:val="00915D4C"/>
    <w:rsid w:val="00921D62"/>
    <w:rsid w:val="0092322F"/>
    <w:rsid w:val="009279B2"/>
    <w:rsid w:val="00932EC4"/>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833"/>
    <w:rsid w:val="009C2B46"/>
    <w:rsid w:val="009C4448"/>
    <w:rsid w:val="009C610D"/>
    <w:rsid w:val="009D2A2E"/>
    <w:rsid w:val="009D43F3"/>
    <w:rsid w:val="009D4E9F"/>
    <w:rsid w:val="009D5D40"/>
    <w:rsid w:val="009D6B1B"/>
    <w:rsid w:val="009D7ED5"/>
    <w:rsid w:val="009E107B"/>
    <w:rsid w:val="009E18D6"/>
    <w:rsid w:val="009E46FE"/>
    <w:rsid w:val="00A00AE4"/>
    <w:rsid w:val="00A00D24"/>
    <w:rsid w:val="00A01F5C"/>
    <w:rsid w:val="00A2019A"/>
    <w:rsid w:val="00A2416A"/>
    <w:rsid w:val="00A3270B"/>
    <w:rsid w:val="00A379E4"/>
    <w:rsid w:val="00A41AF6"/>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0EFF"/>
    <w:rsid w:val="00AA1809"/>
    <w:rsid w:val="00AB3301"/>
    <w:rsid w:val="00AB5033"/>
    <w:rsid w:val="00AB5519"/>
    <w:rsid w:val="00AB6313"/>
    <w:rsid w:val="00AB71DD"/>
    <w:rsid w:val="00AC15C5"/>
    <w:rsid w:val="00AD0E75"/>
    <w:rsid w:val="00AE7BD8"/>
    <w:rsid w:val="00AE7D02"/>
    <w:rsid w:val="00AF0BB7"/>
    <w:rsid w:val="00AF0BDE"/>
    <w:rsid w:val="00AF0EDE"/>
    <w:rsid w:val="00AF4853"/>
    <w:rsid w:val="00AF6339"/>
    <w:rsid w:val="00B0234E"/>
    <w:rsid w:val="00B06751"/>
    <w:rsid w:val="00B149E2"/>
    <w:rsid w:val="00B2169D"/>
    <w:rsid w:val="00B21CBB"/>
    <w:rsid w:val="00B263C0"/>
    <w:rsid w:val="00B316CA"/>
    <w:rsid w:val="00B31BFB"/>
    <w:rsid w:val="00B3528F"/>
    <w:rsid w:val="00B357AB"/>
    <w:rsid w:val="00B40677"/>
    <w:rsid w:val="00B41F72"/>
    <w:rsid w:val="00B44E90"/>
    <w:rsid w:val="00B45324"/>
    <w:rsid w:val="00B47956"/>
    <w:rsid w:val="00B517E1"/>
    <w:rsid w:val="00B52D9A"/>
    <w:rsid w:val="00B55E70"/>
    <w:rsid w:val="00B60238"/>
    <w:rsid w:val="00B61F2C"/>
    <w:rsid w:val="00B64962"/>
    <w:rsid w:val="00B65F48"/>
    <w:rsid w:val="00B66AC0"/>
    <w:rsid w:val="00B71634"/>
    <w:rsid w:val="00B73091"/>
    <w:rsid w:val="00B80840"/>
    <w:rsid w:val="00B815FC"/>
    <w:rsid w:val="00B82A05"/>
    <w:rsid w:val="00B84409"/>
    <w:rsid w:val="00B84E2D"/>
    <w:rsid w:val="00B927C9"/>
    <w:rsid w:val="00B93344"/>
    <w:rsid w:val="00B96EFA"/>
    <w:rsid w:val="00BB4AC0"/>
    <w:rsid w:val="00BB5683"/>
    <w:rsid w:val="00BC112B"/>
    <w:rsid w:val="00BC17DF"/>
    <w:rsid w:val="00BC6832"/>
    <w:rsid w:val="00BD0826"/>
    <w:rsid w:val="00BD15AB"/>
    <w:rsid w:val="00BD181D"/>
    <w:rsid w:val="00BE0567"/>
    <w:rsid w:val="00BE302F"/>
    <w:rsid w:val="00BE3210"/>
    <w:rsid w:val="00BE350E"/>
    <w:rsid w:val="00BE4AD6"/>
    <w:rsid w:val="00BE4BF7"/>
    <w:rsid w:val="00BF27B2"/>
    <w:rsid w:val="00BF4F06"/>
    <w:rsid w:val="00BF534E"/>
    <w:rsid w:val="00BF5717"/>
    <w:rsid w:val="00C01585"/>
    <w:rsid w:val="00C13DFE"/>
    <w:rsid w:val="00C141C6"/>
    <w:rsid w:val="00C14EC4"/>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25CA"/>
    <w:rsid w:val="00C93EBA"/>
    <w:rsid w:val="00C941E9"/>
    <w:rsid w:val="00C94303"/>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238E"/>
    <w:rsid w:val="00CD37F1"/>
    <w:rsid w:val="00CD6169"/>
    <w:rsid w:val="00CD6D76"/>
    <w:rsid w:val="00CE1C14"/>
    <w:rsid w:val="00CE20BC"/>
    <w:rsid w:val="00CF1FD8"/>
    <w:rsid w:val="00CF45F2"/>
    <w:rsid w:val="00CF4FDC"/>
    <w:rsid w:val="00D00E9E"/>
    <w:rsid w:val="00D021D2"/>
    <w:rsid w:val="00D061BB"/>
    <w:rsid w:val="00D07BE1"/>
    <w:rsid w:val="00D116C0"/>
    <w:rsid w:val="00D117F8"/>
    <w:rsid w:val="00D13433"/>
    <w:rsid w:val="00D135F6"/>
    <w:rsid w:val="00D13D8A"/>
    <w:rsid w:val="00D20DA7"/>
    <w:rsid w:val="00D26F4D"/>
    <w:rsid w:val="00D279D8"/>
    <w:rsid w:val="00D27C8E"/>
    <w:rsid w:val="00D3026A"/>
    <w:rsid w:val="00D359C3"/>
    <w:rsid w:val="00D40B3C"/>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85A45"/>
    <w:rsid w:val="00D86BE5"/>
    <w:rsid w:val="00D921FD"/>
    <w:rsid w:val="00D93714"/>
    <w:rsid w:val="00D95424"/>
    <w:rsid w:val="00DA26A3"/>
    <w:rsid w:val="00DA4084"/>
    <w:rsid w:val="00DA5C0D"/>
    <w:rsid w:val="00DB4E26"/>
    <w:rsid w:val="00DB714B"/>
    <w:rsid w:val="00DC10F6"/>
    <w:rsid w:val="00DC3E45"/>
    <w:rsid w:val="00DC4598"/>
    <w:rsid w:val="00DD0722"/>
    <w:rsid w:val="00DD212F"/>
    <w:rsid w:val="00DF5BFB"/>
    <w:rsid w:val="00DF5CD6"/>
    <w:rsid w:val="00DF73BE"/>
    <w:rsid w:val="00E007DE"/>
    <w:rsid w:val="00E022DA"/>
    <w:rsid w:val="00E03BCB"/>
    <w:rsid w:val="00E071D4"/>
    <w:rsid w:val="00E124DC"/>
    <w:rsid w:val="00E26DDF"/>
    <w:rsid w:val="00E30167"/>
    <w:rsid w:val="00E33493"/>
    <w:rsid w:val="00E37922"/>
    <w:rsid w:val="00E406DF"/>
    <w:rsid w:val="00E415D3"/>
    <w:rsid w:val="00E469E4"/>
    <w:rsid w:val="00E475C3"/>
    <w:rsid w:val="00E509B0"/>
    <w:rsid w:val="00E50B11"/>
    <w:rsid w:val="00E54246"/>
    <w:rsid w:val="00E55CFB"/>
    <w:rsid w:val="00E55D8E"/>
    <w:rsid w:val="00E64B52"/>
    <w:rsid w:val="00E74A30"/>
    <w:rsid w:val="00E769C8"/>
    <w:rsid w:val="00E77778"/>
    <w:rsid w:val="00E77B7E"/>
    <w:rsid w:val="00E82DF1"/>
    <w:rsid w:val="00E93339"/>
    <w:rsid w:val="00E96532"/>
    <w:rsid w:val="00E973A0"/>
    <w:rsid w:val="00EA1688"/>
    <w:rsid w:val="00EA4AEA"/>
    <w:rsid w:val="00EA4C83"/>
    <w:rsid w:val="00EC0A92"/>
    <w:rsid w:val="00EC1DA0"/>
    <w:rsid w:val="00EC329B"/>
    <w:rsid w:val="00EC5EB9"/>
    <w:rsid w:val="00EC71A6"/>
    <w:rsid w:val="00EC73EB"/>
    <w:rsid w:val="00ED592E"/>
    <w:rsid w:val="00ED6ABD"/>
    <w:rsid w:val="00ED72E1"/>
    <w:rsid w:val="00ED7C3E"/>
    <w:rsid w:val="00EE1B71"/>
    <w:rsid w:val="00EE3C0F"/>
    <w:rsid w:val="00EE6810"/>
    <w:rsid w:val="00EE7715"/>
    <w:rsid w:val="00EF1601"/>
    <w:rsid w:val="00EF1B21"/>
    <w:rsid w:val="00EF21FE"/>
    <w:rsid w:val="00EF2A7F"/>
    <w:rsid w:val="00EF332C"/>
    <w:rsid w:val="00EF4803"/>
    <w:rsid w:val="00EF5127"/>
    <w:rsid w:val="00EF7735"/>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2CA8"/>
    <w:rsid w:val="00FA41B4"/>
    <w:rsid w:val="00FA5DDD"/>
    <w:rsid w:val="00FA7644"/>
    <w:rsid w:val="00FB0FF6"/>
    <w:rsid w:val="00FC069A"/>
    <w:rsid w:val="00FC08A9"/>
    <w:rsid w:val="00FD0B7B"/>
    <w:rsid w:val="00FE1DCC"/>
    <w:rsid w:val="00FE575B"/>
    <w:rsid w:val="00FE7C3D"/>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2314BB-A89B-4E3D-B827-28B61CED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03392">
      <w:bodyDiv w:val="1"/>
      <w:marLeft w:val="0"/>
      <w:marRight w:val="0"/>
      <w:marTop w:val="0"/>
      <w:marBottom w:val="0"/>
      <w:divBdr>
        <w:top w:val="none" w:sz="0" w:space="0" w:color="auto"/>
        <w:left w:val="none" w:sz="0" w:space="0" w:color="auto"/>
        <w:bottom w:val="none" w:sz="0" w:space="0" w:color="auto"/>
        <w:right w:val="none" w:sz="0" w:space="0" w:color="auto"/>
      </w:divBdr>
    </w:div>
    <w:div w:id="1079911610">
      <w:bodyDiv w:val="1"/>
      <w:marLeft w:val="0"/>
      <w:marRight w:val="0"/>
      <w:marTop w:val="0"/>
      <w:marBottom w:val="0"/>
      <w:divBdr>
        <w:top w:val="none" w:sz="0" w:space="0" w:color="auto"/>
        <w:left w:val="none" w:sz="0" w:space="0" w:color="auto"/>
        <w:bottom w:val="none" w:sz="0" w:space="0" w:color="auto"/>
        <w:right w:val="none" w:sz="0" w:space="0" w:color="auto"/>
      </w:divBdr>
    </w:div>
    <w:div w:id="1193107178">
      <w:bodyDiv w:val="1"/>
      <w:marLeft w:val="0"/>
      <w:marRight w:val="0"/>
      <w:marTop w:val="0"/>
      <w:marBottom w:val="0"/>
      <w:divBdr>
        <w:top w:val="none" w:sz="0" w:space="0" w:color="auto"/>
        <w:left w:val="none" w:sz="0" w:space="0" w:color="auto"/>
        <w:bottom w:val="none" w:sz="0" w:space="0" w:color="auto"/>
        <w:right w:val="none" w:sz="0" w:space="0" w:color="auto"/>
      </w:divBdr>
    </w:div>
    <w:div w:id="1277911061">
      <w:bodyDiv w:val="1"/>
      <w:marLeft w:val="0"/>
      <w:marRight w:val="0"/>
      <w:marTop w:val="0"/>
      <w:marBottom w:val="0"/>
      <w:divBdr>
        <w:top w:val="none" w:sz="0" w:space="0" w:color="auto"/>
        <w:left w:val="none" w:sz="0" w:space="0" w:color="auto"/>
        <w:bottom w:val="none" w:sz="0" w:space="0" w:color="auto"/>
        <w:right w:val="none" w:sz="0" w:space="0" w:color="auto"/>
      </w:divBdr>
    </w:div>
    <w:div w:id="19876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D5D0C0AB39466A95621A1B2FA61A35"/>
        <w:category>
          <w:name w:val="Allmänt"/>
          <w:gallery w:val="placeholder"/>
        </w:category>
        <w:types>
          <w:type w:val="bbPlcHdr"/>
        </w:types>
        <w:behaviors>
          <w:behavior w:val="content"/>
        </w:behaviors>
        <w:guid w:val="{006148CF-EF6B-4FF4-AEC8-D38798B8B534}"/>
      </w:docPartPr>
      <w:docPartBody>
        <w:p w:rsidR="00A80195" w:rsidRDefault="006B6126" w:rsidP="006B6126">
          <w:pPr>
            <w:pStyle w:val="A0D5D0C0AB39466A95621A1B2FA61A35"/>
          </w:pPr>
          <w:r>
            <w:rPr>
              <w:rStyle w:val="Platshllartext"/>
            </w:rPr>
            <w:t xml:space="preserve"> </w:t>
          </w:r>
        </w:p>
      </w:docPartBody>
    </w:docPart>
    <w:docPart>
      <w:docPartPr>
        <w:name w:val="3CD66B04A2534FF38989D739AF963007"/>
        <w:category>
          <w:name w:val="Allmänt"/>
          <w:gallery w:val="placeholder"/>
        </w:category>
        <w:types>
          <w:type w:val="bbPlcHdr"/>
        </w:types>
        <w:behaviors>
          <w:behavior w:val="content"/>
        </w:behaviors>
        <w:guid w:val="{DD98A7D8-2020-4184-8B9C-559119301967}"/>
      </w:docPartPr>
      <w:docPartBody>
        <w:p w:rsidR="00A80195" w:rsidRDefault="006B6126" w:rsidP="006B6126">
          <w:pPr>
            <w:pStyle w:val="3CD66B04A2534FF38989D739AF963007"/>
          </w:pPr>
          <w:r>
            <w:rPr>
              <w:rStyle w:val="Platshllartext"/>
            </w:rPr>
            <w:t xml:space="preserve"> </w:t>
          </w:r>
        </w:p>
      </w:docPartBody>
    </w:docPart>
    <w:docPart>
      <w:docPartPr>
        <w:name w:val="2DBB58CDE4904243AEE368830E4070DA"/>
        <w:category>
          <w:name w:val="Allmänt"/>
          <w:gallery w:val="placeholder"/>
        </w:category>
        <w:types>
          <w:type w:val="bbPlcHdr"/>
        </w:types>
        <w:behaviors>
          <w:behavior w:val="content"/>
        </w:behaviors>
        <w:guid w:val="{69B901D3-1C07-4A03-97DD-D82937029C78}"/>
      </w:docPartPr>
      <w:docPartBody>
        <w:p w:rsidR="00A80195" w:rsidRDefault="006B6126" w:rsidP="006B6126">
          <w:pPr>
            <w:pStyle w:val="2DBB58CDE4904243AEE368830E4070DA"/>
          </w:pPr>
          <w:r>
            <w:rPr>
              <w:rStyle w:val="Platshllartext"/>
            </w:rPr>
            <w:t xml:space="preserve"> </w:t>
          </w:r>
        </w:p>
      </w:docPartBody>
    </w:docPart>
    <w:docPart>
      <w:docPartPr>
        <w:name w:val="AB6D0E9984864350A28E9D159AFEB95A"/>
        <w:category>
          <w:name w:val="Allmänt"/>
          <w:gallery w:val="placeholder"/>
        </w:category>
        <w:types>
          <w:type w:val="bbPlcHdr"/>
        </w:types>
        <w:behaviors>
          <w:behavior w:val="content"/>
        </w:behaviors>
        <w:guid w:val="{B7B072BB-BB1A-408A-A6B2-2B7809EE11F5}"/>
      </w:docPartPr>
      <w:docPartBody>
        <w:p w:rsidR="00A80195" w:rsidRDefault="006B6126" w:rsidP="006B6126">
          <w:pPr>
            <w:pStyle w:val="AB6D0E9984864350A28E9D159AFEB95A"/>
          </w:pPr>
          <w:r>
            <w:rPr>
              <w:rStyle w:val="Platshllartext"/>
            </w:rPr>
            <w:t xml:space="preserve"> </w:t>
          </w:r>
        </w:p>
      </w:docPartBody>
    </w:docPart>
    <w:docPart>
      <w:docPartPr>
        <w:name w:val="F1FE653EBF5942E39859A31B5CBC5A3E"/>
        <w:category>
          <w:name w:val="Allmänt"/>
          <w:gallery w:val="placeholder"/>
        </w:category>
        <w:types>
          <w:type w:val="bbPlcHdr"/>
        </w:types>
        <w:behaviors>
          <w:behavior w:val="content"/>
        </w:behaviors>
        <w:guid w:val="{F6FD039D-E9A6-441F-809D-B85B77668956}"/>
      </w:docPartPr>
      <w:docPartBody>
        <w:p w:rsidR="00A80195" w:rsidRDefault="006B6126" w:rsidP="006B6126">
          <w:pPr>
            <w:pStyle w:val="F1FE653EBF5942E39859A31B5CBC5A3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26"/>
    <w:rsid w:val="00304A9D"/>
    <w:rsid w:val="006A69AA"/>
    <w:rsid w:val="006B6126"/>
    <w:rsid w:val="00A80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E729659C5AE43BB810945D7D4955261">
    <w:name w:val="6E729659C5AE43BB810945D7D4955261"/>
    <w:rsid w:val="006B6126"/>
  </w:style>
  <w:style w:type="character" w:styleId="Platshllartext">
    <w:name w:val="Placeholder Text"/>
    <w:basedOn w:val="Standardstycketeckensnitt"/>
    <w:uiPriority w:val="99"/>
    <w:semiHidden/>
    <w:rsid w:val="006B6126"/>
    <w:rPr>
      <w:noProof w:val="0"/>
      <w:color w:val="808080"/>
    </w:rPr>
  </w:style>
  <w:style w:type="paragraph" w:customStyle="1" w:styleId="8B5812D8818E4F6F9F7F8FC3EEAB2554">
    <w:name w:val="8B5812D8818E4F6F9F7F8FC3EEAB2554"/>
    <w:rsid w:val="006B6126"/>
  </w:style>
  <w:style w:type="paragraph" w:customStyle="1" w:styleId="949DAE57CB7F4D8F9536D1502A51207F">
    <w:name w:val="949DAE57CB7F4D8F9536D1502A51207F"/>
    <w:rsid w:val="006B6126"/>
  </w:style>
  <w:style w:type="paragraph" w:customStyle="1" w:styleId="B9F08E98487649A3AF58B90908E53224">
    <w:name w:val="B9F08E98487649A3AF58B90908E53224"/>
    <w:rsid w:val="006B6126"/>
  </w:style>
  <w:style w:type="paragraph" w:customStyle="1" w:styleId="A0D5D0C0AB39466A95621A1B2FA61A35">
    <w:name w:val="A0D5D0C0AB39466A95621A1B2FA61A35"/>
    <w:rsid w:val="006B6126"/>
  </w:style>
  <w:style w:type="paragraph" w:customStyle="1" w:styleId="3CD66B04A2534FF38989D739AF963007">
    <w:name w:val="3CD66B04A2534FF38989D739AF963007"/>
    <w:rsid w:val="006B6126"/>
  </w:style>
  <w:style w:type="paragraph" w:customStyle="1" w:styleId="55E36D4F2966454BB238210999528CF9">
    <w:name w:val="55E36D4F2966454BB238210999528CF9"/>
    <w:rsid w:val="006B6126"/>
  </w:style>
  <w:style w:type="paragraph" w:customStyle="1" w:styleId="5F1B9311806C4D57AD9CDF52C39445C5">
    <w:name w:val="5F1B9311806C4D57AD9CDF52C39445C5"/>
    <w:rsid w:val="006B6126"/>
  </w:style>
  <w:style w:type="paragraph" w:customStyle="1" w:styleId="2986B3E0CC6947DFB049375B104A198F">
    <w:name w:val="2986B3E0CC6947DFB049375B104A198F"/>
    <w:rsid w:val="006B6126"/>
  </w:style>
  <w:style w:type="paragraph" w:customStyle="1" w:styleId="2DBB58CDE4904243AEE368830E4070DA">
    <w:name w:val="2DBB58CDE4904243AEE368830E4070DA"/>
    <w:rsid w:val="006B6126"/>
  </w:style>
  <w:style w:type="paragraph" w:customStyle="1" w:styleId="AB6D0E9984864350A28E9D159AFEB95A">
    <w:name w:val="AB6D0E9984864350A28E9D159AFEB95A"/>
    <w:rsid w:val="006B6126"/>
  </w:style>
  <w:style w:type="paragraph" w:customStyle="1" w:styleId="958A97771E42418E91CA0E2CB50EC480">
    <w:name w:val="958A97771E42418E91CA0E2CB50EC480"/>
    <w:rsid w:val="006B6126"/>
  </w:style>
  <w:style w:type="paragraph" w:customStyle="1" w:styleId="AE3BC18FD0A94FD3B90161B55BEAA124">
    <w:name w:val="AE3BC18FD0A94FD3B90161B55BEAA124"/>
    <w:rsid w:val="006B6126"/>
  </w:style>
  <w:style w:type="paragraph" w:customStyle="1" w:styleId="82F4A46A30414A0BAD4AEFD4B8CF0237">
    <w:name w:val="82F4A46A30414A0BAD4AEFD4B8CF0237"/>
    <w:rsid w:val="006B6126"/>
  </w:style>
  <w:style w:type="paragraph" w:customStyle="1" w:styleId="3A2CFDEB6D674DE584A21C9FAF4D082D">
    <w:name w:val="3A2CFDEB6D674DE584A21C9FAF4D082D"/>
    <w:rsid w:val="006B6126"/>
  </w:style>
  <w:style w:type="paragraph" w:customStyle="1" w:styleId="2F07E4BD3E714D1EA33931B9DD9743A0">
    <w:name w:val="2F07E4BD3E714D1EA33931B9DD9743A0"/>
    <w:rsid w:val="006B6126"/>
  </w:style>
  <w:style w:type="paragraph" w:customStyle="1" w:styleId="F1FE653EBF5942E39859A31B5CBC5A3E">
    <w:name w:val="F1FE653EBF5942E39859A31B5CBC5A3E"/>
    <w:rsid w:val="006B6126"/>
  </w:style>
  <w:style w:type="paragraph" w:customStyle="1" w:styleId="B743F47F2E1447EDBCB2A3057A65A795">
    <w:name w:val="B743F47F2E1447EDBCB2A3057A65A795"/>
    <w:rsid w:val="006B6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2018-07-13T00:00:00</HeaderDate>
    <Office/>
    <Dnr>N2018/04025/JM</Dnr>
    <ParagrafNr/>
    <DocumentTitle/>
    <VisitingAddress/>
    <Extra1/>
    <Extra2/>
    <Extra3>Lars Beckman</Extra3>
    <Number/>
    <Recipient>Till riksdagen</Recipient>
    <SenderText/>
    <DocNumber>N2018/04049/JM</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c7878408-895b-418e-86c0-10ddd644913e</RD_Svarsid>
  </documentManagement>
</p:properties>
</file>

<file path=customXml/itemProps1.xml><?xml version="1.0" encoding="utf-8"?>
<ds:datastoreItem xmlns:ds="http://schemas.openxmlformats.org/officeDocument/2006/customXml" ds:itemID="{D504D224-C933-4239-902A-2D4591B242BF}"/>
</file>

<file path=customXml/itemProps2.xml><?xml version="1.0" encoding="utf-8"?>
<ds:datastoreItem xmlns:ds="http://schemas.openxmlformats.org/officeDocument/2006/customXml" ds:itemID="{ED9A0823-9F7B-42F3-B3F2-4E901A043FF1}"/>
</file>

<file path=customXml/itemProps3.xml><?xml version="1.0" encoding="utf-8"?>
<ds:datastoreItem xmlns:ds="http://schemas.openxmlformats.org/officeDocument/2006/customXml" ds:itemID="{DF69F158-71F8-4FE9-B8E1-8B649B3AF6CB}"/>
</file>

<file path=customXml/itemProps4.xml><?xml version="1.0" encoding="utf-8"?>
<ds:datastoreItem xmlns:ds="http://schemas.openxmlformats.org/officeDocument/2006/customXml" ds:itemID="{3489028D-5DE8-4B2B-B740-58F0DD6D7F15}"/>
</file>

<file path=customXml/itemProps5.xml><?xml version="1.0" encoding="utf-8"?>
<ds:datastoreItem xmlns:ds="http://schemas.openxmlformats.org/officeDocument/2006/customXml" ds:itemID="{9A32A048-1FEA-4248-A900-AE2040330B98}"/>
</file>

<file path=docProps/app.xml><?xml version="1.0" encoding="utf-8"?>
<Properties xmlns="http://schemas.openxmlformats.org/officeDocument/2006/extended-properties" xmlns:vt="http://schemas.openxmlformats.org/officeDocument/2006/docPropsVTypes">
  <Template>RK Basmall</Template>
  <TotalTime>0</TotalTime>
  <Pages>2</Pages>
  <Words>267</Words>
  <Characters>1421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Modig</dc:creator>
  <cp:keywords/>
  <dc:description/>
  <cp:lastModifiedBy> </cp:lastModifiedBy>
  <cp:revision>2</cp:revision>
  <cp:lastPrinted>2018-07-10T12:09:00Z</cp:lastPrinted>
  <dcterms:created xsi:type="dcterms:W3CDTF">2018-07-12T14:21:00Z</dcterms:created>
  <dcterms:modified xsi:type="dcterms:W3CDTF">2018-07-12T14:21:00Z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