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F4F48" w:rsidP="00DA0661">
      <w:pPr>
        <w:pStyle w:val="Title"/>
      </w:pPr>
      <w:bookmarkStart w:id="0" w:name="Start"/>
      <w:bookmarkEnd w:id="0"/>
      <w:r>
        <w:t>Svar på fråga 2020/21:3155 av Ida Gabrielsson (V)</w:t>
      </w:r>
      <w:r>
        <w:br/>
        <w:t>Uppdelade sjukperioder</w:t>
      </w:r>
    </w:p>
    <w:p w:rsidR="004F4F48" w:rsidP="002749F7">
      <w:pPr>
        <w:pStyle w:val="BodyText"/>
      </w:pPr>
      <w:r>
        <w:t>Ida Gabrielsson har frågat mig om jag avser att ta några initiativ för att åtgärda problemen som uppstår till följd av att alla sjukperioder med mindre än 90 dagars mellanrum ska räknas samman.</w:t>
      </w:r>
    </w:p>
    <w:p w:rsidR="00874961" w:rsidP="00963A52">
      <w:r>
        <w:t>Sammanläggning av sjukperioder gör</w:t>
      </w:r>
      <w:r w:rsidR="009A1E7F">
        <w:t>s</w:t>
      </w:r>
      <w:r>
        <w:t xml:space="preserve"> mot bakgrund av att det inte </w:t>
      </w:r>
      <w:r w:rsidR="009B24AE">
        <w:t>har ansetts</w:t>
      </w:r>
      <w:r>
        <w:t xml:space="preserve"> rimligt att ett kortare uppehåll mellan två sjukperioder ska leda till att prövningen i rehabiliteringskedjan börjar om från början. Det skulle i praktiken göra att de fasta tidsgränserna i rehabiliteringskedjan sätts ur spel (prop. 2007/08:136 s. 70 f.). </w:t>
      </w:r>
      <w:r w:rsidR="001E01BB">
        <w:t>Den möjlighet som finns</w:t>
      </w:r>
      <w:r>
        <w:t xml:space="preserve"> att skjuta upp prövningen av arbetsförmågan mot normalt förekommande arbete vid dag 180 omfattar även försäkrade som får en sammanläggning av sjukperioder. </w:t>
      </w:r>
      <w:r w:rsidRPr="00874961">
        <w:t>Regeringen har gjort rehabiliteringskedjan mer flexibel. Bedömningen vid dag 180 kan skjutas upp om det finns övervägande skäl som talar för att den försäkrade senast dag 365 kommer att återgå i arbete hos arbetsgivaren i samma omfattning som tidigare.</w:t>
      </w:r>
      <w:r>
        <w:t xml:space="preserve"> </w:t>
      </w:r>
      <w:r w:rsidR="00CA2625">
        <w:t>Ä</w:t>
      </w:r>
      <w:r>
        <w:t>ndringen trädde i kraft den 15 mars 2021.</w:t>
      </w:r>
    </w:p>
    <w:p w:rsidR="004F4F48" w:rsidP="002749F7">
      <w:pPr>
        <w:pStyle w:val="BodyText"/>
      </w:pPr>
      <w:r>
        <w:t>Regeringen arbetar med att åtgärda de brister som finns i sjukförsäkringen</w:t>
      </w:r>
      <w:r w:rsidR="006B6422">
        <w:t>.</w:t>
      </w:r>
    </w:p>
    <w:p w:rsidR="004F4F48" w:rsidP="006A12F1">
      <w:pPr>
        <w:pStyle w:val="BodyText"/>
      </w:pPr>
      <w:r>
        <w:t xml:space="preserve">Stockholm den </w:t>
      </w:r>
      <w:sdt>
        <w:sdtPr>
          <w:id w:val="-1225218591"/>
          <w:placeholder>
            <w:docPart w:val="7FA48F83B8DA477287C19035CF7C8806"/>
          </w:placeholder>
          <w:dataBinding w:xpath="/ns0:DocumentInfo[1]/ns0:BaseInfo[1]/ns0:HeaderDate[1]" w:storeItemID="{0B869DE3-F2B7-4F74-B9F2-437BAB4861F9}" w:prefixMappings="xmlns:ns0='http://lp/documentinfo/RK' "/>
          <w:date w:fullDate="2021-06-16T00:00:00Z">
            <w:dateFormat w:val="d MMMM yyyy"/>
            <w:lid w:val="sv-SE"/>
            <w:storeMappedDataAs w:val="dateTime"/>
            <w:calendar w:val="gregorian"/>
          </w:date>
        </w:sdtPr>
        <w:sdtContent>
          <w:r>
            <w:t>16 juni 2021</w:t>
          </w:r>
        </w:sdtContent>
      </w:sdt>
    </w:p>
    <w:p w:rsidR="004F4F48" w:rsidP="004E7A8F">
      <w:pPr>
        <w:pStyle w:val="Brdtextutanavstnd"/>
      </w:pPr>
    </w:p>
    <w:p w:rsidR="004F4F48" w:rsidP="004E7A8F">
      <w:pPr>
        <w:pStyle w:val="Brdtextutanavstnd"/>
      </w:pPr>
    </w:p>
    <w:p w:rsidR="004F4F48" w:rsidP="004E7A8F">
      <w:pPr>
        <w:pStyle w:val="Brdtextutanavstnd"/>
      </w:pPr>
    </w:p>
    <w:p w:rsidR="004F4F48" w:rsidP="00422A41">
      <w:pPr>
        <w:pStyle w:val="BodyText"/>
      </w:pPr>
      <w:r>
        <w:t>Ardalan Shekarabi</w:t>
      </w:r>
    </w:p>
    <w:p w:rsidR="004F4F48" w:rsidRPr="00DB48AB" w:rsidP="00DB48AB">
      <w:pPr>
        <w:pStyle w:val="BodyText"/>
      </w:pPr>
    </w:p>
    <w:p w:rsidR="004F4F48" w:rsidP="00E96532">
      <w:pPr>
        <w:pStyle w:val="BodyText"/>
      </w:pPr>
    </w:p>
    <w:sectPr w:rsidSect="004F4F48">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531FCE">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4F4F48" w:rsidRPr="00B62610" w:rsidP="004F4F48">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531FCE">
      <w:tblPrEx>
        <w:tblW w:w="708" w:type="dxa"/>
        <w:jc w:val="right"/>
        <w:tblLayout w:type="fixed"/>
        <w:tblCellMar>
          <w:left w:w="0" w:type="dxa"/>
          <w:right w:w="0" w:type="dxa"/>
        </w:tblCellMar>
        <w:tblLook w:val="0600"/>
      </w:tblPrEx>
      <w:trPr>
        <w:trHeight w:val="850"/>
        <w:jc w:val="right"/>
      </w:trPr>
      <w:tc>
        <w:tcPr>
          <w:tcW w:w="708" w:type="dxa"/>
          <w:vAlign w:val="bottom"/>
        </w:tcPr>
        <w:p w:rsidR="004F4F48" w:rsidRPr="00347E11" w:rsidP="004F4F48">
          <w:pPr>
            <w:pStyle w:val="Footer"/>
            <w:spacing w:line="276" w:lineRule="auto"/>
            <w:jc w:val="right"/>
          </w:pPr>
        </w:p>
      </w:tc>
    </w:tr>
  </w:tbl>
  <w:p w:rsidR="004F4F48" w:rsidRPr="005606BC" w:rsidP="004F4F48">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4F4F48" w:rsidRPr="007D73AB">
          <w:pPr>
            <w:pStyle w:val="Header"/>
          </w:pPr>
        </w:p>
      </w:tc>
      <w:tc>
        <w:tcPr>
          <w:tcW w:w="3170" w:type="dxa"/>
          <w:vAlign w:val="bottom"/>
        </w:tcPr>
        <w:p w:rsidR="004F4F48" w:rsidRPr="007D73AB" w:rsidP="00340DE0">
          <w:pPr>
            <w:pStyle w:val="Header"/>
          </w:pPr>
        </w:p>
      </w:tc>
      <w:tc>
        <w:tcPr>
          <w:tcW w:w="1134" w:type="dxa"/>
        </w:tcPr>
        <w:p w:rsidR="004F4F4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4F4F4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4F4F48" w:rsidRPr="00710A6C" w:rsidP="00EE3C0F">
          <w:pPr>
            <w:pStyle w:val="Header"/>
            <w:rPr>
              <w:b/>
            </w:rPr>
          </w:pPr>
        </w:p>
        <w:p w:rsidR="004F4F48" w:rsidP="00EE3C0F">
          <w:pPr>
            <w:pStyle w:val="Header"/>
          </w:pPr>
        </w:p>
        <w:p w:rsidR="004F4F48" w:rsidP="00EE3C0F">
          <w:pPr>
            <w:pStyle w:val="Header"/>
          </w:pPr>
        </w:p>
        <w:p w:rsidR="004F4F48" w:rsidP="00EE3C0F">
          <w:pPr>
            <w:pStyle w:val="Header"/>
          </w:pPr>
        </w:p>
        <w:sdt>
          <w:sdtPr>
            <w:alias w:val="Dnr"/>
            <w:tag w:val="ccRKShow_Dnr"/>
            <w:id w:val="-829283628"/>
            <w:placeholder>
              <w:docPart w:val="73BCC65150A34D1682AFBFC653E7AD86"/>
            </w:placeholder>
            <w:dataBinding w:xpath="/ns0:DocumentInfo[1]/ns0:BaseInfo[1]/ns0:Dnr[1]" w:storeItemID="{0B869DE3-F2B7-4F74-B9F2-437BAB4861F9}" w:prefixMappings="xmlns:ns0='http://lp/documentinfo/RK' "/>
            <w:text/>
          </w:sdtPr>
          <w:sdtContent>
            <w:p w:rsidR="004F4F48" w:rsidP="00EE3C0F">
              <w:pPr>
                <w:pStyle w:val="Header"/>
              </w:pPr>
              <w:r>
                <w:t>S2021/04957/SF</w:t>
              </w:r>
            </w:p>
          </w:sdtContent>
        </w:sdt>
        <w:sdt>
          <w:sdtPr>
            <w:alias w:val="DocNumber"/>
            <w:tag w:val="DocNumber"/>
            <w:id w:val="1726028884"/>
            <w:placeholder>
              <w:docPart w:val="5D3269AB00394DEE837930875D11019F"/>
            </w:placeholder>
            <w:showingPlcHdr/>
            <w:dataBinding w:xpath="/ns0:DocumentInfo[1]/ns0:BaseInfo[1]/ns0:DocNumber[1]" w:storeItemID="{0B869DE3-F2B7-4F74-B9F2-437BAB4861F9}" w:prefixMappings="xmlns:ns0='http://lp/documentinfo/RK' "/>
            <w:text/>
          </w:sdtPr>
          <w:sdtContent>
            <w:p w:rsidR="004F4F48" w:rsidP="00EE3C0F">
              <w:pPr>
                <w:pStyle w:val="Header"/>
              </w:pPr>
              <w:r>
                <w:rPr>
                  <w:rStyle w:val="PlaceholderText"/>
                </w:rPr>
                <w:t xml:space="preserve"> </w:t>
              </w:r>
            </w:p>
          </w:sdtContent>
        </w:sdt>
        <w:p w:rsidR="004F4F48" w:rsidP="00EE3C0F">
          <w:pPr>
            <w:pStyle w:val="Header"/>
          </w:pPr>
        </w:p>
      </w:tc>
      <w:tc>
        <w:tcPr>
          <w:tcW w:w="1134" w:type="dxa"/>
        </w:tcPr>
        <w:p w:rsidR="004F4F48" w:rsidP="0094502D">
          <w:pPr>
            <w:pStyle w:val="Header"/>
          </w:pPr>
        </w:p>
        <w:p w:rsidR="004F4F4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4CCEC02BA9374356AB9CB5D3B10944DC"/>
          </w:placeholder>
          <w:richText/>
        </w:sdtPr>
        <w:sdtEndPr>
          <w:rPr>
            <w:b w:val="0"/>
          </w:rPr>
        </w:sdtEndPr>
        <w:sdtContent>
          <w:tc>
            <w:tcPr>
              <w:tcW w:w="5534" w:type="dxa"/>
              <w:tcMar>
                <w:right w:w="1134" w:type="dxa"/>
              </w:tcMar>
            </w:tcPr>
            <w:p w:rsidR="004F4F48" w:rsidRPr="004F4F48" w:rsidP="00340DE0">
              <w:pPr>
                <w:pStyle w:val="Header"/>
                <w:rPr>
                  <w:b/>
                </w:rPr>
              </w:pPr>
              <w:r w:rsidRPr="004F4F48">
                <w:rPr>
                  <w:b/>
                </w:rPr>
                <w:t>Socialdepartementet</w:t>
              </w:r>
            </w:p>
            <w:p w:rsidR="007C14BF" w:rsidP="00340DE0">
              <w:pPr>
                <w:pStyle w:val="Header"/>
              </w:pPr>
              <w:r w:rsidRPr="004F4F48">
                <w:t>Socialförsäkringsministern</w:t>
              </w:r>
            </w:p>
            <w:p w:rsidR="004F4F48" w:rsidRPr="00340DE0" w:rsidP="00340DE0">
              <w:pPr>
                <w:pStyle w:val="Header"/>
              </w:pPr>
            </w:p>
          </w:tc>
        </w:sdtContent>
      </w:sdt>
      <w:sdt>
        <w:sdtPr>
          <w:alias w:val="Recipient"/>
          <w:tag w:val="ccRKShow_Recipient"/>
          <w:id w:val="-28344517"/>
          <w:placeholder>
            <w:docPart w:val="09FAD1B287F145EC84517CE3CA335715"/>
          </w:placeholder>
          <w:dataBinding w:xpath="/ns0:DocumentInfo[1]/ns0:BaseInfo[1]/ns0:Recipient[1]" w:storeItemID="{0B869DE3-F2B7-4F74-B9F2-437BAB4861F9}" w:prefixMappings="xmlns:ns0='http://lp/documentinfo/RK' "/>
          <w:text w:multiLine="1"/>
        </w:sdtPr>
        <w:sdtContent>
          <w:tc>
            <w:tcPr>
              <w:tcW w:w="3170" w:type="dxa"/>
            </w:tcPr>
            <w:p w:rsidR="004F4F48" w:rsidP="00547B89">
              <w:pPr>
                <w:pStyle w:val="Header"/>
              </w:pPr>
              <w:r>
                <w:t>Till riksdagen</w:t>
              </w:r>
            </w:p>
          </w:tc>
        </w:sdtContent>
      </w:sdt>
      <w:tc>
        <w:tcPr>
          <w:tcW w:w="1134" w:type="dxa"/>
        </w:tcPr>
        <w:p w:rsidR="004F4F4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4F4F48"/>
  </w:style>
  <w:style w:type="paragraph" w:styleId="Heading1">
    <w:name w:val="heading 1"/>
    <w:basedOn w:val="BodyText"/>
    <w:next w:val="BodyText"/>
    <w:link w:val="Rubrik1Char"/>
    <w:uiPriority w:val="1"/>
    <w:qFormat/>
    <w:rsid w:val="004F4F48"/>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4F4F48"/>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4F4F48"/>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4F4F48"/>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4F4F48"/>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4F4F48"/>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4F4F48"/>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4F4F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4F4F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4F4F48"/>
    <w:pPr>
      <w:tabs>
        <w:tab w:val="left" w:pos="1701"/>
        <w:tab w:val="left" w:pos="3600"/>
        <w:tab w:val="left" w:pos="5387"/>
      </w:tabs>
    </w:pPr>
  </w:style>
  <w:style w:type="character" w:customStyle="1" w:styleId="BrdtextChar">
    <w:name w:val="Brödtext Char"/>
    <w:basedOn w:val="DefaultParagraphFont"/>
    <w:link w:val="BodyText"/>
    <w:rsid w:val="004F4F48"/>
  </w:style>
  <w:style w:type="paragraph" w:styleId="BodyTextIndent">
    <w:name w:val="Body Text Indent"/>
    <w:basedOn w:val="Normal"/>
    <w:link w:val="BrdtextmedindragChar"/>
    <w:qFormat/>
    <w:rsid w:val="004F4F48"/>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F4F48"/>
  </w:style>
  <w:style w:type="character" w:customStyle="1" w:styleId="Rubrik1Char">
    <w:name w:val="Rubrik 1 Char"/>
    <w:basedOn w:val="DefaultParagraphFont"/>
    <w:link w:val="Heading1"/>
    <w:uiPriority w:val="1"/>
    <w:rsid w:val="004F4F48"/>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4F4F4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4F4F48"/>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4F4F48"/>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4F4F48"/>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4F4F48"/>
    <w:pPr>
      <w:numPr>
        <w:numId w:val="0"/>
      </w:numPr>
    </w:pPr>
  </w:style>
  <w:style w:type="paragraph" w:customStyle="1" w:styleId="Rubrik2utannumrering">
    <w:name w:val="Rubrik 2 utan numrering"/>
    <w:basedOn w:val="Heading2"/>
    <w:next w:val="BodyText"/>
    <w:uiPriority w:val="1"/>
    <w:qFormat/>
    <w:rsid w:val="004F4F48"/>
    <w:pPr>
      <w:numPr>
        <w:ilvl w:val="0"/>
        <w:numId w:val="0"/>
      </w:numPr>
    </w:pPr>
  </w:style>
  <w:style w:type="paragraph" w:customStyle="1" w:styleId="Rubrik3utannumrering">
    <w:name w:val="Rubrik 3 utan numrering"/>
    <w:basedOn w:val="Heading3"/>
    <w:next w:val="BodyText"/>
    <w:uiPriority w:val="1"/>
    <w:qFormat/>
    <w:rsid w:val="004F4F48"/>
    <w:pPr>
      <w:numPr>
        <w:ilvl w:val="0"/>
        <w:numId w:val="0"/>
      </w:numPr>
    </w:pPr>
  </w:style>
  <w:style w:type="character" w:customStyle="1" w:styleId="Rubrik4Char">
    <w:name w:val="Rubrik 4 Char"/>
    <w:basedOn w:val="DefaultParagraphFont"/>
    <w:link w:val="Heading4"/>
    <w:uiPriority w:val="1"/>
    <w:rsid w:val="004F4F48"/>
    <w:rPr>
      <w:rFonts w:asciiTheme="majorHAnsi" w:eastAsiaTheme="majorEastAsia" w:hAnsiTheme="majorHAnsi" w:cstheme="majorBidi"/>
      <w:b/>
      <w:iCs/>
      <w:sz w:val="20"/>
    </w:rPr>
  </w:style>
  <w:style w:type="paragraph" w:customStyle="1" w:styleId="Brdtextutanavstnd">
    <w:name w:val="Brödtext utan avstånd"/>
    <w:basedOn w:val="Normal"/>
    <w:qFormat/>
    <w:rsid w:val="004F4F48"/>
    <w:pPr>
      <w:tabs>
        <w:tab w:val="left" w:pos="1701"/>
        <w:tab w:val="left" w:pos="3600"/>
        <w:tab w:val="left" w:pos="5387"/>
      </w:tabs>
      <w:spacing w:after="0"/>
    </w:pPr>
  </w:style>
  <w:style w:type="paragraph" w:customStyle="1" w:styleId="Bildtext">
    <w:name w:val="Bildtext"/>
    <w:basedOn w:val="BodyText"/>
    <w:next w:val="BodyText"/>
    <w:uiPriority w:val="2"/>
    <w:qFormat/>
    <w:rsid w:val="004F4F48"/>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F4F48"/>
    <w:pPr>
      <w:numPr>
        <w:ilvl w:val="0"/>
        <w:numId w:val="0"/>
      </w:numPr>
    </w:pPr>
  </w:style>
  <w:style w:type="paragraph" w:customStyle="1" w:styleId="Rubrik5utannumrering">
    <w:name w:val="Rubrik 5 utan numrering"/>
    <w:basedOn w:val="Heading5"/>
    <w:next w:val="BodyText"/>
    <w:uiPriority w:val="1"/>
    <w:qFormat/>
    <w:rsid w:val="004F4F48"/>
  </w:style>
  <w:style w:type="paragraph" w:styleId="Caption">
    <w:name w:val="caption"/>
    <w:basedOn w:val="Bildtext"/>
    <w:next w:val="Normal"/>
    <w:uiPriority w:val="35"/>
    <w:semiHidden/>
    <w:qFormat/>
    <w:rsid w:val="004F4F48"/>
    <w:rPr>
      <w:iCs/>
      <w:szCs w:val="18"/>
    </w:rPr>
  </w:style>
  <w:style w:type="character" w:customStyle="1" w:styleId="Rubrik5Char">
    <w:name w:val="Rubrik 5 Char"/>
    <w:basedOn w:val="DefaultParagraphFont"/>
    <w:link w:val="Heading5"/>
    <w:uiPriority w:val="1"/>
    <w:rsid w:val="004F4F48"/>
    <w:rPr>
      <w:rFonts w:asciiTheme="majorHAnsi" w:eastAsiaTheme="majorEastAsia" w:hAnsiTheme="majorHAnsi" w:cstheme="majorBidi"/>
      <w:sz w:val="20"/>
    </w:rPr>
  </w:style>
  <w:style w:type="numbering" w:customStyle="1" w:styleId="RKNumreraderubriker">
    <w:name w:val="RK Numrerade rubriker"/>
    <w:uiPriority w:val="99"/>
    <w:rsid w:val="004F4F48"/>
    <w:pPr>
      <w:numPr>
        <w:numId w:val="1"/>
      </w:numPr>
    </w:pPr>
  </w:style>
  <w:style w:type="paragraph" w:customStyle="1" w:styleId="Klla">
    <w:name w:val="Källa"/>
    <w:basedOn w:val="Bildtext"/>
    <w:next w:val="BodyText"/>
    <w:uiPriority w:val="2"/>
    <w:qFormat/>
    <w:rsid w:val="004F4F48"/>
  </w:style>
  <w:style w:type="paragraph" w:styleId="Header">
    <w:name w:val="header"/>
    <w:basedOn w:val="Normal"/>
    <w:link w:val="SidhuvudChar"/>
    <w:uiPriority w:val="99"/>
    <w:rsid w:val="004F4F48"/>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4F4F48"/>
    <w:rPr>
      <w:rFonts w:asciiTheme="majorHAnsi" w:hAnsiTheme="majorHAnsi"/>
      <w:sz w:val="19"/>
    </w:rPr>
  </w:style>
  <w:style w:type="paragraph" w:styleId="Footer">
    <w:name w:val="footer"/>
    <w:basedOn w:val="Normal"/>
    <w:link w:val="SidfotChar"/>
    <w:uiPriority w:val="99"/>
    <w:semiHidden/>
    <w:rsid w:val="004F4F48"/>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4F4F48"/>
    <w:rPr>
      <w:rFonts w:asciiTheme="majorHAnsi" w:hAnsiTheme="majorHAnsi"/>
      <w:sz w:val="16"/>
    </w:rPr>
  </w:style>
  <w:style w:type="paragraph" w:styleId="TOC2">
    <w:name w:val="toc 2"/>
    <w:basedOn w:val="Normal"/>
    <w:next w:val="BodyText"/>
    <w:uiPriority w:val="28"/>
    <w:semiHidden/>
    <w:rsid w:val="004F4F48"/>
    <w:pPr>
      <w:tabs>
        <w:tab w:val="right" w:leader="dot" w:pos="7371"/>
      </w:tabs>
      <w:spacing w:after="0" w:line="240" w:lineRule="auto"/>
    </w:pPr>
  </w:style>
  <w:style w:type="character" w:styleId="PageNumber">
    <w:name w:val="page number"/>
    <w:basedOn w:val="SidfotChar"/>
    <w:uiPriority w:val="99"/>
    <w:semiHidden/>
    <w:rsid w:val="004F4F48"/>
    <w:rPr>
      <w:rFonts w:asciiTheme="majorHAnsi" w:hAnsiTheme="majorHAnsi"/>
      <w:sz w:val="17"/>
    </w:rPr>
  </w:style>
  <w:style w:type="paragraph" w:styleId="TOC1">
    <w:name w:val="toc 1"/>
    <w:basedOn w:val="Normal"/>
    <w:next w:val="BodyText"/>
    <w:uiPriority w:val="28"/>
    <w:semiHidden/>
    <w:rsid w:val="004F4F48"/>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4F4F48"/>
    <w:pPr>
      <w:tabs>
        <w:tab w:val="right" w:leader="dot" w:pos="7371"/>
      </w:tabs>
      <w:spacing w:after="0" w:line="240" w:lineRule="auto"/>
      <w:ind w:left="284"/>
    </w:pPr>
  </w:style>
  <w:style w:type="character" w:styleId="Hyperlink">
    <w:name w:val="Hyperlink"/>
    <w:basedOn w:val="DefaultParagraphFont"/>
    <w:uiPriority w:val="99"/>
    <w:rsid w:val="004F4F48"/>
    <w:rPr>
      <w:noProof w:val="0"/>
      <w:color w:val="0563C1" w:themeColor="hyperlink"/>
      <w:u w:val="single"/>
    </w:rPr>
  </w:style>
  <w:style w:type="paragraph" w:styleId="TOCHeading">
    <w:name w:val="TOC Heading"/>
    <w:basedOn w:val="Rubrik1utannumrering"/>
    <w:next w:val="Normal"/>
    <w:uiPriority w:val="39"/>
    <w:semiHidden/>
    <w:qFormat/>
    <w:rsid w:val="004F4F48"/>
    <w:pPr>
      <w:outlineLvl w:val="9"/>
    </w:pPr>
  </w:style>
  <w:style w:type="table" w:styleId="TableGrid">
    <w:name w:val="Table Grid"/>
    <w:aliases w:val="Ärendeförteckning"/>
    <w:basedOn w:val="TableNormal"/>
    <w:uiPriority w:val="39"/>
    <w:rsid w:val="004F4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4F4F48"/>
    <w:pPr>
      <w:spacing w:after="0"/>
    </w:pPr>
    <w:rPr>
      <w:szCs w:val="20"/>
    </w:rPr>
  </w:style>
  <w:style w:type="character" w:customStyle="1" w:styleId="FotnotstextChar">
    <w:name w:val="Fotnotstext Char"/>
    <w:basedOn w:val="DefaultParagraphFont"/>
    <w:link w:val="FootnoteText"/>
    <w:uiPriority w:val="99"/>
    <w:semiHidden/>
    <w:rsid w:val="004F4F48"/>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4F4F48"/>
    <w:rPr>
      <w:noProof w:val="0"/>
      <w:vertAlign w:val="superscript"/>
    </w:rPr>
  </w:style>
  <w:style w:type="paragraph" w:styleId="ListNumber">
    <w:name w:val="List Number"/>
    <w:basedOn w:val="Normal"/>
    <w:uiPriority w:val="6"/>
    <w:rsid w:val="004F4F48"/>
    <w:pPr>
      <w:numPr>
        <w:numId w:val="36"/>
      </w:numPr>
      <w:spacing w:after="100"/>
    </w:pPr>
  </w:style>
  <w:style w:type="paragraph" w:styleId="ListNumber2">
    <w:name w:val="List Number 2"/>
    <w:basedOn w:val="Normal"/>
    <w:uiPriority w:val="6"/>
    <w:rsid w:val="004F4F48"/>
    <w:pPr>
      <w:numPr>
        <w:ilvl w:val="1"/>
        <w:numId w:val="36"/>
      </w:numPr>
      <w:spacing w:after="100"/>
      <w:contextualSpacing/>
    </w:pPr>
  </w:style>
  <w:style w:type="paragraph" w:styleId="ListBullet">
    <w:name w:val="List Bullet"/>
    <w:basedOn w:val="Normal"/>
    <w:uiPriority w:val="6"/>
    <w:rsid w:val="004F4F48"/>
    <w:pPr>
      <w:numPr>
        <w:numId w:val="28"/>
      </w:numPr>
      <w:spacing w:after="100"/>
      <w:contextualSpacing/>
    </w:pPr>
  </w:style>
  <w:style w:type="paragraph" w:styleId="ListBullet2">
    <w:name w:val="List Bullet 2"/>
    <w:basedOn w:val="Normal"/>
    <w:uiPriority w:val="6"/>
    <w:rsid w:val="004F4F48"/>
    <w:pPr>
      <w:numPr>
        <w:ilvl w:val="1"/>
        <w:numId w:val="28"/>
      </w:numPr>
      <w:spacing w:after="100"/>
      <w:ind w:left="850" w:hanging="425"/>
      <w:contextualSpacing/>
    </w:pPr>
  </w:style>
  <w:style w:type="numbering" w:customStyle="1" w:styleId="RKNumreradlista">
    <w:name w:val="RK Numrerad lista"/>
    <w:uiPriority w:val="99"/>
    <w:rsid w:val="004F4F48"/>
    <w:pPr>
      <w:numPr>
        <w:numId w:val="7"/>
      </w:numPr>
    </w:pPr>
  </w:style>
  <w:style w:type="paragraph" w:customStyle="1" w:styleId="Strecklista">
    <w:name w:val="Strecklista"/>
    <w:basedOn w:val="ListBullet"/>
    <w:uiPriority w:val="6"/>
    <w:qFormat/>
    <w:rsid w:val="004F4F48"/>
    <w:pPr>
      <w:numPr>
        <w:numId w:val="34"/>
      </w:numPr>
    </w:pPr>
  </w:style>
  <w:style w:type="numbering" w:customStyle="1" w:styleId="RKPunktlista">
    <w:name w:val="RK Punktlista"/>
    <w:uiPriority w:val="99"/>
    <w:rsid w:val="004F4F48"/>
    <w:pPr>
      <w:numPr>
        <w:numId w:val="14"/>
      </w:numPr>
    </w:pPr>
  </w:style>
  <w:style w:type="paragraph" w:customStyle="1" w:styleId="Strecklista2">
    <w:name w:val="Strecklista 2"/>
    <w:basedOn w:val="Strecklista"/>
    <w:uiPriority w:val="6"/>
    <w:semiHidden/>
    <w:qFormat/>
    <w:rsid w:val="004F4F48"/>
    <w:pPr>
      <w:numPr>
        <w:ilvl w:val="1"/>
      </w:numPr>
    </w:pPr>
  </w:style>
  <w:style w:type="numbering" w:customStyle="1" w:styleId="Strecklistan">
    <w:name w:val="Strecklistan"/>
    <w:uiPriority w:val="99"/>
    <w:rsid w:val="004F4F48"/>
    <w:pPr>
      <w:numPr>
        <w:numId w:val="18"/>
      </w:numPr>
    </w:pPr>
  </w:style>
  <w:style w:type="character" w:styleId="PlaceholderText">
    <w:name w:val="Placeholder Text"/>
    <w:basedOn w:val="DefaultParagraphFont"/>
    <w:uiPriority w:val="99"/>
    <w:semiHidden/>
    <w:rsid w:val="004F4F48"/>
    <w:rPr>
      <w:noProof w:val="0"/>
      <w:color w:val="808080"/>
    </w:rPr>
  </w:style>
  <w:style w:type="paragraph" w:styleId="ListNumber3">
    <w:name w:val="List Number 3"/>
    <w:basedOn w:val="Normal"/>
    <w:uiPriority w:val="6"/>
    <w:rsid w:val="004F4F48"/>
    <w:pPr>
      <w:numPr>
        <w:ilvl w:val="2"/>
        <w:numId w:val="36"/>
      </w:numPr>
      <w:spacing w:after="100"/>
      <w:contextualSpacing/>
    </w:pPr>
  </w:style>
  <w:style w:type="paragraph" w:customStyle="1" w:styleId="Strecklista3">
    <w:name w:val="Strecklista 3"/>
    <w:basedOn w:val="BodyText"/>
    <w:uiPriority w:val="6"/>
    <w:semiHidden/>
    <w:qFormat/>
    <w:rsid w:val="004F4F48"/>
    <w:pPr>
      <w:numPr>
        <w:ilvl w:val="2"/>
        <w:numId w:val="34"/>
      </w:numPr>
      <w:spacing w:after="100"/>
    </w:pPr>
  </w:style>
  <w:style w:type="paragraph" w:styleId="ListBullet3">
    <w:name w:val="List Bullet 3"/>
    <w:basedOn w:val="Normal"/>
    <w:uiPriority w:val="6"/>
    <w:rsid w:val="004F4F48"/>
    <w:pPr>
      <w:numPr>
        <w:ilvl w:val="2"/>
        <w:numId w:val="28"/>
      </w:numPr>
      <w:spacing w:after="100"/>
      <w:contextualSpacing/>
    </w:pPr>
  </w:style>
  <w:style w:type="paragraph" w:customStyle="1" w:styleId="Brdtextmedram">
    <w:name w:val="Brödtext med ram"/>
    <w:basedOn w:val="BodyText"/>
    <w:qFormat/>
    <w:rsid w:val="004F4F48"/>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4F4F48"/>
    <w:rPr>
      <w:rFonts w:ascii="Calibri" w:hAnsi="Calibri" w:cs="Calibri"/>
      <w:sz w:val="16"/>
    </w:rPr>
  </w:style>
  <w:style w:type="character" w:customStyle="1" w:styleId="DocNrChar">
    <w:name w:val="DocNr Char"/>
    <w:basedOn w:val="DefaultParagraphFont"/>
    <w:link w:val="DocNr"/>
    <w:semiHidden/>
    <w:rsid w:val="004F4F48"/>
    <w:rPr>
      <w:rFonts w:ascii="Calibri" w:hAnsi="Calibri" w:cs="Calibri"/>
      <w:sz w:val="16"/>
    </w:rPr>
  </w:style>
  <w:style w:type="paragraph" w:customStyle="1" w:styleId="RKnormal">
    <w:name w:val="RKnormal"/>
    <w:basedOn w:val="Normal"/>
    <w:semiHidden/>
    <w:rsid w:val="004F4F48"/>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4F4F48"/>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4F4F48"/>
    <w:pPr>
      <w:spacing w:after="0" w:line="240" w:lineRule="auto"/>
    </w:pPr>
  </w:style>
  <w:style w:type="character" w:customStyle="1" w:styleId="AnteckningsrubrikChar">
    <w:name w:val="Anteckningsrubrik Char"/>
    <w:basedOn w:val="DefaultParagraphFont"/>
    <w:link w:val="NoteHeading"/>
    <w:uiPriority w:val="99"/>
    <w:semiHidden/>
    <w:rsid w:val="004F4F48"/>
  </w:style>
  <w:style w:type="character" w:styleId="FollowedHyperlink">
    <w:name w:val="FollowedHyperlink"/>
    <w:basedOn w:val="DefaultParagraphFont"/>
    <w:uiPriority w:val="99"/>
    <w:semiHidden/>
    <w:unhideWhenUsed/>
    <w:rsid w:val="004F4F48"/>
    <w:rPr>
      <w:noProof w:val="0"/>
      <w:color w:val="954F72" w:themeColor="followedHyperlink"/>
      <w:u w:val="single"/>
    </w:rPr>
  </w:style>
  <w:style w:type="paragraph" w:styleId="Closing">
    <w:name w:val="Closing"/>
    <w:basedOn w:val="Normal"/>
    <w:link w:val="AvslutandetextChar"/>
    <w:uiPriority w:val="99"/>
    <w:semiHidden/>
    <w:unhideWhenUsed/>
    <w:rsid w:val="004F4F48"/>
    <w:pPr>
      <w:spacing w:after="0" w:line="240" w:lineRule="auto"/>
      <w:ind w:left="4252"/>
    </w:pPr>
  </w:style>
  <w:style w:type="character" w:customStyle="1" w:styleId="AvslutandetextChar">
    <w:name w:val="Avslutande text Char"/>
    <w:basedOn w:val="DefaultParagraphFont"/>
    <w:link w:val="Closing"/>
    <w:uiPriority w:val="99"/>
    <w:semiHidden/>
    <w:rsid w:val="004F4F48"/>
  </w:style>
  <w:style w:type="paragraph" w:styleId="EnvelopeReturn">
    <w:name w:val="envelope return"/>
    <w:basedOn w:val="Normal"/>
    <w:uiPriority w:val="99"/>
    <w:semiHidden/>
    <w:unhideWhenUsed/>
    <w:rsid w:val="004F4F48"/>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4F4F48"/>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4F4F48"/>
    <w:rPr>
      <w:rFonts w:ascii="Segoe UI" w:hAnsi="Segoe UI" w:cs="Segoe UI"/>
      <w:sz w:val="18"/>
      <w:szCs w:val="18"/>
    </w:rPr>
  </w:style>
  <w:style w:type="character" w:styleId="Emphasis">
    <w:name w:val="Emphasis"/>
    <w:basedOn w:val="DefaultParagraphFont"/>
    <w:uiPriority w:val="20"/>
    <w:semiHidden/>
    <w:qFormat/>
    <w:rsid w:val="004F4F48"/>
    <w:rPr>
      <w:i/>
      <w:iCs/>
      <w:noProof w:val="0"/>
    </w:rPr>
  </w:style>
  <w:style w:type="character" w:styleId="BookTitle">
    <w:name w:val="Book Title"/>
    <w:basedOn w:val="DefaultParagraphFont"/>
    <w:uiPriority w:val="33"/>
    <w:semiHidden/>
    <w:qFormat/>
    <w:rsid w:val="004F4F48"/>
    <w:rPr>
      <w:b/>
      <w:bCs/>
      <w:i/>
      <w:iCs/>
      <w:noProof w:val="0"/>
      <w:spacing w:val="5"/>
    </w:rPr>
  </w:style>
  <w:style w:type="paragraph" w:styleId="BodyText2">
    <w:name w:val="Body Text 2"/>
    <w:basedOn w:val="Normal"/>
    <w:link w:val="Brdtext2Char"/>
    <w:uiPriority w:val="99"/>
    <w:semiHidden/>
    <w:unhideWhenUsed/>
    <w:rsid w:val="004F4F48"/>
    <w:pPr>
      <w:spacing w:after="120" w:line="480" w:lineRule="auto"/>
    </w:pPr>
  </w:style>
  <w:style w:type="character" w:customStyle="1" w:styleId="Brdtext2Char">
    <w:name w:val="Brödtext 2 Char"/>
    <w:basedOn w:val="DefaultParagraphFont"/>
    <w:link w:val="BodyText2"/>
    <w:uiPriority w:val="99"/>
    <w:semiHidden/>
    <w:rsid w:val="004F4F48"/>
  </w:style>
  <w:style w:type="paragraph" w:styleId="BodyText3">
    <w:name w:val="Body Text 3"/>
    <w:basedOn w:val="Normal"/>
    <w:link w:val="Brdtext3Char"/>
    <w:uiPriority w:val="99"/>
    <w:semiHidden/>
    <w:unhideWhenUsed/>
    <w:rsid w:val="004F4F48"/>
    <w:pPr>
      <w:spacing w:after="120"/>
    </w:pPr>
    <w:rPr>
      <w:sz w:val="16"/>
      <w:szCs w:val="16"/>
    </w:rPr>
  </w:style>
  <w:style w:type="character" w:customStyle="1" w:styleId="Brdtext3Char">
    <w:name w:val="Brödtext 3 Char"/>
    <w:basedOn w:val="DefaultParagraphFont"/>
    <w:link w:val="BodyText3"/>
    <w:uiPriority w:val="99"/>
    <w:semiHidden/>
    <w:rsid w:val="004F4F48"/>
    <w:rPr>
      <w:sz w:val="16"/>
      <w:szCs w:val="16"/>
    </w:rPr>
  </w:style>
  <w:style w:type="paragraph" w:styleId="BodyTextFirstIndent">
    <w:name w:val="Body Text First Indent"/>
    <w:basedOn w:val="BodyText"/>
    <w:link w:val="BrdtextmedfrstaindragChar"/>
    <w:uiPriority w:val="99"/>
    <w:semiHidden/>
    <w:unhideWhenUsed/>
    <w:rsid w:val="004F4F48"/>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4F4F48"/>
  </w:style>
  <w:style w:type="paragraph" w:styleId="BodyTextFirstIndent2">
    <w:name w:val="Body Text First Indent 2"/>
    <w:basedOn w:val="BodyTextIndent"/>
    <w:link w:val="Brdtextmedfrstaindrag2Char"/>
    <w:uiPriority w:val="99"/>
    <w:semiHidden/>
    <w:unhideWhenUsed/>
    <w:rsid w:val="004F4F48"/>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4F4F48"/>
  </w:style>
  <w:style w:type="paragraph" w:styleId="BodyTextIndent2">
    <w:name w:val="Body Text Indent 2"/>
    <w:basedOn w:val="Normal"/>
    <w:link w:val="Brdtextmedindrag2Char"/>
    <w:uiPriority w:val="99"/>
    <w:semiHidden/>
    <w:unhideWhenUsed/>
    <w:rsid w:val="004F4F48"/>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4F4F48"/>
  </w:style>
  <w:style w:type="paragraph" w:styleId="BodyTextIndent3">
    <w:name w:val="Body Text Indent 3"/>
    <w:basedOn w:val="Normal"/>
    <w:link w:val="Brdtextmedindrag3Char"/>
    <w:uiPriority w:val="99"/>
    <w:semiHidden/>
    <w:unhideWhenUsed/>
    <w:rsid w:val="004F4F48"/>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4F4F48"/>
    <w:rPr>
      <w:sz w:val="16"/>
      <w:szCs w:val="16"/>
    </w:rPr>
  </w:style>
  <w:style w:type="paragraph" w:styleId="Quote">
    <w:name w:val="Quote"/>
    <w:basedOn w:val="Normal"/>
    <w:next w:val="Normal"/>
    <w:link w:val="CitatChar"/>
    <w:uiPriority w:val="29"/>
    <w:semiHidden/>
    <w:qFormat/>
    <w:rsid w:val="004F4F48"/>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4F4F48"/>
    <w:rPr>
      <w:i/>
      <w:iCs/>
      <w:color w:val="404040" w:themeColor="text1" w:themeTint="BF"/>
    </w:rPr>
  </w:style>
  <w:style w:type="paragraph" w:styleId="TableofAuthorities">
    <w:name w:val="table of authorities"/>
    <w:basedOn w:val="Normal"/>
    <w:next w:val="Normal"/>
    <w:uiPriority w:val="99"/>
    <w:semiHidden/>
    <w:unhideWhenUsed/>
    <w:rsid w:val="004F4F48"/>
    <w:pPr>
      <w:spacing w:after="0"/>
      <w:ind w:left="250" w:hanging="250"/>
    </w:pPr>
  </w:style>
  <w:style w:type="paragraph" w:styleId="TOAHeading">
    <w:name w:val="toa heading"/>
    <w:basedOn w:val="Normal"/>
    <w:next w:val="Normal"/>
    <w:uiPriority w:val="99"/>
    <w:semiHidden/>
    <w:unhideWhenUsed/>
    <w:rsid w:val="004F4F48"/>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4F4F48"/>
  </w:style>
  <w:style w:type="character" w:customStyle="1" w:styleId="DatumChar">
    <w:name w:val="Datum Char"/>
    <w:basedOn w:val="DefaultParagraphFont"/>
    <w:link w:val="Date"/>
    <w:uiPriority w:val="99"/>
    <w:semiHidden/>
    <w:rsid w:val="004F4F48"/>
  </w:style>
  <w:style w:type="character" w:styleId="SubtleEmphasis">
    <w:name w:val="Subtle Emphasis"/>
    <w:basedOn w:val="DefaultParagraphFont"/>
    <w:uiPriority w:val="19"/>
    <w:semiHidden/>
    <w:qFormat/>
    <w:rsid w:val="004F4F48"/>
    <w:rPr>
      <w:i/>
      <w:iCs/>
      <w:noProof w:val="0"/>
      <w:color w:val="404040" w:themeColor="text1" w:themeTint="BF"/>
    </w:rPr>
  </w:style>
  <w:style w:type="character" w:styleId="SubtleReference">
    <w:name w:val="Subtle Reference"/>
    <w:basedOn w:val="DefaultParagraphFont"/>
    <w:uiPriority w:val="31"/>
    <w:semiHidden/>
    <w:qFormat/>
    <w:rsid w:val="004F4F48"/>
    <w:rPr>
      <w:smallCaps/>
      <w:noProof w:val="0"/>
      <w:color w:val="5A5A5A" w:themeColor="text1" w:themeTint="A5"/>
    </w:rPr>
  </w:style>
  <w:style w:type="table" w:styleId="TableSubtle1">
    <w:name w:val="Table Subtle 1"/>
    <w:basedOn w:val="TableNormal"/>
    <w:uiPriority w:val="99"/>
    <w:semiHidden/>
    <w:unhideWhenUsed/>
    <w:rsid w:val="004F4F48"/>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4F4F48"/>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4F4F48"/>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4F4F48"/>
    <w:rPr>
      <w:rFonts w:ascii="Segoe UI" w:hAnsi="Segoe UI" w:cs="Segoe UI"/>
      <w:sz w:val="16"/>
      <w:szCs w:val="16"/>
    </w:rPr>
  </w:style>
  <w:style w:type="table" w:styleId="TableElegant">
    <w:name w:val="Table Elegant"/>
    <w:basedOn w:val="TableNormal"/>
    <w:uiPriority w:val="99"/>
    <w:semiHidden/>
    <w:unhideWhenUsed/>
    <w:rsid w:val="004F4F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4F4F4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F4F4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4F4F4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4F4F48"/>
    <w:pPr>
      <w:spacing w:after="0" w:line="240" w:lineRule="auto"/>
    </w:pPr>
  </w:style>
  <w:style w:type="character" w:customStyle="1" w:styleId="E-postsignaturChar">
    <w:name w:val="E-postsignatur Char"/>
    <w:basedOn w:val="DefaultParagraphFont"/>
    <w:link w:val="E-mailSignature"/>
    <w:uiPriority w:val="99"/>
    <w:semiHidden/>
    <w:rsid w:val="004F4F48"/>
  </w:style>
  <w:style w:type="paragraph" w:styleId="TableofFigures">
    <w:name w:val="table of figures"/>
    <w:basedOn w:val="Normal"/>
    <w:next w:val="Normal"/>
    <w:uiPriority w:val="99"/>
    <w:semiHidden/>
    <w:unhideWhenUsed/>
    <w:rsid w:val="004F4F48"/>
    <w:pPr>
      <w:spacing w:after="0"/>
    </w:pPr>
  </w:style>
  <w:style w:type="table" w:styleId="ColorfulList">
    <w:name w:val="Colorful List"/>
    <w:basedOn w:val="TableNormal"/>
    <w:uiPriority w:val="72"/>
    <w:semiHidden/>
    <w:unhideWhenUsed/>
    <w:rsid w:val="004F4F4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F4F48"/>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4F4F48"/>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4F4F48"/>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4F4F48"/>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4F4F48"/>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4F4F48"/>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4F4F48"/>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F4F48"/>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F4F48"/>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F4F48"/>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4F4F48"/>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F4F48"/>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F4F48"/>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4F4F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4F4F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4F4F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4F4F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F4F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4F4F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4F4F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4F4F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4F4F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4F4F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4F4F48"/>
    <w:rPr>
      <w:noProof w:val="0"/>
      <w:color w:val="2B579A"/>
      <w:shd w:val="clear" w:color="auto" w:fill="E6E6E6"/>
    </w:rPr>
  </w:style>
  <w:style w:type="paragraph" w:styleId="HTMLAddress">
    <w:name w:val="HTML Address"/>
    <w:basedOn w:val="Normal"/>
    <w:link w:val="HTML-adressChar"/>
    <w:uiPriority w:val="99"/>
    <w:semiHidden/>
    <w:unhideWhenUsed/>
    <w:rsid w:val="004F4F48"/>
    <w:pPr>
      <w:spacing w:after="0" w:line="240" w:lineRule="auto"/>
    </w:pPr>
    <w:rPr>
      <w:i/>
      <w:iCs/>
    </w:rPr>
  </w:style>
  <w:style w:type="character" w:customStyle="1" w:styleId="HTML-adressChar">
    <w:name w:val="HTML - adress Char"/>
    <w:basedOn w:val="DefaultParagraphFont"/>
    <w:link w:val="HTMLAddress"/>
    <w:uiPriority w:val="99"/>
    <w:semiHidden/>
    <w:rsid w:val="004F4F48"/>
    <w:rPr>
      <w:i/>
      <w:iCs/>
    </w:rPr>
  </w:style>
  <w:style w:type="character" w:styleId="HTMLAcronym">
    <w:name w:val="HTML Acronym"/>
    <w:basedOn w:val="DefaultParagraphFont"/>
    <w:uiPriority w:val="99"/>
    <w:semiHidden/>
    <w:unhideWhenUsed/>
    <w:rsid w:val="004F4F48"/>
    <w:rPr>
      <w:noProof w:val="0"/>
    </w:rPr>
  </w:style>
  <w:style w:type="character" w:styleId="HTMLCite">
    <w:name w:val="HTML Cite"/>
    <w:basedOn w:val="DefaultParagraphFont"/>
    <w:uiPriority w:val="99"/>
    <w:semiHidden/>
    <w:unhideWhenUsed/>
    <w:rsid w:val="004F4F48"/>
    <w:rPr>
      <w:i/>
      <w:iCs/>
      <w:noProof w:val="0"/>
    </w:rPr>
  </w:style>
  <w:style w:type="character" w:styleId="HTMLDefinition">
    <w:name w:val="HTML Definition"/>
    <w:basedOn w:val="DefaultParagraphFont"/>
    <w:uiPriority w:val="99"/>
    <w:semiHidden/>
    <w:unhideWhenUsed/>
    <w:rsid w:val="004F4F48"/>
    <w:rPr>
      <w:i/>
      <w:iCs/>
      <w:noProof w:val="0"/>
    </w:rPr>
  </w:style>
  <w:style w:type="character" w:styleId="HTMLSample">
    <w:name w:val="HTML Sample"/>
    <w:basedOn w:val="DefaultParagraphFont"/>
    <w:uiPriority w:val="99"/>
    <w:semiHidden/>
    <w:unhideWhenUsed/>
    <w:rsid w:val="004F4F48"/>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4F4F48"/>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4F4F48"/>
    <w:rPr>
      <w:rFonts w:ascii="Consolas" w:hAnsi="Consolas"/>
      <w:sz w:val="20"/>
      <w:szCs w:val="20"/>
    </w:rPr>
  </w:style>
  <w:style w:type="character" w:styleId="HTMLCode">
    <w:name w:val="HTML Code"/>
    <w:basedOn w:val="DefaultParagraphFont"/>
    <w:uiPriority w:val="99"/>
    <w:semiHidden/>
    <w:unhideWhenUsed/>
    <w:rsid w:val="004F4F48"/>
    <w:rPr>
      <w:rFonts w:ascii="Consolas" w:hAnsi="Consolas"/>
      <w:noProof w:val="0"/>
      <w:sz w:val="20"/>
      <w:szCs w:val="20"/>
    </w:rPr>
  </w:style>
  <w:style w:type="character" w:styleId="HTMLTypewriter">
    <w:name w:val="HTML Typewriter"/>
    <w:basedOn w:val="DefaultParagraphFont"/>
    <w:uiPriority w:val="99"/>
    <w:semiHidden/>
    <w:unhideWhenUsed/>
    <w:rsid w:val="004F4F48"/>
    <w:rPr>
      <w:rFonts w:ascii="Consolas" w:hAnsi="Consolas"/>
      <w:noProof w:val="0"/>
      <w:sz w:val="20"/>
      <w:szCs w:val="20"/>
    </w:rPr>
  </w:style>
  <w:style w:type="character" w:styleId="HTMLKeyboard">
    <w:name w:val="HTML Keyboard"/>
    <w:basedOn w:val="DefaultParagraphFont"/>
    <w:uiPriority w:val="99"/>
    <w:semiHidden/>
    <w:unhideWhenUsed/>
    <w:rsid w:val="004F4F48"/>
    <w:rPr>
      <w:rFonts w:ascii="Consolas" w:hAnsi="Consolas"/>
      <w:noProof w:val="0"/>
      <w:sz w:val="20"/>
      <w:szCs w:val="20"/>
    </w:rPr>
  </w:style>
  <w:style w:type="character" w:styleId="HTMLVariable">
    <w:name w:val="HTML Variable"/>
    <w:basedOn w:val="DefaultParagraphFont"/>
    <w:uiPriority w:val="99"/>
    <w:semiHidden/>
    <w:unhideWhenUsed/>
    <w:rsid w:val="004F4F48"/>
    <w:rPr>
      <w:i/>
      <w:iCs/>
      <w:noProof w:val="0"/>
    </w:rPr>
  </w:style>
  <w:style w:type="paragraph" w:styleId="Index1">
    <w:name w:val="index 1"/>
    <w:basedOn w:val="Normal"/>
    <w:next w:val="Normal"/>
    <w:autoRedefine/>
    <w:uiPriority w:val="99"/>
    <w:semiHidden/>
    <w:unhideWhenUsed/>
    <w:rsid w:val="004F4F48"/>
    <w:pPr>
      <w:spacing w:after="0" w:line="240" w:lineRule="auto"/>
      <w:ind w:left="250" w:hanging="250"/>
    </w:pPr>
  </w:style>
  <w:style w:type="paragraph" w:styleId="Index2">
    <w:name w:val="index 2"/>
    <w:basedOn w:val="Normal"/>
    <w:next w:val="Normal"/>
    <w:autoRedefine/>
    <w:uiPriority w:val="99"/>
    <w:semiHidden/>
    <w:unhideWhenUsed/>
    <w:rsid w:val="004F4F48"/>
    <w:pPr>
      <w:spacing w:after="0" w:line="240" w:lineRule="auto"/>
      <w:ind w:left="500" w:hanging="250"/>
    </w:pPr>
  </w:style>
  <w:style w:type="paragraph" w:styleId="Index3">
    <w:name w:val="index 3"/>
    <w:basedOn w:val="Normal"/>
    <w:next w:val="Normal"/>
    <w:autoRedefine/>
    <w:uiPriority w:val="99"/>
    <w:semiHidden/>
    <w:unhideWhenUsed/>
    <w:rsid w:val="004F4F48"/>
    <w:pPr>
      <w:spacing w:after="0" w:line="240" w:lineRule="auto"/>
      <w:ind w:left="750" w:hanging="250"/>
    </w:pPr>
  </w:style>
  <w:style w:type="paragraph" w:styleId="Index4">
    <w:name w:val="index 4"/>
    <w:basedOn w:val="Normal"/>
    <w:next w:val="Normal"/>
    <w:autoRedefine/>
    <w:uiPriority w:val="99"/>
    <w:semiHidden/>
    <w:unhideWhenUsed/>
    <w:rsid w:val="004F4F48"/>
    <w:pPr>
      <w:spacing w:after="0" w:line="240" w:lineRule="auto"/>
      <w:ind w:left="1000" w:hanging="250"/>
    </w:pPr>
  </w:style>
  <w:style w:type="paragraph" w:styleId="Index5">
    <w:name w:val="index 5"/>
    <w:basedOn w:val="Normal"/>
    <w:next w:val="Normal"/>
    <w:autoRedefine/>
    <w:uiPriority w:val="99"/>
    <w:semiHidden/>
    <w:unhideWhenUsed/>
    <w:rsid w:val="004F4F48"/>
    <w:pPr>
      <w:spacing w:after="0" w:line="240" w:lineRule="auto"/>
      <w:ind w:left="1250" w:hanging="250"/>
    </w:pPr>
  </w:style>
  <w:style w:type="paragraph" w:styleId="Index6">
    <w:name w:val="index 6"/>
    <w:basedOn w:val="Normal"/>
    <w:next w:val="Normal"/>
    <w:autoRedefine/>
    <w:uiPriority w:val="99"/>
    <w:semiHidden/>
    <w:unhideWhenUsed/>
    <w:rsid w:val="004F4F48"/>
    <w:pPr>
      <w:spacing w:after="0" w:line="240" w:lineRule="auto"/>
      <w:ind w:left="1500" w:hanging="250"/>
    </w:pPr>
  </w:style>
  <w:style w:type="paragraph" w:styleId="Index7">
    <w:name w:val="index 7"/>
    <w:basedOn w:val="Normal"/>
    <w:next w:val="Normal"/>
    <w:autoRedefine/>
    <w:uiPriority w:val="99"/>
    <w:semiHidden/>
    <w:unhideWhenUsed/>
    <w:rsid w:val="004F4F48"/>
    <w:pPr>
      <w:spacing w:after="0" w:line="240" w:lineRule="auto"/>
      <w:ind w:left="1750" w:hanging="250"/>
    </w:pPr>
  </w:style>
  <w:style w:type="paragraph" w:styleId="Index8">
    <w:name w:val="index 8"/>
    <w:basedOn w:val="Normal"/>
    <w:next w:val="Normal"/>
    <w:autoRedefine/>
    <w:uiPriority w:val="99"/>
    <w:semiHidden/>
    <w:unhideWhenUsed/>
    <w:rsid w:val="004F4F48"/>
    <w:pPr>
      <w:spacing w:after="0" w:line="240" w:lineRule="auto"/>
      <w:ind w:left="2000" w:hanging="250"/>
    </w:pPr>
  </w:style>
  <w:style w:type="paragraph" w:styleId="Index9">
    <w:name w:val="index 9"/>
    <w:basedOn w:val="Normal"/>
    <w:next w:val="Normal"/>
    <w:autoRedefine/>
    <w:uiPriority w:val="99"/>
    <w:semiHidden/>
    <w:unhideWhenUsed/>
    <w:rsid w:val="004F4F48"/>
    <w:pPr>
      <w:spacing w:after="0" w:line="240" w:lineRule="auto"/>
      <w:ind w:left="2250" w:hanging="250"/>
    </w:pPr>
  </w:style>
  <w:style w:type="paragraph" w:styleId="IndexHeading">
    <w:name w:val="index heading"/>
    <w:basedOn w:val="Normal"/>
    <w:next w:val="Index1"/>
    <w:uiPriority w:val="99"/>
    <w:semiHidden/>
    <w:unhideWhenUsed/>
    <w:rsid w:val="004F4F48"/>
    <w:rPr>
      <w:rFonts w:asciiTheme="majorHAnsi" w:eastAsiaTheme="majorEastAsia" w:hAnsiTheme="majorHAnsi" w:cstheme="majorBidi"/>
      <w:b/>
      <w:bCs/>
    </w:rPr>
  </w:style>
  <w:style w:type="paragraph" w:styleId="BlockText">
    <w:name w:val="Block Text"/>
    <w:basedOn w:val="Normal"/>
    <w:uiPriority w:val="99"/>
    <w:semiHidden/>
    <w:unhideWhenUsed/>
    <w:rsid w:val="004F4F48"/>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4F4F48"/>
    <w:pPr>
      <w:spacing w:after="0" w:line="240" w:lineRule="auto"/>
    </w:pPr>
  </w:style>
  <w:style w:type="paragraph" w:styleId="Salutation">
    <w:name w:val="Salutation"/>
    <w:basedOn w:val="Normal"/>
    <w:next w:val="Normal"/>
    <w:link w:val="InledningChar"/>
    <w:uiPriority w:val="99"/>
    <w:semiHidden/>
    <w:unhideWhenUsed/>
    <w:rsid w:val="004F4F48"/>
  </w:style>
  <w:style w:type="character" w:customStyle="1" w:styleId="InledningChar">
    <w:name w:val="Inledning Char"/>
    <w:basedOn w:val="DefaultParagraphFont"/>
    <w:link w:val="Salutation"/>
    <w:uiPriority w:val="99"/>
    <w:semiHidden/>
    <w:rsid w:val="004F4F48"/>
  </w:style>
  <w:style w:type="paragraph" w:styleId="TOC4">
    <w:name w:val="toc 4"/>
    <w:basedOn w:val="Normal"/>
    <w:next w:val="Normal"/>
    <w:autoRedefine/>
    <w:uiPriority w:val="39"/>
    <w:semiHidden/>
    <w:unhideWhenUsed/>
    <w:rsid w:val="004F4F48"/>
    <w:pPr>
      <w:spacing w:after="100"/>
      <w:ind w:left="750"/>
    </w:pPr>
  </w:style>
  <w:style w:type="paragraph" w:styleId="TOC5">
    <w:name w:val="toc 5"/>
    <w:basedOn w:val="Normal"/>
    <w:next w:val="Normal"/>
    <w:autoRedefine/>
    <w:uiPriority w:val="39"/>
    <w:semiHidden/>
    <w:unhideWhenUsed/>
    <w:rsid w:val="004F4F48"/>
    <w:pPr>
      <w:spacing w:after="100"/>
      <w:ind w:left="1000"/>
    </w:pPr>
  </w:style>
  <w:style w:type="paragraph" w:styleId="TOC6">
    <w:name w:val="toc 6"/>
    <w:basedOn w:val="Normal"/>
    <w:next w:val="Normal"/>
    <w:autoRedefine/>
    <w:uiPriority w:val="39"/>
    <w:semiHidden/>
    <w:unhideWhenUsed/>
    <w:rsid w:val="004F4F48"/>
    <w:pPr>
      <w:spacing w:after="100"/>
      <w:ind w:left="1250"/>
    </w:pPr>
  </w:style>
  <w:style w:type="paragraph" w:styleId="TOC7">
    <w:name w:val="toc 7"/>
    <w:basedOn w:val="Normal"/>
    <w:next w:val="Normal"/>
    <w:autoRedefine/>
    <w:uiPriority w:val="39"/>
    <w:semiHidden/>
    <w:unhideWhenUsed/>
    <w:rsid w:val="004F4F48"/>
    <w:pPr>
      <w:spacing w:after="100"/>
      <w:ind w:left="1500"/>
    </w:pPr>
  </w:style>
  <w:style w:type="paragraph" w:styleId="TOC8">
    <w:name w:val="toc 8"/>
    <w:basedOn w:val="Normal"/>
    <w:next w:val="Normal"/>
    <w:autoRedefine/>
    <w:uiPriority w:val="39"/>
    <w:semiHidden/>
    <w:unhideWhenUsed/>
    <w:rsid w:val="004F4F48"/>
    <w:pPr>
      <w:spacing w:after="100"/>
      <w:ind w:left="1750"/>
    </w:pPr>
  </w:style>
  <w:style w:type="paragraph" w:styleId="TOC9">
    <w:name w:val="toc 9"/>
    <w:basedOn w:val="Normal"/>
    <w:next w:val="Normal"/>
    <w:autoRedefine/>
    <w:uiPriority w:val="39"/>
    <w:semiHidden/>
    <w:unhideWhenUsed/>
    <w:rsid w:val="004F4F48"/>
    <w:pPr>
      <w:spacing w:after="100"/>
      <w:ind w:left="2000"/>
    </w:pPr>
  </w:style>
  <w:style w:type="paragraph" w:styleId="CommentText">
    <w:name w:val="annotation text"/>
    <w:basedOn w:val="Normal"/>
    <w:link w:val="KommentarerChar"/>
    <w:uiPriority w:val="99"/>
    <w:semiHidden/>
    <w:unhideWhenUsed/>
    <w:rsid w:val="004F4F48"/>
    <w:pPr>
      <w:spacing w:line="240" w:lineRule="auto"/>
    </w:pPr>
    <w:rPr>
      <w:sz w:val="20"/>
      <w:szCs w:val="20"/>
    </w:rPr>
  </w:style>
  <w:style w:type="character" w:customStyle="1" w:styleId="KommentarerChar">
    <w:name w:val="Kommentarer Char"/>
    <w:basedOn w:val="DefaultParagraphFont"/>
    <w:link w:val="CommentText"/>
    <w:uiPriority w:val="99"/>
    <w:semiHidden/>
    <w:rsid w:val="004F4F48"/>
    <w:rPr>
      <w:sz w:val="20"/>
      <w:szCs w:val="20"/>
    </w:rPr>
  </w:style>
  <w:style w:type="character" w:styleId="CommentReference">
    <w:name w:val="annotation reference"/>
    <w:basedOn w:val="DefaultParagraphFont"/>
    <w:uiPriority w:val="99"/>
    <w:semiHidden/>
    <w:unhideWhenUsed/>
    <w:rsid w:val="004F4F48"/>
    <w:rPr>
      <w:noProof w:val="0"/>
      <w:sz w:val="16"/>
      <w:szCs w:val="16"/>
    </w:rPr>
  </w:style>
  <w:style w:type="paragraph" w:styleId="CommentSubject">
    <w:name w:val="annotation subject"/>
    <w:basedOn w:val="CommentText"/>
    <w:next w:val="CommentText"/>
    <w:link w:val="KommentarsmneChar"/>
    <w:uiPriority w:val="99"/>
    <w:semiHidden/>
    <w:unhideWhenUsed/>
    <w:rsid w:val="004F4F48"/>
    <w:rPr>
      <w:b/>
      <w:bCs/>
    </w:rPr>
  </w:style>
  <w:style w:type="character" w:customStyle="1" w:styleId="KommentarsmneChar">
    <w:name w:val="Kommentarsämne Char"/>
    <w:basedOn w:val="KommentarerChar"/>
    <w:link w:val="CommentSubject"/>
    <w:uiPriority w:val="99"/>
    <w:semiHidden/>
    <w:rsid w:val="004F4F48"/>
    <w:rPr>
      <w:b/>
      <w:bCs/>
      <w:sz w:val="20"/>
      <w:szCs w:val="20"/>
    </w:rPr>
  </w:style>
  <w:style w:type="paragraph" w:styleId="List">
    <w:name w:val="List"/>
    <w:basedOn w:val="Normal"/>
    <w:uiPriority w:val="99"/>
    <w:semiHidden/>
    <w:unhideWhenUsed/>
    <w:rsid w:val="004F4F48"/>
    <w:pPr>
      <w:ind w:left="283" w:hanging="283"/>
      <w:contextualSpacing/>
    </w:pPr>
  </w:style>
  <w:style w:type="paragraph" w:styleId="List2">
    <w:name w:val="List 2"/>
    <w:basedOn w:val="Normal"/>
    <w:uiPriority w:val="99"/>
    <w:semiHidden/>
    <w:unhideWhenUsed/>
    <w:rsid w:val="004F4F48"/>
    <w:pPr>
      <w:ind w:left="566" w:hanging="283"/>
      <w:contextualSpacing/>
    </w:pPr>
  </w:style>
  <w:style w:type="paragraph" w:styleId="List3">
    <w:name w:val="List 3"/>
    <w:basedOn w:val="Normal"/>
    <w:uiPriority w:val="99"/>
    <w:semiHidden/>
    <w:unhideWhenUsed/>
    <w:rsid w:val="004F4F48"/>
    <w:pPr>
      <w:ind w:left="849" w:hanging="283"/>
      <w:contextualSpacing/>
    </w:pPr>
  </w:style>
  <w:style w:type="paragraph" w:styleId="List4">
    <w:name w:val="List 4"/>
    <w:basedOn w:val="Normal"/>
    <w:uiPriority w:val="99"/>
    <w:semiHidden/>
    <w:unhideWhenUsed/>
    <w:rsid w:val="004F4F48"/>
    <w:pPr>
      <w:ind w:left="1132" w:hanging="283"/>
      <w:contextualSpacing/>
    </w:pPr>
  </w:style>
  <w:style w:type="paragraph" w:styleId="List5">
    <w:name w:val="List 5"/>
    <w:basedOn w:val="Normal"/>
    <w:uiPriority w:val="99"/>
    <w:semiHidden/>
    <w:unhideWhenUsed/>
    <w:rsid w:val="004F4F48"/>
    <w:pPr>
      <w:ind w:left="1415" w:hanging="283"/>
      <w:contextualSpacing/>
    </w:pPr>
  </w:style>
  <w:style w:type="paragraph" w:styleId="ListContinue">
    <w:name w:val="List Continue"/>
    <w:basedOn w:val="Normal"/>
    <w:uiPriority w:val="99"/>
    <w:semiHidden/>
    <w:unhideWhenUsed/>
    <w:rsid w:val="004F4F48"/>
    <w:pPr>
      <w:spacing w:after="120"/>
      <w:ind w:left="283"/>
      <w:contextualSpacing/>
    </w:pPr>
  </w:style>
  <w:style w:type="paragraph" w:styleId="ListContinue2">
    <w:name w:val="List Continue 2"/>
    <w:basedOn w:val="Normal"/>
    <w:uiPriority w:val="99"/>
    <w:semiHidden/>
    <w:unhideWhenUsed/>
    <w:rsid w:val="004F4F48"/>
    <w:pPr>
      <w:spacing w:after="120"/>
      <w:ind w:left="566"/>
      <w:contextualSpacing/>
    </w:pPr>
  </w:style>
  <w:style w:type="paragraph" w:styleId="ListContinue3">
    <w:name w:val="List Continue 3"/>
    <w:basedOn w:val="Normal"/>
    <w:uiPriority w:val="99"/>
    <w:semiHidden/>
    <w:unhideWhenUsed/>
    <w:rsid w:val="004F4F48"/>
    <w:pPr>
      <w:spacing w:after="120"/>
      <w:ind w:left="849"/>
      <w:contextualSpacing/>
    </w:pPr>
  </w:style>
  <w:style w:type="paragraph" w:styleId="ListContinue4">
    <w:name w:val="List Continue 4"/>
    <w:basedOn w:val="Normal"/>
    <w:uiPriority w:val="99"/>
    <w:semiHidden/>
    <w:unhideWhenUsed/>
    <w:rsid w:val="004F4F48"/>
    <w:pPr>
      <w:spacing w:after="120"/>
      <w:ind w:left="1132"/>
      <w:contextualSpacing/>
    </w:pPr>
  </w:style>
  <w:style w:type="paragraph" w:styleId="ListContinue5">
    <w:name w:val="List Continue 5"/>
    <w:basedOn w:val="Normal"/>
    <w:uiPriority w:val="99"/>
    <w:semiHidden/>
    <w:unhideWhenUsed/>
    <w:rsid w:val="004F4F48"/>
    <w:pPr>
      <w:spacing w:after="120"/>
      <w:ind w:left="1415"/>
      <w:contextualSpacing/>
    </w:pPr>
  </w:style>
  <w:style w:type="paragraph" w:styleId="ListParagraph">
    <w:name w:val="List Paragraph"/>
    <w:basedOn w:val="Normal"/>
    <w:uiPriority w:val="34"/>
    <w:semiHidden/>
    <w:qFormat/>
    <w:rsid w:val="004F4F48"/>
    <w:pPr>
      <w:ind w:left="720"/>
      <w:contextualSpacing/>
    </w:pPr>
  </w:style>
  <w:style w:type="table" w:customStyle="1" w:styleId="ListTable1Light">
    <w:name w:val="List Table 1 Light"/>
    <w:basedOn w:val="TableNormal"/>
    <w:uiPriority w:val="46"/>
    <w:rsid w:val="004F4F4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4F4F48"/>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4F4F48"/>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4F4F48"/>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4F4F48"/>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4F4F48"/>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4F4F48"/>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4F4F4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4F4F48"/>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4F4F48"/>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4F4F48"/>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4F4F48"/>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4F4F48"/>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4F4F48"/>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4F4F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4F4F48"/>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4F4F48"/>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4F4F48"/>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4F4F48"/>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4F4F48"/>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4F4F48"/>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4F4F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4F4F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4F4F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4F4F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4F4F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4F4F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4F4F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4F4F4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4F4F48"/>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4F4F48"/>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4F4F48"/>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4F4F48"/>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4F4F48"/>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4F4F48"/>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4F4F4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4F4F48"/>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4F4F48"/>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4F4F48"/>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4F4F48"/>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4F4F48"/>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4F4F48"/>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4F4F4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4F4F48"/>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4F4F48"/>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4F4F48"/>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4F4F48"/>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4F4F48"/>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4F4F48"/>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4F4F48"/>
  </w:style>
  <w:style w:type="table" w:styleId="LightList">
    <w:name w:val="Light List"/>
    <w:basedOn w:val="TableNormal"/>
    <w:uiPriority w:val="61"/>
    <w:semiHidden/>
    <w:unhideWhenUsed/>
    <w:rsid w:val="004F4F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F4F4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4F4F4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4F4F4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4F4F4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4F4F4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4F4F4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4F4F4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F4F48"/>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4F4F48"/>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4F4F48"/>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4F4F48"/>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4F4F48"/>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4F4F48"/>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4F4F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F4F48"/>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4F4F48"/>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4F4F48"/>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4F4F48"/>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4F4F48"/>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4F4F48"/>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4F4F4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4F4F48"/>
    <w:rPr>
      <w:rFonts w:ascii="Consolas" w:hAnsi="Consolas"/>
      <w:sz w:val="20"/>
      <w:szCs w:val="20"/>
    </w:rPr>
  </w:style>
  <w:style w:type="paragraph" w:styleId="MessageHeader">
    <w:name w:val="Message Header"/>
    <w:basedOn w:val="Normal"/>
    <w:link w:val="MeddelanderubrikChar"/>
    <w:uiPriority w:val="99"/>
    <w:semiHidden/>
    <w:unhideWhenUsed/>
    <w:rsid w:val="004F4F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4F4F48"/>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4F4F4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F4F48"/>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4F4F48"/>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4F4F48"/>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4F4F48"/>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4F4F48"/>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4F4F48"/>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F4F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F4F4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F4F4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F4F4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F4F4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F4F4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F4F4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F4F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F4F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F4F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F4F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F4F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F4F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F4F4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4F4F4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F4F48"/>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4F4F48"/>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4F4F48"/>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4F4F48"/>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4F4F48"/>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4F4F48"/>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F4F4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F4F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F4F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4F4F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4F4F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4F4F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4F4F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4F4F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4F4F48"/>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4F4F4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F4F48"/>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4F4F48"/>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4F4F48"/>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4F4F48"/>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4F4F48"/>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4F4F48"/>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4F4F48"/>
    <w:rPr>
      <w:rFonts w:ascii="Times New Roman" w:hAnsi="Times New Roman" w:cs="Times New Roman"/>
      <w:sz w:val="24"/>
      <w:szCs w:val="24"/>
    </w:rPr>
  </w:style>
  <w:style w:type="paragraph" w:styleId="NormalIndent">
    <w:name w:val="Normal Indent"/>
    <w:basedOn w:val="Normal"/>
    <w:uiPriority w:val="99"/>
    <w:semiHidden/>
    <w:unhideWhenUsed/>
    <w:rsid w:val="004F4F48"/>
    <w:pPr>
      <w:ind w:left="1304"/>
    </w:pPr>
  </w:style>
  <w:style w:type="paragraph" w:styleId="ListNumber4">
    <w:name w:val="List Number 4"/>
    <w:basedOn w:val="Normal"/>
    <w:uiPriority w:val="99"/>
    <w:semiHidden/>
    <w:unhideWhenUsed/>
    <w:rsid w:val="004F4F48"/>
    <w:pPr>
      <w:numPr>
        <w:numId w:val="40"/>
      </w:numPr>
      <w:contextualSpacing/>
    </w:pPr>
  </w:style>
  <w:style w:type="paragraph" w:styleId="ListNumber5">
    <w:name w:val="List Number 5"/>
    <w:basedOn w:val="Normal"/>
    <w:uiPriority w:val="99"/>
    <w:semiHidden/>
    <w:unhideWhenUsed/>
    <w:rsid w:val="004F4F48"/>
    <w:pPr>
      <w:numPr>
        <w:numId w:val="41"/>
      </w:numPr>
      <w:contextualSpacing/>
    </w:pPr>
  </w:style>
  <w:style w:type="character" w:customStyle="1" w:styleId="Mention">
    <w:name w:val="Mention"/>
    <w:basedOn w:val="DefaultParagraphFont"/>
    <w:uiPriority w:val="99"/>
    <w:semiHidden/>
    <w:unhideWhenUsed/>
    <w:rsid w:val="004F4F48"/>
    <w:rPr>
      <w:noProof w:val="0"/>
      <w:color w:val="2B579A"/>
      <w:shd w:val="clear" w:color="auto" w:fill="E6E6E6"/>
    </w:rPr>
  </w:style>
  <w:style w:type="table" w:customStyle="1" w:styleId="PlainTable1">
    <w:name w:val="Plain Table 1"/>
    <w:basedOn w:val="TableNormal"/>
    <w:uiPriority w:val="41"/>
    <w:rsid w:val="004F4F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4F4F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4F4F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4F4F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4F4F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4F4F48"/>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4F4F48"/>
    <w:rPr>
      <w:rFonts w:ascii="Consolas" w:hAnsi="Consolas"/>
      <w:sz w:val="21"/>
      <w:szCs w:val="21"/>
    </w:rPr>
  </w:style>
  <w:style w:type="character" w:customStyle="1" w:styleId="UnresolvedMention">
    <w:name w:val="Unresolved Mention"/>
    <w:basedOn w:val="DefaultParagraphFont"/>
    <w:uiPriority w:val="99"/>
    <w:semiHidden/>
    <w:unhideWhenUsed/>
    <w:rsid w:val="004F4F48"/>
    <w:rPr>
      <w:noProof w:val="0"/>
      <w:color w:val="808080"/>
      <w:shd w:val="clear" w:color="auto" w:fill="E6E6E6"/>
    </w:rPr>
  </w:style>
  <w:style w:type="table" w:styleId="TableProfessional">
    <w:name w:val="Table Professional"/>
    <w:basedOn w:val="TableNormal"/>
    <w:uiPriority w:val="99"/>
    <w:semiHidden/>
    <w:unhideWhenUsed/>
    <w:rsid w:val="004F4F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4F4F48"/>
    <w:pPr>
      <w:numPr>
        <w:numId w:val="42"/>
      </w:numPr>
      <w:contextualSpacing/>
    </w:pPr>
  </w:style>
  <w:style w:type="paragraph" w:styleId="ListBullet5">
    <w:name w:val="List Bullet 5"/>
    <w:basedOn w:val="Normal"/>
    <w:uiPriority w:val="99"/>
    <w:semiHidden/>
    <w:unhideWhenUsed/>
    <w:rsid w:val="004F4F48"/>
    <w:pPr>
      <w:numPr>
        <w:numId w:val="43"/>
      </w:numPr>
      <w:contextualSpacing/>
    </w:pPr>
  </w:style>
  <w:style w:type="character" w:styleId="LineNumber">
    <w:name w:val="line number"/>
    <w:basedOn w:val="DefaultParagraphFont"/>
    <w:uiPriority w:val="99"/>
    <w:semiHidden/>
    <w:unhideWhenUsed/>
    <w:rsid w:val="004F4F48"/>
    <w:rPr>
      <w:noProof w:val="0"/>
    </w:rPr>
  </w:style>
  <w:style w:type="character" w:customStyle="1" w:styleId="Rubrik6Char">
    <w:name w:val="Rubrik 6 Char"/>
    <w:basedOn w:val="DefaultParagraphFont"/>
    <w:link w:val="Heading6"/>
    <w:uiPriority w:val="9"/>
    <w:semiHidden/>
    <w:rsid w:val="004F4F48"/>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4F4F48"/>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4F4F48"/>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4F4F48"/>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4F4F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F4F48"/>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4F4F48"/>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4F4F48"/>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4F4F48"/>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4F4F48"/>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4F4F48"/>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4F4F4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4F4F48"/>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4F4F48"/>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4F4F48"/>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4F4F48"/>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4F4F48"/>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4F4F48"/>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4F4F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4F4F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4F4F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4F4F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4F4F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4F4F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4F4F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4F4F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4F4F48"/>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4F4F48"/>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4F4F48"/>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4F4F48"/>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4F4F48"/>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4F4F48"/>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4F4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4F4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4F4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4F4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4F4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4F4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4F4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4F4F4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4F4F4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4F4F4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4F4F4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4F4F4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4F4F4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4F4F4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4F4F4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4F4F48"/>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4F4F48"/>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4F4F48"/>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4F4F48"/>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4F4F48"/>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4F4F48"/>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4F4F48"/>
    <w:pPr>
      <w:spacing w:after="0" w:line="240" w:lineRule="auto"/>
      <w:ind w:left="4252"/>
    </w:pPr>
  </w:style>
  <w:style w:type="character" w:customStyle="1" w:styleId="SignaturChar">
    <w:name w:val="Signatur Char"/>
    <w:basedOn w:val="DefaultParagraphFont"/>
    <w:link w:val="Signature"/>
    <w:uiPriority w:val="99"/>
    <w:semiHidden/>
    <w:rsid w:val="004F4F48"/>
  </w:style>
  <w:style w:type="character" w:styleId="EndnoteReference">
    <w:name w:val="endnote reference"/>
    <w:basedOn w:val="DefaultParagraphFont"/>
    <w:uiPriority w:val="99"/>
    <w:semiHidden/>
    <w:unhideWhenUsed/>
    <w:rsid w:val="004F4F48"/>
    <w:rPr>
      <w:noProof w:val="0"/>
      <w:vertAlign w:val="superscript"/>
    </w:rPr>
  </w:style>
  <w:style w:type="paragraph" w:styleId="EndnoteText">
    <w:name w:val="endnote text"/>
    <w:basedOn w:val="Normal"/>
    <w:link w:val="SlutnotstextChar"/>
    <w:uiPriority w:val="99"/>
    <w:semiHidden/>
    <w:unhideWhenUsed/>
    <w:rsid w:val="004F4F48"/>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4F4F48"/>
    <w:rPr>
      <w:sz w:val="20"/>
      <w:szCs w:val="20"/>
    </w:rPr>
  </w:style>
  <w:style w:type="character" w:customStyle="1" w:styleId="SmartHyperlink">
    <w:name w:val="Smart Hyperlink"/>
    <w:basedOn w:val="DefaultParagraphFont"/>
    <w:uiPriority w:val="99"/>
    <w:semiHidden/>
    <w:unhideWhenUsed/>
    <w:rsid w:val="004F4F48"/>
    <w:rPr>
      <w:noProof w:val="0"/>
      <w:u w:val="dotted"/>
    </w:rPr>
  </w:style>
  <w:style w:type="table" w:styleId="TableClassic1">
    <w:name w:val="Table Classic 1"/>
    <w:basedOn w:val="TableNormal"/>
    <w:uiPriority w:val="99"/>
    <w:semiHidden/>
    <w:unhideWhenUsed/>
    <w:rsid w:val="004F4F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4F4F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4F4F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4F4F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4F4F48"/>
    <w:rPr>
      <w:b/>
      <w:bCs/>
      <w:noProof w:val="0"/>
    </w:rPr>
  </w:style>
  <w:style w:type="character" w:styleId="IntenseEmphasis">
    <w:name w:val="Intense Emphasis"/>
    <w:basedOn w:val="DefaultParagraphFont"/>
    <w:uiPriority w:val="21"/>
    <w:semiHidden/>
    <w:qFormat/>
    <w:rsid w:val="004F4F48"/>
    <w:rPr>
      <w:i/>
      <w:iCs/>
      <w:noProof w:val="0"/>
      <w:color w:val="1A3050" w:themeColor="accent1"/>
    </w:rPr>
  </w:style>
  <w:style w:type="character" w:styleId="IntenseReference">
    <w:name w:val="Intense Reference"/>
    <w:basedOn w:val="DefaultParagraphFont"/>
    <w:uiPriority w:val="32"/>
    <w:semiHidden/>
    <w:qFormat/>
    <w:rsid w:val="004F4F48"/>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4F4F48"/>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4F4F48"/>
    <w:rPr>
      <w:i/>
      <w:iCs/>
      <w:color w:val="1A3050" w:themeColor="accent1"/>
    </w:rPr>
  </w:style>
  <w:style w:type="table" w:styleId="Table3Deffects1">
    <w:name w:val="Table 3D effects 1"/>
    <w:basedOn w:val="TableNormal"/>
    <w:uiPriority w:val="99"/>
    <w:semiHidden/>
    <w:unhideWhenUsed/>
    <w:rsid w:val="004F4F48"/>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4F4F48"/>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4F4F48"/>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4F4F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4F4F48"/>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4F4F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4F4F48"/>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4F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4F4F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4F4F48"/>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4F4F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4F4F4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F4F4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4F4F4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F4F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F4F4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4F4F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4F4F48"/>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4F4F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4F4F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4F4F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F4F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F4F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F4F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4F4F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F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4F4F48"/>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4F4F48"/>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4F4F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4F4F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4F4F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BCC65150A34D1682AFBFC653E7AD86"/>
        <w:category>
          <w:name w:val="Allmänt"/>
          <w:gallery w:val="placeholder"/>
        </w:category>
        <w:types>
          <w:type w:val="bbPlcHdr"/>
        </w:types>
        <w:behaviors>
          <w:behavior w:val="content"/>
        </w:behaviors>
        <w:guid w:val="{6539CA89-E48A-433A-ABED-3DBC8D7139C5}"/>
      </w:docPartPr>
      <w:docPartBody>
        <w:p w:rsidR="000600B1" w:rsidP="001A3CF4">
          <w:pPr>
            <w:pStyle w:val="73BCC65150A34D1682AFBFC653E7AD86"/>
          </w:pPr>
          <w:r>
            <w:rPr>
              <w:rStyle w:val="PlaceholderText"/>
            </w:rPr>
            <w:t xml:space="preserve"> </w:t>
          </w:r>
        </w:p>
      </w:docPartBody>
    </w:docPart>
    <w:docPart>
      <w:docPartPr>
        <w:name w:val="5D3269AB00394DEE837930875D11019F"/>
        <w:category>
          <w:name w:val="Allmänt"/>
          <w:gallery w:val="placeholder"/>
        </w:category>
        <w:types>
          <w:type w:val="bbPlcHdr"/>
        </w:types>
        <w:behaviors>
          <w:behavior w:val="content"/>
        </w:behaviors>
        <w:guid w:val="{78757421-4410-4852-8480-ADFE2AA93FF3}"/>
      </w:docPartPr>
      <w:docPartBody>
        <w:p w:rsidR="000600B1" w:rsidP="001A3CF4">
          <w:pPr>
            <w:pStyle w:val="5D3269AB00394DEE837930875D11019F1"/>
          </w:pPr>
          <w:r>
            <w:rPr>
              <w:rStyle w:val="PlaceholderText"/>
            </w:rPr>
            <w:t xml:space="preserve"> </w:t>
          </w:r>
        </w:p>
      </w:docPartBody>
    </w:docPart>
    <w:docPart>
      <w:docPartPr>
        <w:name w:val="4CCEC02BA9374356AB9CB5D3B10944DC"/>
        <w:category>
          <w:name w:val="Allmänt"/>
          <w:gallery w:val="placeholder"/>
        </w:category>
        <w:types>
          <w:type w:val="bbPlcHdr"/>
        </w:types>
        <w:behaviors>
          <w:behavior w:val="content"/>
        </w:behaviors>
        <w:guid w:val="{3E6EF948-54B2-4E97-9A8F-B67E06E6A557}"/>
      </w:docPartPr>
      <w:docPartBody>
        <w:p w:rsidR="000600B1" w:rsidP="001A3CF4">
          <w:pPr>
            <w:pStyle w:val="4CCEC02BA9374356AB9CB5D3B10944DC1"/>
          </w:pPr>
          <w:r>
            <w:rPr>
              <w:rStyle w:val="PlaceholderText"/>
            </w:rPr>
            <w:t xml:space="preserve"> </w:t>
          </w:r>
        </w:p>
      </w:docPartBody>
    </w:docPart>
    <w:docPart>
      <w:docPartPr>
        <w:name w:val="09FAD1B287F145EC84517CE3CA335715"/>
        <w:category>
          <w:name w:val="Allmänt"/>
          <w:gallery w:val="placeholder"/>
        </w:category>
        <w:types>
          <w:type w:val="bbPlcHdr"/>
        </w:types>
        <w:behaviors>
          <w:behavior w:val="content"/>
        </w:behaviors>
        <w:guid w:val="{B0A0E14C-527A-4AEA-A1F0-880F20AE834E}"/>
      </w:docPartPr>
      <w:docPartBody>
        <w:p w:rsidR="000600B1" w:rsidP="001A3CF4">
          <w:pPr>
            <w:pStyle w:val="09FAD1B287F145EC84517CE3CA335715"/>
          </w:pPr>
          <w:r>
            <w:rPr>
              <w:rStyle w:val="PlaceholderText"/>
            </w:rPr>
            <w:t xml:space="preserve"> </w:t>
          </w:r>
        </w:p>
      </w:docPartBody>
    </w:docPart>
    <w:docPart>
      <w:docPartPr>
        <w:name w:val="7FA48F83B8DA477287C19035CF7C8806"/>
        <w:category>
          <w:name w:val="Allmänt"/>
          <w:gallery w:val="placeholder"/>
        </w:category>
        <w:types>
          <w:type w:val="bbPlcHdr"/>
        </w:types>
        <w:behaviors>
          <w:behavior w:val="content"/>
        </w:behaviors>
        <w:guid w:val="{ACD97E71-7685-452F-867C-FE1631E0F997}"/>
      </w:docPartPr>
      <w:docPartBody>
        <w:p w:rsidR="000600B1" w:rsidP="001A3CF4">
          <w:pPr>
            <w:pStyle w:val="7FA48F83B8DA477287C19035CF7C8806"/>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54338E3BBE46B592F87AC8CA3F8D33">
    <w:name w:val="0254338E3BBE46B592F87AC8CA3F8D33"/>
    <w:rsid w:val="001A3CF4"/>
  </w:style>
  <w:style w:type="character" w:styleId="PlaceholderText">
    <w:name w:val="Placeholder Text"/>
    <w:basedOn w:val="DefaultParagraphFont"/>
    <w:uiPriority w:val="99"/>
    <w:semiHidden/>
    <w:rsid w:val="001A3CF4"/>
    <w:rPr>
      <w:noProof w:val="0"/>
      <w:color w:val="808080"/>
    </w:rPr>
  </w:style>
  <w:style w:type="paragraph" w:customStyle="1" w:styleId="856831A2506749158E46B6B64B97D69F">
    <w:name w:val="856831A2506749158E46B6B64B97D69F"/>
    <w:rsid w:val="001A3CF4"/>
  </w:style>
  <w:style w:type="paragraph" w:customStyle="1" w:styleId="31F9A75695F64F0FBDB66AD0CB8341C9">
    <w:name w:val="31F9A75695F64F0FBDB66AD0CB8341C9"/>
    <w:rsid w:val="001A3CF4"/>
  </w:style>
  <w:style w:type="paragraph" w:customStyle="1" w:styleId="E56C5A98688D475EACDDB5E8A03E21BF">
    <w:name w:val="E56C5A98688D475EACDDB5E8A03E21BF"/>
    <w:rsid w:val="001A3CF4"/>
  </w:style>
  <w:style w:type="paragraph" w:customStyle="1" w:styleId="73BCC65150A34D1682AFBFC653E7AD86">
    <w:name w:val="73BCC65150A34D1682AFBFC653E7AD86"/>
    <w:rsid w:val="001A3CF4"/>
  </w:style>
  <w:style w:type="paragraph" w:customStyle="1" w:styleId="5D3269AB00394DEE837930875D11019F">
    <w:name w:val="5D3269AB00394DEE837930875D11019F"/>
    <w:rsid w:val="001A3CF4"/>
  </w:style>
  <w:style w:type="paragraph" w:customStyle="1" w:styleId="AE6041BB52C142A8A3E92E15131E1D2A">
    <w:name w:val="AE6041BB52C142A8A3E92E15131E1D2A"/>
    <w:rsid w:val="001A3CF4"/>
  </w:style>
  <w:style w:type="paragraph" w:customStyle="1" w:styleId="74493F92A5CE420FB9E1CE4E44F31A4F">
    <w:name w:val="74493F92A5CE420FB9E1CE4E44F31A4F"/>
    <w:rsid w:val="001A3CF4"/>
  </w:style>
  <w:style w:type="paragraph" w:customStyle="1" w:styleId="585E02E765BB41C782B4D6943A8459FB">
    <w:name w:val="585E02E765BB41C782B4D6943A8459FB"/>
    <w:rsid w:val="001A3CF4"/>
  </w:style>
  <w:style w:type="paragraph" w:customStyle="1" w:styleId="4CCEC02BA9374356AB9CB5D3B10944DC">
    <w:name w:val="4CCEC02BA9374356AB9CB5D3B10944DC"/>
    <w:rsid w:val="001A3CF4"/>
  </w:style>
  <w:style w:type="paragraph" w:customStyle="1" w:styleId="09FAD1B287F145EC84517CE3CA335715">
    <w:name w:val="09FAD1B287F145EC84517CE3CA335715"/>
    <w:rsid w:val="001A3CF4"/>
  </w:style>
  <w:style w:type="paragraph" w:customStyle="1" w:styleId="5D3269AB00394DEE837930875D11019F1">
    <w:name w:val="5D3269AB00394DEE837930875D11019F1"/>
    <w:rsid w:val="001A3C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CEC02BA9374356AB9CB5D3B10944DC1">
    <w:name w:val="4CCEC02BA9374356AB9CB5D3B10944DC1"/>
    <w:rsid w:val="001A3CF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D91303FC36240C6A9FB88699D8B5D93">
    <w:name w:val="8D91303FC36240C6A9FB88699D8B5D93"/>
    <w:rsid w:val="001A3CF4"/>
  </w:style>
  <w:style w:type="paragraph" w:customStyle="1" w:styleId="357FB7DF4FCD4BEA9BCF7F7E12B96901">
    <w:name w:val="357FB7DF4FCD4BEA9BCF7F7E12B96901"/>
    <w:rsid w:val="001A3CF4"/>
  </w:style>
  <w:style w:type="paragraph" w:customStyle="1" w:styleId="25485AE7EBAF455BBD5A4BF7BA6003F8">
    <w:name w:val="25485AE7EBAF455BBD5A4BF7BA6003F8"/>
    <w:rsid w:val="001A3CF4"/>
  </w:style>
  <w:style w:type="paragraph" w:customStyle="1" w:styleId="4E6582CC8009474BBCB03579739A9C3A">
    <w:name w:val="4E6582CC8009474BBCB03579739A9C3A"/>
    <w:rsid w:val="001A3CF4"/>
  </w:style>
  <w:style w:type="paragraph" w:customStyle="1" w:styleId="4DEC4A254DA542F2861FC5B48A59C605">
    <w:name w:val="4DEC4A254DA542F2861FC5B48A59C605"/>
    <w:rsid w:val="001A3CF4"/>
  </w:style>
  <w:style w:type="paragraph" w:customStyle="1" w:styleId="161670AE6E1F4253A8C1715FF2850E9C">
    <w:name w:val="161670AE6E1F4253A8C1715FF2850E9C"/>
    <w:rsid w:val="001A3CF4"/>
  </w:style>
  <w:style w:type="paragraph" w:customStyle="1" w:styleId="353017B9D5494594A725DC51E884EE98">
    <w:name w:val="353017B9D5494594A725DC51E884EE98"/>
    <w:rsid w:val="001A3CF4"/>
  </w:style>
  <w:style w:type="paragraph" w:customStyle="1" w:styleId="D506382503594743AD8FC121752A6FD2">
    <w:name w:val="D506382503594743AD8FC121752A6FD2"/>
    <w:rsid w:val="001A3CF4"/>
  </w:style>
  <w:style w:type="paragraph" w:customStyle="1" w:styleId="B9D8C52BB4EC403E824E742BC9A5C715">
    <w:name w:val="B9D8C52BB4EC403E824E742BC9A5C715"/>
    <w:rsid w:val="001A3CF4"/>
  </w:style>
  <w:style w:type="paragraph" w:customStyle="1" w:styleId="7FA48F83B8DA477287C19035CF7C8806">
    <w:name w:val="7FA48F83B8DA477287C19035CF7C8806"/>
    <w:rsid w:val="001A3CF4"/>
  </w:style>
  <w:style w:type="paragraph" w:customStyle="1" w:styleId="3ACA544A0E4446FCAD2E64A4B8881C90">
    <w:name w:val="3ACA544A0E4446FCAD2E64A4B8881C90"/>
    <w:rsid w:val="001A3CF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2021-06-16T00:00:00</HeaderDate>
    <Office/>
    <Dnr>S2021/04957/SF</Dnr>
    <ParagrafNr/>
    <DocumentTitle/>
    <VisitingAddress/>
    <Extra1/>
    <Extra2/>
    <Extra3>Ida Gabrielsson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32614efe-61d5-4a35-9307-36a543eb9ddd</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3F9AF-6A9E-4166-A10A-93CA47546B4A}"/>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0B869DE3-F2B7-4F74-B9F2-437BAB4861F9}"/>
</file>

<file path=customXml/itemProps4.xml><?xml version="1.0" encoding="utf-8"?>
<ds:datastoreItem xmlns:ds="http://schemas.openxmlformats.org/officeDocument/2006/customXml" ds:itemID="{E946D465-BD45-45B0-88C9-511DA27FE7BF}"/>
</file>

<file path=customXml/itemProps5.xml><?xml version="1.0" encoding="utf-8"?>
<ds:datastoreItem xmlns:ds="http://schemas.openxmlformats.org/officeDocument/2006/customXml" ds:itemID="{96D789FF-8990-4B18-B434-B00F3251F9AC}"/>
</file>

<file path=docProps/app.xml><?xml version="1.0" encoding="utf-8"?>
<Properties xmlns="http://schemas.openxmlformats.org/officeDocument/2006/extended-properties" xmlns:vt="http://schemas.openxmlformats.org/officeDocument/2006/docPropsVTypes">
  <Template>RK Basmall</Template>
  <TotalTime>0</TotalTime>
  <Pages>2</Pages>
  <Words>191</Words>
  <Characters>1013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3155 av Ida Gabrielsson (V).docx</dc:title>
  <cp:revision>2</cp:revision>
  <dcterms:created xsi:type="dcterms:W3CDTF">2021-06-15T13:27:00Z</dcterms:created>
  <dcterms:modified xsi:type="dcterms:W3CDTF">2021-06-15T13:27:00Z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RecordNumber">
    <vt:lpwstr>S2021/04957</vt:lpwstr>
  </property>
  <property fmtid="{D5CDD505-2E9C-101B-9397-08002B2CF9AE}" pid="7" name="RKNyckelord">
    <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61e12013-2175-4caa-bd94-e164f4885b0b</vt:lpwstr>
  </property>
  <property fmtid="{D5CDD505-2E9C-101B-9397-08002B2CF9AE}" pid="11" name="_docset_NoMedatataSyncRequired">
    <vt:lpwstr>False</vt:lpwstr>
  </property>
</Properties>
</file>