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B0334" w14:textId="1209A333" w:rsidR="00844D8F" w:rsidRPr="00CF5316" w:rsidRDefault="00CF5316" w:rsidP="00844D8F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2016/17:1619 från Christer Nylander (L) </w:t>
      </w:r>
      <w:r w:rsidR="00183F98">
        <w:t>S</w:t>
      </w:r>
      <w:r>
        <w:t>exuella övergrepp och ofredanden på festivaler</w:t>
      </w:r>
    </w:p>
    <w:p w14:paraId="36369524" w14:textId="77777777" w:rsidR="00844D8F" w:rsidRDefault="00844D8F" w:rsidP="00844D8F">
      <w:pPr>
        <w:pStyle w:val="Rubrik"/>
        <w:rPr>
          <w:rFonts w:asciiTheme="minorHAnsi" w:eastAsiaTheme="minorHAnsi" w:hAnsiTheme="minorHAnsi" w:cstheme="minorBidi"/>
          <w:sz w:val="25"/>
          <w:szCs w:val="25"/>
        </w:rPr>
      </w:pPr>
    </w:p>
    <w:p w14:paraId="67046935" w14:textId="77777777" w:rsidR="00183F98" w:rsidRDefault="00844D8F" w:rsidP="00844D8F">
      <w:pPr>
        <w:pStyle w:val="Rubrik"/>
        <w:rPr>
          <w:rFonts w:asciiTheme="minorHAnsi" w:eastAsiaTheme="minorHAnsi" w:hAnsiTheme="minorHAnsi" w:cstheme="minorBidi"/>
          <w:sz w:val="25"/>
          <w:szCs w:val="25"/>
        </w:rPr>
      </w:pPr>
      <w:r w:rsidRPr="00414599">
        <w:rPr>
          <w:rFonts w:asciiTheme="minorHAnsi" w:eastAsiaTheme="minorHAnsi" w:hAnsiTheme="minorHAnsi" w:cstheme="minorBidi"/>
          <w:sz w:val="25"/>
          <w:szCs w:val="25"/>
        </w:rPr>
        <w:t xml:space="preserve">Christer Nylander (L) har frågat mig om vad jag avser göra för att vända utvecklingen med anledning av rapporter om sexuella övergrepp och ofredanden på festivaler. </w:t>
      </w:r>
    </w:p>
    <w:p w14:paraId="2F44FC02" w14:textId="77777777" w:rsidR="00183F98" w:rsidRDefault="00183F98" w:rsidP="00844D8F">
      <w:pPr>
        <w:pStyle w:val="Rubrik"/>
        <w:rPr>
          <w:rFonts w:asciiTheme="minorHAnsi" w:eastAsiaTheme="minorHAnsi" w:hAnsiTheme="minorHAnsi" w:cstheme="minorBidi"/>
          <w:sz w:val="25"/>
          <w:szCs w:val="25"/>
        </w:rPr>
      </w:pPr>
    </w:p>
    <w:p w14:paraId="0484A5D5" w14:textId="7BB4AFCB" w:rsidR="00844D8F" w:rsidRDefault="00844D8F" w:rsidP="00844D8F">
      <w:pPr>
        <w:pStyle w:val="Rubrik"/>
        <w:rPr>
          <w:rFonts w:asciiTheme="minorHAnsi" w:eastAsiaTheme="minorHAnsi" w:hAnsiTheme="minorHAnsi" w:cstheme="minorBidi"/>
          <w:sz w:val="25"/>
          <w:szCs w:val="25"/>
        </w:rPr>
      </w:pPr>
      <w:r w:rsidRPr="00414599">
        <w:rPr>
          <w:rFonts w:asciiTheme="minorHAnsi" w:eastAsiaTheme="minorHAnsi" w:hAnsiTheme="minorHAnsi" w:cstheme="minorBidi"/>
          <w:sz w:val="25"/>
          <w:szCs w:val="25"/>
        </w:rPr>
        <w:t xml:space="preserve">Att någon utsätts för </w:t>
      </w:r>
      <w:r w:rsidR="00183F98">
        <w:rPr>
          <w:rFonts w:asciiTheme="minorHAnsi" w:eastAsiaTheme="minorHAnsi" w:hAnsiTheme="minorHAnsi" w:cstheme="minorBidi"/>
          <w:sz w:val="25"/>
          <w:szCs w:val="25"/>
        </w:rPr>
        <w:t>sexuella övergrepp och ofredanden</w:t>
      </w:r>
      <w:r w:rsidRPr="00414599">
        <w:rPr>
          <w:rFonts w:asciiTheme="minorHAnsi" w:eastAsiaTheme="minorHAnsi" w:hAnsiTheme="minorHAnsi" w:cstheme="minorBidi"/>
          <w:sz w:val="25"/>
          <w:szCs w:val="25"/>
        </w:rPr>
        <w:t xml:space="preserve"> är oacceptabelt. Självklart ska flickor som pojkar, män som kvinnor ha samma möjlighet att ta del av det offentliga rummet utan att känna sig otrygga eller utsättas för brott. </w:t>
      </w:r>
      <w:r w:rsidRPr="00D95DDE">
        <w:rPr>
          <w:rFonts w:asciiTheme="minorHAnsi" w:eastAsiaTheme="minorHAnsi" w:hAnsiTheme="minorHAnsi" w:cstheme="minorBidi"/>
          <w:sz w:val="25"/>
          <w:szCs w:val="25"/>
        </w:rPr>
        <w:t>Att den här typen av brottslighet har uppmärksammats i större</w:t>
      </w:r>
      <w:r w:rsidR="002F65C7">
        <w:rPr>
          <w:rFonts w:asciiTheme="minorHAnsi" w:eastAsiaTheme="minorHAnsi" w:hAnsiTheme="minorHAnsi" w:cstheme="minorBidi"/>
          <w:sz w:val="25"/>
          <w:szCs w:val="25"/>
        </w:rPr>
        <w:t xml:space="preserve"> utsträckning på senare tid </w:t>
      </w:r>
      <w:r w:rsidRPr="00D95DDE">
        <w:rPr>
          <w:rFonts w:asciiTheme="minorHAnsi" w:eastAsiaTheme="minorHAnsi" w:hAnsiTheme="minorHAnsi" w:cstheme="minorBidi"/>
          <w:sz w:val="25"/>
          <w:szCs w:val="25"/>
        </w:rPr>
        <w:t>ser</w:t>
      </w:r>
      <w:r w:rsidR="002F65C7">
        <w:rPr>
          <w:rFonts w:asciiTheme="minorHAnsi" w:eastAsiaTheme="minorHAnsi" w:hAnsiTheme="minorHAnsi" w:cstheme="minorBidi"/>
          <w:sz w:val="25"/>
          <w:szCs w:val="25"/>
        </w:rPr>
        <w:t xml:space="preserve"> jag</w:t>
      </w:r>
      <w:r w:rsidRPr="00D95DDE">
        <w:rPr>
          <w:rFonts w:asciiTheme="minorHAnsi" w:eastAsiaTheme="minorHAnsi" w:hAnsiTheme="minorHAnsi" w:cstheme="minorBidi"/>
          <w:sz w:val="25"/>
          <w:szCs w:val="25"/>
        </w:rPr>
        <w:t xml:space="preserve"> som positivt. Det innebär att fler vågar anmäla. I takt med att anmälningsbenägenheten ökar minskar sannolikt mörkertalet vilket bland annat</w:t>
      </w:r>
      <w:r>
        <w:rPr>
          <w:rFonts w:asciiTheme="minorHAnsi" w:eastAsiaTheme="minorHAnsi" w:hAnsiTheme="minorHAnsi" w:cstheme="minorBidi"/>
          <w:sz w:val="25"/>
          <w:szCs w:val="25"/>
        </w:rPr>
        <w:t xml:space="preserve"> hjälper polisen i deras arbete.</w:t>
      </w:r>
    </w:p>
    <w:p w14:paraId="6FDA8C55" w14:textId="77777777" w:rsidR="00844D8F" w:rsidRDefault="00844D8F" w:rsidP="00844D8F">
      <w:pPr>
        <w:pStyle w:val="Rubrik"/>
        <w:rPr>
          <w:rFonts w:asciiTheme="minorHAnsi" w:eastAsiaTheme="minorHAnsi" w:hAnsiTheme="minorHAnsi" w:cstheme="minorBidi"/>
          <w:sz w:val="25"/>
          <w:szCs w:val="25"/>
        </w:rPr>
      </w:pPr>
    </w:p>
    <w:p w14:paraId="7A4874AD" w14:textId="64EA0D30" w:rsidR="001B41B3" w:rsidRDefault="00844D8F" w:rsidP="001B41B3">
      <w:pPr>
        <w:pStyle w:val="Rubrik"/>
        <w:rPr>
          <w:rFonts w:asciiTheme="minorHAnsi" w:eastAsiaTheme="minorHAnsi" w:hAnsiTheme="minorHAnsi" w:cstheme="minorBidi"/>
          <w:sz w:val="25"/>
          <w:szCs w:val="25"/>
        </w:rPr>
      </w:pPr>
      <w:r w:rsidRPr="00414599">
        <w:rPr>
          <w:rFonts w:asciiTheme="minorHAnsi" w:eastAsiaTheme="minorHAnsi" w:hAnsiTheme="minorHAnsi" w:cstheme="minorBidi"/>
          <w:sz w:val="25"/>
          <w:szCs w:val="25"/>
        </w:rPr>
        <w:t>Polismyndigheten</w:t>
      </w:r>
      <w:r w:rsidR="00183F98">
        <w:rPr>
          <w:rFonts w:asciiTheme="minorHAnsi" w:eastAsiaTheme="minorHAnsi" w:hAnsiTheme="minorHAnsi" w:cstheme="minorBidi"/>
          <w:sz w:val="25"/>
          <w:szCs w:val="25"/>
        </w:rPr>
        <w:t xml:space="preserve"> har tagit</w:t>
      </w:r>
      <w:r w:rsidRPr="00414599">
        <w:rPr>
          <w:rFonts w:asciiTheme="minorHAnsi" w:eastAsiaTheme="minorHAnsi" w:hAnsiTheme="minorHAnsi" w:cstheme="minorBidi"/>
          <w:sz w:val="25"/>
          <w:szCs w:val="25"/>
        </w:rPr>
        <w:t xml:space="preserve"> fram en lägesbild över sexuella ofredanden i samband med festivaler och en rad förslag till åtgärder. </w:t>
      </w:r>
      <w:r w:rsidR="00FB4AA6">
        <w:rPr>
          <w:rFonts w:asciiTheme="minorHAnsi" w:eastAsiaTheme="minorHAnsi" w:hAnsiTheme="minorHAnsi" w:cstheme="minorBidi"/>
          <w:sz w:val="25"/>
          <w:szCs w:val="25"/>
        </w:rPr>
        <w:t>Utifrån detta</w:t>
      </w:r>
      <w:r w:rsidRPr="00414599">
        <w:rPr>
          <w:rFonts w:asciiTheme="minorHAnsi" w:eastAsiaTheme="minorHAnsi" w:hAnsiTheme="minorHAnsi" w:cstheme="minorBidi"/>
          <w:sz w:val="25"/>
          <w:szCs w:val="25"/>
        </w:rPr>
        <w:t xml:space="preserve"> driver Polismyndigheten numera samverkan mellan arrangörer och andra aktörer inför och vid större publika arrangemang.  Under våren 2017 samlade polisen </w:t>
      </w:r>
      <w:r>
        <w:rPr>
          <w:rFonts w:asciiTheme="minorHAnsi" w:eastAsiaTheme="minorHAnsi" w:hAnsiTheme="minorHAnsi" w:cstheme="minorBidi"/>
          <w:sz w:val="25"/>
          <w:szCs w:val="25"/>
        </w:rPr>
        <w:t>till förberedande möten</w:t>
      </w:r>
      <w:r w:rsidRPr="00414599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  <w:r>
        <w:rPr>
          <w:rFonts w:asciiTheme="minorHAnsi" w:eastAsiaTheme="minorHAnsi" w:hAnsiTheme="minorHAnsi" w:cstheme="minorBidi"/>
          <w:sz w:val="25"/>
          <w:szCs w:val="25"/>
        </w:rPr>
        <w:t>på flera håll i landet inför sommarens arrangemang</w:t>
      </w:r>
      <w:r w:rsidRPr="00E16A76">
        <w:rPr>
          <w:rFonts w:asciiTheme="minorHAnsi" w:eastAsiaTheme="minorHAnsi" w:hAnsiTheme="minorHAnsi" w:cstheme="minorBidi"/>
          <w:sz w:val="25"/>
          <w:szCs w:val="25"/>
        </w:rPr>
        <w:t xml:space="preserve">. Arbetet har </w:t>
      </w:r>
      <w:r w:rsidR="00183F98">
        <w:rPr>
          <w:rFonts w:asciiTheme="minorHAnsi" w:eastAsiaTheme="minorHAnsi" w:hAnsiTheme="minorHAnsi" w:cstheme="minorBidi"/>
          <w:sz w:val="25"/>
          <w:szCs w:val="25"/>
        </w:rPr>
        <w:t xml:space="preserve">också </w:t>
      </w:r>
      <w:r w:rsidRPr="00E16A76">
        <w:rPr>
          <w:rFonts w:asciiTheme="minorHAnsi" w:eastAsiaTheme="minorHAnsi" w:hAnsiTheme="minorHAnsi" w:cstheme="minorBidi"/>
          <w:sz w:val="25"/>
          <w:szCs w:val="25"/>
        </w:rPr>
        <w:t>breddats till a</w:t>
      </w:r>
      <w:r w:rsidR="00331837">
        <w:rPr>
          <w:rFonts w:asciiTheme="minorHAnsi" w:eastAsiaTheme="minorHAnsi" w:hAnsiTheme="minorHAnsi" w:cstheme="minorBidi"/>
          <w:sz w:val="25"/>
          <w:szCs w:val="25"/>
        </w:rPr>
        <w:t>tt omfatta även andra säkerhets-</w:t>
      </w:r>
      <w:r w:rsidRPr="00E16A76">
        <w:rPr>
          <w:rFonts w:asciiTheme="minorHAnsi" w:eastAsiaTheme="minorHAnsi" w:hAnsiTheme="minorHAnsi" w:cstheme="minorBidi"/>
          <w:sz w:val="25"/>
          <w:szCs w:val="25"/>
        </w:rPr>
        <w:t xml:space="preserve"> och ordningsfrågor som b</w:t>
      </w:r>
      <w:r>
        <w:rPr>
          <w:rFonts w:asciiTheme="minorHAnsi" w:eastAsiaTheme="minorHAnsi" w:hAnsiTheme="minorHAnsi" w:cstheme="minorBidi"/>
          <w:sz w:val="25"/>
          <w:szCs w:val="25"/>
        </w:rPr>
        <w:t xml:space="preserve">ättre </w:t>
      </w:r>
      <w:r w:rsidR="00183F98">
        <w:rPr>
          <w:rFonts w:asciiTheme="minorHAnsi" w:eastAsiaTheme="minorHAnsi" w:hAnsiTheme="minorHAnsi" w:cstheme="minorBidi"/>
          <w:sz w:val="25"/>
          <w:szCs w:val="25"/>
        </w:rPr>
        <w:t xml:space="preserve">kan </w:t>
      </w:r>
      <w:r w:rsidRPr="00E16A76">
        <w:rPr>
          <w:rFonts w:asciiTheme="minorHAnsi" w:eastAsiaTheme="minorHAnsi" w:hAnsiTheme="minorHAnsi" w:cstheme="minorBidi"/>
          <w:sz w:val="25"/>
          <w:szCs w:val="25"/>
        </w:rPr>
        <w:t>hanteras gemensamt av flera aktörer.</w:t>
      </w:r>
      <w:r>
        <w:rPr>
          <w:rFonts w:asciiTheme="minorHAnsi" w:eastAsiaTheme="minorHAnsi" w:hAnsiTheme="minorHAnsi" w:cstheme="minorBidi"/>
          <w:sz w:val="25"/>
          <w:szCs w:val="25"/>
        </w:rPr>
        <w:t xml:space="preserve"> </w:t>
      </w:r>
    </w:p>
    <w:p w14:paraId="061985C8" w14:textId="77777777" w:rsidR="001B41B3" w:rsidRDefault="001B41B3" w:rsidP="001B41B3">
      <w:pPr>
        <w:pStyle w:val="Rubrik"/>
      </w:pPr>
    </w:p>
    <w:p w14:paraId="6A9E74BF" w14:textId="45EA6332" w:rsidR="00630771" w:rsidRPr="001B41B3" w:rsidRDefault="001B41B3" w:rsidP="00630771">
      <w:pPr>
        <w:pStyle w:val="Rubrik"/>
        <w:rPr>
          <w:rFonts w:asciiTheme="minorHAnsi" w:eastAsiaTheme="minorHAnsi" w:hAnsiTheme="minorHAnsi" w:cstheme="minorBidi"/>
          <w:sz w:val="25"/>
          <w:szCs w:val="25"/>
        </w:rPr>
      </w:pPr>
      <w:r w:rsidRPr="001B41B3">
        <w:rPr>
          <w:rFonts w:asciiTheme="minorHAnsi" w:eastAsiaTheme="minorHAnsi" w:hAnsiTheme="minorHAnsi" w:cstheme="minorBidi"/>
          <w:sz w:val="25"/>
          <w:szCs w:val="25"/>
        </w:rPr>
        <w:t xml:space="preserve">Vid sidan av förebyggande åtgärder är det viktigt att sexualbrott anmäls, utreds och </w:t>
      </w:r>
      <w:proofErr w:type="gramStart"/>
      <w:r w:rsidRPr="001B41B3">
        <w:rPr>
          <w:rFonts w:asciiTheme="minorHAnsi" w:eastAsiaTheme="minorHAnsi" w:hAnsiTheme="minorHAnsi" w:cstheme="minorBidi"/>
          <w:sz w:val="25"/>
          <w:szCs w:val="25"/>
        </w:rPr>
        <w:t>lagförs</w:t>
      </w:r>
      <w:proofErr w:type="gramEnd"/>
      <w:r w:rsidRPr="001B41B3">
        <w:rPr>
          <w:rFonts w:asciiTheme="minorHAnsi" w:eastAsiaTheme="minorHAnsi" w:hAnsiTheme="minorHAnsi" w:cstheme="minorBidi"/>
          <w:sz w:val="25"/>
          <w:szCs w:val="25"/>
        </w:rPr>
        <w:t>.</w:t>
      </w:r>
      <w:r>
        <w:rPr>
          <w:rFonts w:asciiTheme="minorHAnsi" w:eastAsiaTheme="minorHAnsi" w:hAnsiTheme="minorHAnsi" w:cstheme="minorBidi"/>
          <w:sz w:val="25"/>
          <w:szCs w:val="25"/>
        </w:rPr>
        <w:t xml:space="preserve"> </w:t>
      </w:r>
      <w:r w:rsidR="00630771">
        <w:rPr>
          <w:rFonts w:asciiTheme="minorHAnsi" w:hAnsiTheme="minorHAnsi"/>
          <w:sz w:val="25"/>
          <w:szCs w:val="25"/>
        </w:rPr>
        <w:t>I f</w:t>
      </w:r>
      <w:r w:rsidR="00630771" w:rsidRPr="004F349B">
        <w:rPr>
          <w:rFonts w:asciiTheme="minorHAnsi" w:hAnsiTheme="minorHAnsi"/>
          <w:sz w:val="25"/>
          <w:szCs w:val="25"/>
        </w:rPr>
        <w:t xml:space="preserve">örra veckan </w:t>
      </w:r>
      <w:r w:rsidR="00630771">
        <w:rPr>
          <w:rFonts w:asciiTheme="minorHAnsi" w:hAnsiTheme="minorHAnsi"/>
          <w:sz w:val="25"/>
          <w:szCs w:val="25"/>
        </w:rPr>
        <w:t xml:space="preserve">lämnade en utredare förslag om </w:t>
      </w:r>
      <w:r w:rsidR="00630771" w:rsidRPr="00B25D23">
        <w:rPr>
          <w:rFonts w:asciiTheme="minorHAnsi" w:hAnsiTheme="minorHAnsi"/>
          <w:sz w:val="25"/>
          <w:szCs w:val="25"/>
        </w:rPr>
        <w:t>två nya påföljder för unga lagöverträdare: ungdomstillsyn och ungdomsövervakning.</w:t>
      </w:r>
      <w:r w:rsidR="00630771" w:rsidRPr="004F349B">
        <w:rPr>
          <w:rFonts w:asciiTheme="minorHAnsi" w:hAnsiTheme="minorHAnsi"/>
          <w:sz w:val="25"/>
          <w:szCs w:val="25"/>
        </w:rPr>
        <w:t xml:space="preserve"> </w:t>
      </w:r>
      <w:r w:rsidR="00630771" w:rsidRPr="00852F4E">
        <w:rPr>
          <w:rFonts w:asciiTheme="minorHAnsi" w:hAnsiTheme="minorHAnsi"/>
          <w:sz w:val="25"/>
          <w:szCs w:val="25"/>
        </w:rPr>
        <w:t>De föreslagna påföljderna täcker luckor som finns i det nuvarande systemet. Båda påföljderna bygger på övervakning och kontroll men har också behandlande inslag.</w:t>
      </w:r>
      <w:r w:rsidR="00630771">
        <w:rPr>
          <w:rFonts w:asciiTheme="minorHAnsi" w:hAnsiTheme="minorHAnsi"/>
          <w:sz w:val="25"/>
          <w:szCs w:val="25"/>
        </w:rPr>
        <w:t xml:space="preserve"> </w:t>
      </w:r>
      <w:r w:rsidR="00630771" w:rsidRPr="004F349B">
        <w:rPr>
          <w:rFonts w:asciiTheme="minorHAnsi" w:hAnsiTheme="minorHAnsi"/>
          <w:sz w:val="25"/>
          <w:szCs w:val="25"/>
        </w:rPr>
        <w:t xml:space="preserve">Förslagen ska nu remitteras. </w:t>
      </w:r>
    </w:p>
    <w:p w14:paraId="61255DFE" w14:textId="5E0C687F" w:rsidR="00630771" w:rsidRDefault="00DD00FB" w:rsidP="00630771">
      <w:pPr>
        <w:pStyle w:val="Rubrik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lastRenderedPageBreak/>
        <w:t xml:space="preserve">Vidare har regeringen </w:t>
      </w:r>
      <w:r w:rsidR="00844D8F" w:rsidRPr="00844D8F">
        <w:rPr>
          <w:rFonts w:asciiTheme="minorHAnsi" w:hAnsiTheme="minorHAnsi"/>
          <w:sz w:val="25"/>
          <w:szCs w:val="25"/>
        </w:rPr>
        <w:t>nyligen tagit emot en utredning om en ny lag för kamerabevakning. Utredningen föreslår bland annat att det ska bli enklare att få tillstånd till bevakning med kamera för brottsbekämpande ändamål</w:t>
      </w:r>
      <w:r w:rsidR="00204D71">
        <w:rPr>
          <w:rFonts w:asciiTheme="minorHAnsi" w:hAnsiTheme="minorHAnsi"/>
          <w:sz w:val="25"/>
          <w:szCs w:val="25"/>
        </w:rPr>
        <w:t xml:space="preserve">. </w:t>
      </w:r>
      <w:r w:rsidR="00D81BFB">
        <w:rPr>
          <w:rFonts w:asciiTheme="minorHAnsi" w:hAnsiTheme="minorHAnsi"/>
          <w:sz w:val="25"/>
          <w:szCs w:val="25"/>
        </w:rPr>
        <w:t xml:space="preserve">Vi kommer nu att ta omhand förslagen. </w:t>
      </w:r>
      <w:r w:rsidR="00D81BFB" w:rsidRPr="000A219C">
        <w:rPr>
          <w:rFonts w:asciiTheme="minorHAnsi" w:hAnsiTheme="minorHAnsi"/>
          <w:sz w:val="25"/>
          <w:szCs w:val="25"/>
        </w:rPr>
        <w:t xml:space="preserve">Vi kommer därtill att utreda </w:t>
      </w:r>
      <w:r w:rsidR="000D1194" w:rsidRPr="000A219C">
        <w:rPr>
          <w:rFonts w:asciiTheme="minorHAnsi" w:hAnsiTheme="minorHAnsi"/>
          <w:sz w:val="25"/>
          <w:szCs w:val="25"/>
        </w:rPr>
        <w:t>frågan om tillståndskravet för polisens användning av kameror ska ersättas med en anmälningsplikt</w:t>
      </w:r>
      <w:r w:rsidR="00D81BFB" w:rsidRPr="000A219C">
        <w:rPr>
          <w:rFonts w:asciiTheme="minorHAnsi" w:hAnsiTheme="minorHAnsi"/>
          <w:sz w:val="25"/>
          <w:szCs w:val="25"/>
        </w:rPr>
        <w:t>.</w:t>
      </w:r>
      <w:r w:rsidR="00D81BFB">
        <w:t xml:space="preserve"> </w:t>
      </w:r>
      <w:r w:rsidR="004A112E">
        <w:rPr>
          <w:rFonts w:asciiTheme="minorHAnsi" w:hAnsiTheme="minorHAnsi"/>
          <w:sz w:val="25"/>
          <w:szCs w:val="25"/>
        </w:rPr>
        <w:t>R</w:t>
      </w:r>
      <w:r w:rsidR="00844D8F" w:rsidRPr="00844D8F">
        <w:rPr>
          <w:rFonts w:asciiTheme="minorHAnsi" w:hAnsiTheme="minorHAnsi"/>
          <w:sz w:val="25"/>
          <w:szCs w:val="25"/>
        </w:rPr>
        <w:t xml:space="preserve">egeringen </w:t>
      </w:r>
      <w:r w:rsidR="004A112E">
        <w:rPr>
          <w:rFonts w:asciiTheme="minorHAnsi" w:hAnsiTheme="minorHAnsi"/>
          <w:sz w:val="25"/>
          <w:szCs w:val="25"/>
        </w:rPr>
        <w:t xml:space="preserve">avser </w:t>
      </w:r>
      <w:r w:rsidR="00844D8F" w:rsidRPr="00844D8F">
        <w:rPr>
          <w:rFonts w:asciiTheme="minorHAnsi" w:hAnsiTheme="minorHAnsi"/>
          <w:sz w:val="25"/>
          <w:szCs w:val="25"/>
        </w:rPr>
        <w:t xml:space="preserve">återkomma till riksdagen </w:t>
      </w:r>
      <w:r w:rsidR="002E622D">
        <w:rPr>
          <w:rFonts w:asciiTheme="minorHAnsi" w:hAnsiTheme="minorHAnsi"/>
          <w:sz w:val="25"/>
          <w:szCs w:val="25"/>
        </w:rPr>
        <w:t xml:space="preserve">i frågan </w:t>
      </w:r>
      <w:r w:rsidR="00844D8F" w:rsidRPr="00844D8F">
        <w:rPr>
          <w:rFonts w:asciiTheme="minorHAnsi" w:hAnsiTheme="minorHAnsi"/>
          <w:sz w:val="25"/>
          <w:szCs w:val="25"/>
        </w:rPr>
        <w:t xml:space="preserve">så snart som möjligt. </w:t>
      </w:r>
    </w:p>
    <w:p w14:paraId="4EB1FE83" w14:textId="77777777" w:rsidR="00630771" w:rsidRDefault="00630771" w:rsidP="00630771">
      <w:pPr>
        <w:pStyle w:val="Rubrik"/>
        <w:rPr>
          <w:rFonts w:asciiTheme="minorHAnsi" w:hAnsiTheme="minorHAnsi"/>
          <w:sz w:val="25"/>
          <w:szCs w:val="25"/>
        </w:rPr>
      </w:pPr>
    </w:p>
    <w:p w14:paraId="087AD60C" w14:textId="6D4D393F" w:rsidR="00630771" w:rsidRPr="00630771" w:rsidRDefault="00844D8F" w:rsidP="00630771">
      <w:pPr>
        <w:pStyle w:val="Rubrik"/>
        <w:rPr>
          <w:rFonts w:asciiTheme="minorHAnsi" w:hAnsiTheme="minorHAnsi"/>
          <w:sz w:val="25"/>
          <w:szCs w:val="25"/>
        </w:rPr>
      </w:pPr>
      <w:r w:rsidRPr="00B62FFD">
        <w:rPr>
          <w:rFonts w:asciiTheme="minorHAnsi" w:hAnsiTheme="minorHAnsi"/>
          <w:sz w:val="25"/>
          <w:szCs w:val="25"/>
        </w:rPr>
        <w:t xml:space="preserve">Regeringen har också i regleringsbreven för 2016 och 2017 gett Polismyndigheten </w:t>
      </w:r>
      <w:r w:rsidR="00283E33" w:rsidRPr="00B62FFD">
        <w:rPr>
          <w:rFonts w:asciiTheme="minorHAnsi" w:hAnsiTheme="minorHAnsi"/>
          <w:sz w:val="25"/>
          <w:szCs w:val="25"/>
        </w:rPr>
        <w:t xml:space="preserve">och Åklagarmyndigheten </w:t>
      </w:r>
      <w:r w:rsidRPr="00B62FFD">
        <w:rPr>
          <w:rFonts w:asciiTheme="minorHAnsi" w:hAnsiTheme="minorHAnsi"/>
          <w:sz w:val="25"/>
          <w:szCs w:val="25"/>
        </w:rPr>
        <w:t>särskil</w:t>
      </w:r>
      <w:r w:rsidR="000D6AAA" w:rsidRPr="00B62FFD">
        <w:rPr>
          <w:rFonts w:asciiTheme="minorHAnsi" w:hAnsiTheme="minorHAnsi"/>
          <w:sz w:val="25"/>
          <w:szCs w:val="25"/>
        </w:rPr>
        <w:t>da</w:t>
      </w:r>
      <w:r w:rsidRPr="00B62FFD">
        <w:rPr>
          <w:rFonts w:asciiTheme="minorHAnsi" w:hAnsiTheme="minorHAnsi"/>
          <w:sz w:val="25"/>
          <w:szCs w:val="25"/>
        </w:rPr>
        <w:t xml:space="preserve"> uppdrag att redovisa vilka åtgärder som myndigheter</w:t>
      </w:r>
      <w:r w:rsidR="00283E33" w:rsidRPr="00B62FFD">
        <w:rPr>
          <w:rFonts w:asciiTheme="minorHAnsi" w:hAnsiTheme="minorHAnsi"/>
          <w:sz w:val="25"/>
          <w:szCs w:val="25"/>
        </w:rPr>
        <w:t>na</w:t>
      </w:r>
      <w:r w:rsidRPr="00B62FFD">
        <w:rPr>
          <w:rFonts w:asciiTheme="minorHAnsi" w:hAnsiTheme="minorHAnsi"/>
          <w:sz w:val="25"/>
          <w:szCs w:val="25"/>
        </w:rPr>
        <w:t xml:space="preserve"> vidtar för att utveckla </w:t>
      </w:r>
      <w:r w:rsidR="000D6AAA" w:rsidRPr="00B62FFD">
        <w:rPr>
          <w:rFonts w:asciiTheme="minorHAnsi" w:hAnsiTheme="minorHAnsi"/>
          <w:sz w:val="25"/>
          <w:szCs w:val="25"/>
        </w:rPr>
        <w:t xml:space="preserve">sina </w:t>
      </w:r>
      <w:r w:rsidRPr="00B62FFD">
        <w:rPr>
          <w:rFonts w:asciiTheme="minorHAnsi" w:hAnsiTheme="minorHAnsi"/>
          <w:sz w:val="25"/>
          <w:szCs w:val="25"/>
        </w:rPr>
        <w:t>arbetsmetoder vid utredning av våldtäkt</w:t>
      </w:r>
      <w:r w:rsidRPr="00B62FFD">
        <w:rPr>
          <w:lang w:eastAsia="sv-SE"/>
        </w:rPr>
        <w:t xml:space="preserve">. </w:t>
      </w:r>
    </w:p>
    <w:p w14:paraId="1BC32980" w14:textId="77777777" w:rsidR="00630771" w:rsidRPr="00630771" w:rsidRDefault="00630771" w:rsidP="00630771">
      <w:pPr>
        <w:pStyle w:val="Rubrik"/>
        <w:rPr>
          <w:rFonts w:asciiTheme="minorHAnsi" w:hAnsiTheme="minorHAnsi"/>
          <w:sz w:val="25"/>
          <w:szCs w:val="25"/>
        </w:rPr>
      </w:pPr>
    </w:p>
    <w:p w14:paraId="3662F455" w14:textId="23106BBB" w:rsidR="00844D8F" w:rsidRPr="00630771" w:rsidRDefault="00157695" w:rsidP="00630771">
      <w:pPr>
        <w:pStyle w:val="Rubrik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Såväl regeringen som myndigheter och arrangörer arbetar således aktivt med frågan </w:t>
      </w:r>
      <w:r w:rsidR="00183F98" w:rsidRPr="00630771">
        <w:rPr>
          <w:rFonts w:asciiTheme="minorHAnsi" w:hAnsiTheme="minorHAnsi"/>
          <w:sz w:val="25"/>
          <w:szCs w:val="25"/>
        </w:rPr>
        <w:t>och</w:t>
      </w:r>
      <w:r w:rsidR="00844D8F" w:rsidRPr="00630771">
        <w:rPr>
          <w:rFonts w:asciiTheme="minorHAnsi" w:hAnsiTheme="minorHAnsi"/>
          <w:sz w:val="25"/>
          <w:szCs w:val="25"/>
        </w:rPr>
        <w:t xml:space="preserve"> </w:t>
      </w:r>
      <w:r w:rsidR="00183F98" w:rsidRPr="00630771">
        <w:rPr>
          <w:rFonts w:asciiTheme="minorHAnsi" w:hAnsiTheme="minorHAnsi"/>
          <w:sz w:val="25"/>
          <w:szCs w:val="25"/>
        </w:rPr>
        <w:t>j</w:t>
      </w:r>
      <w:r w:rsidR="00EF17CA" w:rsidRPr="00630771">
        <w:rPr>
          <w:rFonts w:asciiTheme="minorHAnsi" w:hAnsiTheme="minorHAnsi"/>
          <w:sz w:val="25"/>
          <w:szCs w:val="25"/>
        </w:rPr>
        <w:t>ag</w:t>
      </w:r>
      <w:r w:rsidR="00844D8F" w:rsidRPr="00630771">
        <w:rPr>
          <w:rFonts w:asciiTheme="minorHAnsi" w:hAnsiTheme="minorHAnsi"/>
          <w:sz w:val="25"/>
          <w:szCs w:val="25"/>
        </w:rPr>
        <w:t xml:space="preserve"> </w:t>
      </w:r>
      <w:r w:rsidR="00AF7BD7" w:rsidRPr="00630771">
        <w:rPr>
          <w:rFonts w:asciiTheme="minorHAnsi" w:hAnsiTheme="minorHAnsi"/>
          <w:sz w:val="25"/>
          <w:szCs w:val="25"/>
        </w:rPr>
        <w:t xml:space="preserve">kommer </w:t>
      </w:r>
      <w:r>
        <w:rPr>
          <w:rFonts w:asciiTheme="minorHAnsi" w:hAnsiTheme="minorHAnsi"/>
          <w:sz w:val="25"/>
          <w:szCs w:val="25"/>
        </w:rPr>
        <w:t>att fortsätta</w:t>
      </w:r>
      <w:r w:rsidR="00844D8F" w:rsidRPr="00630771">
        <w:rPr>
          <w:rFonts w:asciiTheme="minorHAnsi" w:hAnsiTheme="minorHAnsi"/>
          <w:sz w:val="25"/>
          <w:szCs w:val="25"/>
        </w:rPr>
        <w:t xml:space="preserve"> </w:t>
      </w:r>
      <w:r w:rsidR="00AF7BD7" w:rsidRPr="00630771">
        <w:rPr>
          <w:rFonts w:asciiTheme="minorHAnsi" w:hAnsiTheme="minorHAnsi"/>
          <w:sz w:val="25"/>
          <w:szCs w:val="25"/>
        </w:rPr>
        <w:t xml:space="preserve">att </w:t>
      </w:r>
      <w:r w:rsidR="00844D8F" w:rsidRPr="00630771">
        <w:rPr>
          <w:rFonts w:asciiTheme="minorHAnsi" w:hAnsiTheme="minorHAnsi"/>
          <w:sz w:val="25"/>
          <w:szCs w:val="25"/>
        </w:rPr>
        <w:t xml:space="preserve">följa arbetet noga. </w:t>
      </w:r>
    </w:p>
    <w:p w14:paraId="0D443D45" w14:textId="77777777" w:rsidR="00844D8F" w:rsidRPr="006273E4" w:rsidRDefault="00844D8F" w:rsidP="00844D8F">
      <w:r>
        <w:t>Stockholm den 28 juni 2017</w:t>
      </w:r>
    </w:p>
    <w:p w14:paraId="0DEF321F" w14:textId="77777777" w:rsidR="00844D8F" w:rsidRPr="00472EBA" w:rsidRDefault="00844D8F" w:rsidP="00844D8F">
      <w:pPr>
        <w:pStyle w:val="Brdtext"/>
      </w:pPr>
    </w:p>
    <w:p w14:paraId="2C628FA0" w14:textId="77777777" w:rsidR="00844D8F" w:rsidRPr="00472EBA" w:rsidRDefault="00844D8F" w:rsidP="00472EBA">
      <w:pPr>
        <w:pStyle w:val="Brdtext"/>
      </w:pPr>
    </w:p>
    <w:p w14:paraId="5C2CC816" w14:textId="77777777" w:rsidR="00B31BFB" w:rsidRPr="006273E4" w:rsidRDefault="00B31BFB" w:rsidP="006273E4"/>
    <w:sectPr w:rsidR="00B31BFB" w:rsidRPr="006273E4" w:rsidSect="00844D8F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05724" w14:textId="77777777" w:rsidR="008D6DAF" w:rsidRDefault="008D6DAF" w:rsidP="00A87A54">
      <w:pPr>
        <w:spacing w:after="0" w:line="240" w:lineRule="auto"/>
      </w:pPr>
      <w:r>
        <w:separator/>
      </w:r>
    </w:p>
  </w:endnote>
  <w:endnote w:type="continuationSeparator" w:id="0">
    <w:p w14:paraId="2EBA2AB8" w14:textId="77777777" w:rsidR="008D6DAF" w:rsidRDefault="008D6DA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69C526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D42615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62FF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62FF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ED290E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11AAC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0ECA1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F679E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8DE0D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2C8862C" w14:textId="77777777" w:rsidTr="00C26068">
      <w:trPr>
        <w:trHeight w:val="227"/>
      </w:trPr>
      <w:tc>
        <w:tcPr>
          <w:tcW w:w="4074" w:type="dxa"/>
        </w:tcPr>
        <w:p w14:paraId="3BB08E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5D8BC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1D00BE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4E177" w14:textId="77777777" w:rsidR="008D6DAF" w:rsidRDefault="008D6DAF" w:rsidP="00A87A54">
      <w:pPr>
        <w:spacing w:after="0" w:line="240" w:lineRule="auto"/>
      </w:pPr>
      <w:r>
        <w:separator/>
      </w:r>
    </w:p>
  </w:footnote>
  <w:footnote w:type="continuationSeparator" w:id="0">
    <w:p w14:paraId="618BC977" w14:textId="77777777" w:rsidR="008D6DAF" w:rsidRDefault="008D6DA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F879" w14:textId="690B2D73" w:rsidR="00DD28CF" w:rsidRDefault="00DD28C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99A73" w14:textId="6CDB8671" w:rsidR="00DD28CF" w:rsidRDefault="00DD28C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44D8F" w14:paraId="7EEEA895" w14:textId="77777777" w:rsidTr="00C93EBA">
      <w:trPr>
        <w:trHeight w:val="227"/>
      </w:trPr>
      <w:tc>
        <w:tcPr>
          <w:tcW w:w="5534" w:type="dxa"/>
        </w:tcPr>
        <w:p w14:paraId="4C43B525" w14:textId="69A48EE7" w:rsidR="00844D8F" w:rsidRPr="007D73AB" w:rsidRDefault="00844D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C46704CFAFB4405AFAC8F1957DA43B0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C89374A" w14:textId="77777777" w:rsidR="00844D8F" w:rsidRPr="007D73AB" w:rsidRDefault="00844D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71AEC79" w14:textId="77777777" w:rsidR="00844D8F" w:rsidRDefault="00844D8F" w:rsidP="005A703A">
          <w:pPr>
            <w:pStyle w:val="Sidhuvud"/>
          </w:pPr>
        </w:p>
      </w:tc>
    </w:tr>
    <w:tr w:rsidR="00844D8F" w14:paraId="47B14517" w14:textId="77777777" w:rsidTr="00C93EBA">
      <w:trPr>
        <w:trHeight w:val="1928"/>
      </w:trPr>
      <w:tc>
        <w:tcPr>
          <w:tcW w:w="5534" w:type="dxa"/>
        </w:tcPr>
        <w:p w14:paraId="24C65909" w14:textId="77777777" w:rsidR="00844D8F" w:rsidRPr="00340DE0" w:rsidRDefault="00844D8F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9B85CC9" wp14:editId="40CC66C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1CFACDA4DC8439B9F5EC9E2A82137ED"/>
            </w:placeholder>
            <w:showingPlcHdr/>
            <w:dataBinding w:prefixMappings="xmlns:ns0='http://lp/documentinfo/RK' " w:xpath="/ns0:DocumentInfo[1]/ns0:BaseInfo[1]/ns0:DocTypeShowName[1]" w:storeItemID="{74CB1A0C-5A6C-4802-8119-7A1DE1973681}"/>
            <w:text/>
          </w:sdtPr>
          <w:sdtEndPr/>
          <w:sdtContent>
            <w:p w14:paraId="68528050" w14:textId="77777777" w:rsidR="00844D8F" w:rsidRPr="00710A6C" w:rsidRDefault="00773AE3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4011794B" w14:textId="77777777" w:rsidR="00844D8F" w:rsidRDefault="00844D8F" w:rsidP="00EE3C0F">
          <w:pPr>
            <w:pStyle w:val="Sidhuvud"/>
          </w:pPr>
        </w:p>
        <w:p w14:paraId="7967123A" w14:textId="77777777" w:rsidR="00844D8F" w:rsidRDefault="00844D8F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6D02F19126C44B768B991ADFE1F88213"/>
            </w:placeholder>
            <w:showingPlcHdr/>
            <w:dataBinding w:prefixMappings="xmlns:ns0='http://lp/documentinfo/RK' " w:xpath="/ns0:DocumentInfo[1]/ns0:BaseInfo[1]/ns0:HeaderDate[1]" w:storeItemID="{74CB1A0C-5A6C-4802-8119-7A1DE1973681}"/>
            <w:date w:fullDate="2017-06-2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2332F10" w14:textId="77777777" w:rsidR="00844D8F" w:rsidRDefault="00773AE3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F50181FE78C149BA881C6945CDDB153C"/>
            </w:placeholder>
            <w:dataBinding w:prefixMappings="xmlns:ns0='http://lp/documentinfo/RK' " w:xpath="/ns0:DocumentInfo[1]/ns0:BaseInfo[1]/ns0:Dnr[1]" w:storeItemID="{74CB1A0C-5A6C-4802-8119-7A1DE1973681}"/>
            <w:text/>
          </w:sdtPr>
          <w:sdtEndPr/>
          <w:sdtContent>
            <w:p w14:paraId="00A13330" w14:textId="77384B57" w:rsidR="00844D8F" w:rsidRDefault="00773AE3" w:rsidP="00EE3C0F">
              <w:pPr>
                <w:pStyle w:val="Sidhuvud"/>
              </w:pPr>
              <w:r w:rsidRPr="00773AE3">
                <w:t>Ju2017/05</w:t>
              </w:r>
              <w:r w:rsidR="00A94092">
                <w:t>486</w:t>
              </w:r>
              <w:r w:rsidRPr="00773AE3"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CE0F0337F0114C59B14977009D4E7D6E"/>
            </w:placeholder>
            <w:showingPlcHdr/>
            <w:dataBinding w:prefixMappings="xmlns:ns0='http://lp/documentinfo/RK' " w:xpath="/ns0:DocumentInfo[1]/ns0:BaseInfo[1]/ns0:DocNumber[1]" w:storeItemID="{74CB1A0C-5A6C-4802-8119-7A1DE1973681}"/>
            <w:text/>
          </w:sdtPr>
          <w:sdtEndPr/>
          <w:sdtContent>
            <w:p w14:paraId="433558A9" w14:textId="77777777" w:rsidR="00844D8F" w:rsidRDefault="00844D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9719E9" w14:textId="77777777" w:rsidR="00844D8F" w:rsidRDefault="00844D8F" w:rsidP="00EE3C0F">
          <w:pPr>
            <w:pStyle w:val="Sidhuvud"/>
          </w:pPr>
        </w:p>
      </w:tc>
      <w:tc>
        <w:tcPr>
          <w:tcW w:w="1134" w:type="dxa"/>
        </w:tcPr>
        <w:p w14:paraId="6FC9FA86" w14:textId="77777777" w:rsidR="00844D8F" w:rsidRDefault="00844D8F" w:rsidP="0094502D">
          <w:pPr>
            <w:pStyle w:val="Sidhuvud"/>
          </w:pPr>
        </w:p>
        <w:p w14:paraId="329CE2B0" w14:textId="77777777" w:rsidR="00844D8F" w:rsidRPr="0094502D" w:rsidRDefault="00844D8F" w:rsidP="00EC71A6">
          <w:pPr>
            <w:pStyle w:val="Sidhuvud"/>
          </w:pPr>
        </w:p>
      </w:tc>
    </w:tr>
    <w:tr w:rsidR="00844D8F" w14:paraId="00D7712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25C65A390660487889046FBAAE53FFA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6B4644F" w14:textId="77777777" w:rsidR="00844D8F" w:rsidRPr="00844D8F" w:rsidRDefault="00844D8F" w:rsidP="00340DE0">
              <w:pPr>
                <w:pStyle w:val="Sidhuvud"/>
                <w:rPr>
                  <w:b/>
                </w:rPr>
              </w:pPr>
              <w:r w:rsidRPr="00844D8F">
                <w:rPr>
                  <w:b/>
                </w:rPr>
                <w:t>Justitiedepartementet</w:t>
              </w:r>
            </w:p>
            <w:p w14:paraId="6E49E3F6" w14:textId="2720E91A" w:rsidR="00844D8F" w:rsidRPr="00340DE0" w:rsidRDefault="009727AF" w:rsidP="00340DE0">
              <w:pPr>
                <w:pStyle w:val="Sidhuvud"/>
              </w:pPr>
              <w:r>
                <w:t>Inrikesminister</w:t>
              </w:r>
              <w:r w:rsidR="00C363D8">
                <w:t>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C511CD341FC747DB91E6DEDEF1C64371"/>
          </w:placeholder>
          <w:dataBinding w:prefixMappings="xmlns:ns0='http://lp/documentinfo/RK' " w:xpath="/ns0:DocumentInfo[1]/ns0:BaseInfo[1]/ns0:Recipient[1]" w:storeItemID="{74CB1A0C-5A6C-4802-8119-7A1DE1973681}"/>
          <w:text w:multiLine="1"/>
        </w:sdtPr>
        <w:sdtEndPr/>
        <w:sdtContent>
          <w:tc>
            <w:tcPr>
              <w:tcW w:w="3170" w:type="dxa"/>
            </w:tcPr>
            <w:p w14:paraId="23BB54B9" w14:textId="77777777" w:rsidR="00844D8F" w:rsidRDefault="00773AE3" w:rsidP="00773AE3">
              <w:pPr>
                <w:pStyle w:val="Sidhuvud"/>
              </w:pPr>
              <w:r w:rsidRPr="00773AE3">
                <w:t>Till riksdagen</w:t>
              </w:r>
            </w:p>
          </w:tc>
        </w:sdtContent>
      </w:sdt>
      <w:tc>
        <w:tcPr>
          <w:tcW w:w="1134" w:type="dxa"/>
        </w:tcPr>
        <w:p w14:paraId="64ADF686" w14:textId="77777777" w:rsidR="00844D8F" w:rsidRDefault="00844D8F" w:rsidP="003E6020">
          <w:pPr>
            <w:pStyle w:val="Sidhuvud"/>
          </w:pPr>
        </w:p>
      </w:tc>
    </w:tr>
  </w:tbl>
  <w:p w14:paraId="641CFCB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364E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FCDE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4AEC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2A610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4FB17D8A"/>
    <w:multiLevelType w:val="hybridMultilevel"/>
    <w:tmpl w:val="C4381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8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AD9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219C"/>
    <w:rsid w:val="000A456A"/>
    <w:rsid w:val="000C61D1"/>
    <w:rsid w:val="000D1194"/>
    <w:rsid w:val="000D31A9"/>
    <w:rsid w:val="000D6AAA"/>
    <w:rsid w:val="000E12D9"/>
    <w:rsid w:val="000E638A"/>
    <w:rsid w:val="000F00B8"/>
    <w:rsid w:val="000F2084"/>
    <w:rsid w:val="000F2422"/>
    <w:rsid w:val="000F6462"/>
    <w:rsid w:val="00112A95"/>
    <w:rsid w:val="0011413E"/>
    <w:rsid w:val="0012033A"/>
    <w:rsid w:val="00121002"/>
    <w:rsid w:val="00126E6B"/>
    <w:rsid w:val="00130EC3"/>
    <w:rsid w:val="001428E2"/>
    <w:rsid w:val="00157695"/>
    <w:rsid w:val="00170CE4"/>
    <w:rsid w:val="0017300E"/>
    <w:rsid w:val="00173126"/>
    <w:rsid w:val="00176A26"/>
    <w:rsid w:val="00183F98"/>
    <w:rsid w:val="0019127B"/>
    <w:rsid w:val="00192350"/>
    <w:rsid w:val="00192E34"/>
    <w:rsid w:val="00197A8A"/>
    <w:rsid w:val="001A2A61"/>
    <w:rsid w:val="001B41B3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04D71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548B1"/>
    <w:rsid w:val="00260D2D"/>
    <w:rsid w:val="00271D00"/>
    <w:rsid w:val="00273640"/>
    <w:rsid w:val="00275872"/>
    <w:rsid w:val="00281106"/>
    <w:rsid w:val="00282D27"/>
    <w:rsid w:val="00283E33"/>
    <w:rsid w:val="00287F0D"/>
    <w:rsid w:val="00292420"/>
    <w:rsid w:val="00296B7A"/>
    <w:rsid w:val="002A6820"/>
    <w:rsid w:val="002B6849"/>
    <w:rsid w:val="002C5B48"/>
    <w:rsid w:val="002C5F11"/>
    <w:rsid w:val="002D2647"/>
    <w:rsid w:val="002D4298"/>
    <w:rsid w:val="002D4829"/>
    <w:rsid w:val="002E2C89"/>
    <w:rsid w:val="002E3609"/>
    <w:rsid w:val="002E4D3F"/>
    <w:rsid w:val="002E61A5"/>
    <w:rsid w:val="002E622D"/>
    <w:rsid w:val="002F3675"/>
    <w:rsid w:val="002F59E0"/>
    <w:rsid w:val="002F65C7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31837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862D4"/>
    <w:rsid w:val="00392ED4"/>
    <w:rsid w:val="00393680"/>
    <w:rsid w:val="00394D4C"/>
    <w:rsid w:val="00396C71"/>
    <w:rsid w:val="003A1315"/>
    <w:rsid w:val="003A2E73"/>
    <w:rsid w:val="003A3071"/>
    <w:rsid w:val="003A5969"/>
    <w:rsid w:val="003A5C58"/>
    <w:rsid w:val="003B0C81"/>
    <w:rsid w:val="003B6803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03B4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112E"/>
    <w:rsid w:val="004A66B1"/>
    <w:rsid w:val="004B1E7B"/>
    <w:rsid w:val="004B3029"/>
    <w:rsid w:val="004B355B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08E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4A43"/>
    <w:rsid w:val="005B537F"/>
    <w:rsid w:val="005C120D"/>
    <w:rsid w:val="005D07C2"/>
    <w:rsid w:val="005E2F29"/>
    <w:rsid w:val="005E4E79"/>
    <w:rsid w:val="005E5CE7"/>
    <w:rsid w:val="005F08C5"/>
    <w:rsid w:val="00602B2F"/>
    <w:rsid w:val="006050D4"/>
    <w:rsid w:val="00605718"/>
    <w:rsid w:val="00605C66"/>
    <w:rsid w:val="006175D7"/>
    <w:rsid w:val="006208E5"/>
    <w:rsid w:val="006273E4"/>
    <w:rsid w:val="00630771"/>
    <w:rsid w:val="00631F82"/>
    <w:rsid w:val="00647FD7"/>
    <w:rsid w:val="00650080"/>
    <w:rsid w:val="00651A25"/>
    <w:rsid w:val="00651F17"/>
    <w:rsid w:val="00654B4D"/>
    <w:rsid w:val="0065559D"/>
    <w:rsid w:val="00660D84"/>
    <w:rsid w:val="0066378C"/>
    <w:rsid w:val="006700F0"/>
    <w:rsid w:val="00670A48"/>
    <w:rsid w:val="00670C13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2599"/>
    <w:rsid w:val="00740446"/>
    <w:rsid w:val="00743E09"/>
    <w:rsid w:val="00750C93"/>
    <w:rsid w:val="00754E24"/>
    <w:rsid w:val="00757B3B"/>
    <w:rsid w:val="00773075"/>
    <w:rsid w:val="00773AE3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44D8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6DAF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727AF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4092"/>
    <w:rsid w:val="00A9611B"/>
    <w:rsid w:val="00AA1809"/>
    <w:rsid w:val="00AB5519"/>
    <w:rsid w:val="00AB6313"/>
    <w:rsid w:val="00AB71DD"/>
    <w:rsid w:val="00AC15C5"/>
    <w:rsid w:val="00AC5AB6"/>
    <w:rsid w:val="00AD0E75"/>
    <w:rsid w:val="00AE7BD8"/>
    <w:rsid w:val="00AE7D02"/>
    <w:rsid w:val="00AF0BB7"/>
    <w:rsid w:val="00AF0BDE"/>
    <w:rsid w:val="00AF0EDE"/>
    <w:rsid w:val="00AF4853"/>
    <w:rsid w:val="00AF7BD7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2FFD"/>
    <w:rsid w:val="00B64962"/>
    <w:rsid w:val="00B66AC0"/>
    <w:rsid w:val="00B71634"/>
    <w:rsid w:val="00B73091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22AE"/>
    <w:rsid w:val="00C23703"/>
    <w:rsid w:val="00C26068"/>
    <w:rsid w:val="00C271A8"/>
    <w:rsid w:val="00C32067"/>
    <w:rsid w:val="00C363D8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CF5316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A9A"/>
    <w:rsid w:val="00D60F51"/>
    <w:rsid w:val="00D6730A"/>
    <w:rsid w:val="00D674A6"/>
    <w:rsid w:val="00D74B7C"/>
    <w:rsid w:val="00D76068"/>
    <w:rsid w:val="00D76B01"/>
    <w:rsid w:val="00D804A2"/>
    <w:rsid w:val="00D81BFB"/>
    <w:rsid w:val="00D84704"/>
    <w:rsid w:val="00D95424"/>
    <w:rsid w:val="00DA5C0D"/>
    <w:rsid w:val="00DB714B"/>
    <w:rsid w:val="00DC10F6"/>
    <w:rsid w:val="00DC3E45"/>
    <w:rsid w:val="00DC4598"/>
    <w:rsid w:val="00DD00FB"/>
    <w:rsid w:val="00DD0722"/>
    <w:rsid w:val="00DD212F"/>
    <w:rsid w:val="00DD28C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510C"/>
    <w:rsid w:val="00E77B7E"/>
    <w:rsid w:val="00E82DF1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17CA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2682A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6A0"/>
    <w:rsid w:val="00FA41B4"/>
    <w:rsid w:val="00FA5DDD"/>
    <w:rsid w:val="00FA7644"/>
    <w:rsid w:val="00FB4AA6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C10E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44D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44D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44D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44D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4D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44D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44D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4D8F"/>
  </w:style>
  <w:style w:type="paragraph" w:styleId="Avslutandetext">
    <w:name w:val="Closing"/>
    <w:basedOn w:val="Normal"/>
    <w:link w:val="AvslutandetextChar"/>
    <w:uiPriority w:val="99"/>
    <w:semiHidden/>
    <w:unhideWhenUsed/>
    <w:rsid w:val="00844D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4D8F"/>
  </w:style>
  <w:style w:type="paragraph" w:styleId="Avsndaradress-brev">
    <w:name w:val="envelope return"/>
    <w:basedOn w:val="Normal"/>
    <w:uiPriority w:val="99"/>
    <w:semiHidden/>
    <w:unhideWhenUsed/>
    <w:rsid w:val="00844D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44D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4D8F"/>
  </w:style>
  <w:style w:type="paragraph" w:styleId="Brdtext3">
    <w:name w:val="Body Text 3"/>
    <w:basedOn w:val="Normal"/>
    <w:link w:val="Brdtext3Char"/>
    <w:uiPriority w:val="99"/>
    <w:semiHidden/>
    <w:unhideWhenUsed/>
    <w:rsid w:val="00844D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4D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44D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4D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44D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4D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44D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4D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44D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4D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44D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44D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44D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44D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44D8F"/>
  </w:style>
  <w:style w:type="character" w:customStyle="1" w:styleId="DatumChar">
    <w:name w:val="Datum Char"/>
    <w:basedOn w:val="Standardstycketeckensnitt"/>
    <w:link w:val="Datum"/>
    <w:uiPriority w:val="99"/>
    <w:semiHidden/>
    <w:rsid w:val="00844D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4D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44D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4D8F"/>
  </w:style>
  <w:style w:type="paragraph" w:styleId="Figurfrteckning">
    <w:name w:val="table of figures"/>
    <w:basedOn w:val="Normal"/>
    <w:next w:val="Normal"/>
    <w:uiPriority w:val="99"/>
    <w:semiHidden/>
    <w:unhideWhenUsed/>
    <w:rsid w:val="00844D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44D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4D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44D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4D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44D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44D8F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44D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44D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4D8F"/>
  </w:style>
  <w:style w:type="paragraph" w:styleId="Innehll4">
    <w:name w:val="toc 4"/>
    <w:basedOn w:val="Normal"/>
    <w:next w:val="Normal"/>
    <w:autoRedefine/>
    <w:uiPriority w:val="39"/>
    <w:semiHidden/>
    <w:unhideWhenUsed/>
    <w:rsid w:val="00844D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44D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44D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44D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44D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44D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44D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4D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4D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4D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44D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44D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44D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44D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44D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44D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44D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44D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44D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44D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44D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44D8F"/>
  </w:style>
  <w:style w:type="paragraph" w:styleId="Makrotext">
    <w:name w:val="macro"/>
    <w:link w:val="MakrotextChar"/>
    <w:uiPriority w:val="99"/>
    <w:semiHidden/>
    <w:unhideWhenUsed/>
    <w:rsid w:val="00844D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4D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44D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4D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44D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44D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44D8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44D8F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44D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4D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44D8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44D8F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4D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4D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4D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4D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44D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4D8F"/>
  </w:style>
  <w:style w:type="paragraph" w:styleId="Slutkommentar">
    <w:name w:val="endnote text"/>
    <w:basedOn w:val="Normal"/>
    <w:link w:val="SlutkommentarChar"/>
    <w:uiPriority w:val="99"/>
    <w:semiHidden/>
    <w:unhideWhenUsed/>
    <w:rsid w:val="00844D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44D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4D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4D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44D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44D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3F98"/>
    <w:rPr>
      <w:sz w:val="16"/>
      <w:szCs w:val="16"/>
    </w:rPr>
  </w:style>
  <w:style w:type="character" w:customStyle="1" w:styleId="RKnormalChar">
    <w:name w:val="RKnormal Char"/>
    <w:link w:val="RKnormal"/>
    <w:locked/>
    <w:rsid w:val="001B41B3"/>
    <w:rPr>
      <w:rFonts w:ascii="OrigGarmnd BT" w:eastAsia="Times New Roman" w:hAnsi="OrigGarmnd B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44D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44D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44D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44D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4D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44D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44D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4D8F"/>
  </w:style>
  <w:style w:type="paragraph" w:styleId="Avslutandetext">
    <w:name w:val="Closing"/>
    <w:basedOn w:val="Normal"/>
    <w:link w:val="AvslutandetextChar"/>
    <w:uiPriority w:val="99"/>
    <w:semiHidden/>
    <w:unhideWhenUsed/>
    <w:rsid w:val="00844D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4D8F"/>
  </w:style>
  <w:style w:type="paragraph" w:styleId="Avsndaradress-brev">
    <w:name w:val="envelope return"/>
    <w:basedOn w:val="Normal"/>
    <w:uiPriority w:val="99"/>
    <w:semiHidden/>
    <w:unhideWhenUsed/>
    <w:rsid w:val="00844D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44D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4D8F"/>
  </w:style>
  <w:style w:type="paragraph" w:styleId="Brdtext3">
    <w:name w:val="Body Text 3"/>
    <w:basedOn w:val="Normal"/>
    <w:link w:val="Brdtext3Char"/>
    <w:uiPriority w:val="99"/>
    <w:semiHidden/>
    <w:unhideWhenUsed/>
    <w:rsid w:val="00844D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4D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44D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4D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44D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4D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44D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4D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44D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4D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44D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44D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44D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44D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44D8F"/>
  </w:style>
  <w:style w:type="character" w:customStyle="1" w:styleId="DatumChar">
    <w:name w:val="Datum Char"/>
    <w:basedOn w:val="Standardstycketeckensnitt"/>
    <w:link w:val="Datum"/>
    <w:uiPriority w:val="99"/>
    <w:semiHidden/>
    <w:rsid w:val="00844D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4D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44D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4D8F"/>
  </w:style>
  <w:style w:type="paragraph" w:styleId="Figurfrteckning">
    <w:name w:val="table of figures"/>
    <w:basedOn w:val="Normal"/>
    <w:next w:val="Normal"/>
    <w:uiPriority w:val="99"/>
    <w:semiHidden/>
    <w:unhideWhenUsed/>
    <w:rsid w:val="00844D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44D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4D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44D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4D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4D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44D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44D8F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44D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44D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4D8F"/>
  </w:style>
  <w:style w:type="paragraph" w:styleId="Innehll4">
    <w:name w:val="toc 4"/>
    <w:basedOn w:val="Normal"/>
    <w:next w:val="Normal"/>
    <w:autoRedefine/>
    <w:uiPriority w:val="39"/>
    <w:semiHidden/>
    <w:unhideWhenUsed/>
    <w:rsid w:val="00844D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44D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44D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44D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44D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44D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44D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4D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4D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4D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44D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44D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44D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44D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44D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44D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44D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44D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44D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44D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44D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44D8F"/>
  </w:style>
  <w:style w:type="paragraph" w:styleId="Makrotext">
    <w:name w:val="macro"/>
    <w:link w:val="MakrotextChar"/>
    <w:uiPriority w:val="99"/>
    <w:semiHidden/>
    <w:unhideWhenUsed/>
    <w:rsid w:val="00844D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4D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44D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4D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44D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44D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44D8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44D8F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44D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4D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44D8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44D8F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4D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4D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4D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4D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44D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4D8F"/>
  </w:style>
  <w:style w:type="paragraph" w:styleId="Slutkommentar">
    <w:name w:val="endnote text"/>
    <w:basedOn w:val="Normal"/>
    <w:link w:val="SlutkommentarChar"/>
    <w:uiPriority w:val="99"/>
    <w:semiHidden/>
    <w:unhideWhenUsed/>
    <w:rsid w:val="00844D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44D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4D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4D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44D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44D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3F98"/>
    <w:rPr>
      <w:sz w:val="16"/>
      <w:szCs w:val="16"/>
    </w:rPr>
  </w:style>
  <w:style w:type="character" w:customStyle="1" w:styleId="RKnormalChar">
    <w:name w:val="RKnormal Char"/>
    <w:link w:val="RKnormal"/>
    <w:locked/>
    <w:rsid w:val="001B41B3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footer" Target="footer2.xml"/><Relationship Id="rId1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46704CFAFB4405AFAC8F1957DA4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86BA7-781D-4FD0-B5C0-8EA7D3B38F81}"/>
      </w:docPartPr>
      <w:docPartBody>
        <w:p w14:paraId="2839AF9B" w14:textId="77777777" w:rsidR="00D4510B" w:rsidRDefault="00445B21" w:rsidP="00445B21">
          <w:pPr>
            <w:pStyle w:val="6C46704CFAFB4405AFAC8F1957DA43B0"/>
          </w:pPr>
          <w:r>
            <w:t xml:space="preserve"> </w:t>
          </w:r>
        </w:p>
      </w:docPartBody>
    </w:docPart>
    <w:docPart>
      <w:docPartPr>
        <w:name w:val="31CFACDA4DC8439B9F5EC9E2A8213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6CBEC-9B2B-451B-B349-AFA35D8B26C4}"/>
      </w:docPartPr>
      <w:docPartBody>
        <w:p w14:paraId="2839AF9C" w14:textId="77777777" w:rsidR="00D4510B" w:rsidRDefault="00445B21" w:rsidP="00445B21">
          <w:pPr>
            <w:pStyle w:val="31CFACDA4DC8439B9F5EC9E2A82137ED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6D02F19126C44B768B991ADFE1F88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216CB-4BDA-4D50-91AA-BDE0F5D25AB3}"/>
      </w:docPartPr>
      <w:docPartBody>
        <w:p w14:paraId="2839AF9D" w14:textId="77777777" w:rsidR="00D4510B" w:rsidRDefault="00445B21" w:rsidP="00445B21">
          <w:pPr>
            <w:pStyle w:val="6D02F19126C44B768B991ADFE1F88213"/>
          </w:pPr>
          <w:r>
            <w:t xml:space="preserve"> </w:t>
          </w:r>
        </w:p>
      </w:docPartBody>
    </w:docPart>
    <w:docPart>
      <w:docPartPr>
        <w:name w:val="F50181FE78C149BA881C6945CDDB1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B5A81-8E5A-4E78-A6F9-078ADC39529A}"/>
      </w:docPartPr>
      <w:docPartBody>
        <w:p w14:paraId="2839AF9E" w14:textId="77777777" w:rsidR="00D4510B" w:rsidRDefault="00445B21" w:rsidP="00445B21">
          <w:pPr>
            <w:pStyle w:val="F50181FE78C149BA881C6945CDDB15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0F0337F0114C59B14977009D4E7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26A694-0CA4-42E3-B5C0-D5DE40A3C5A9}"/>
      </w:docPartPr>
      <w:docPartBody>
        <w:p w14:paraId="2839AF9F" w14:textId="77777777" w:rsidR="00D4510B" w:rsidRDefault="00445B21" w:rsidP="00445B21">
          <w:pPr>
            <w:pStyle w:val="CE0F0337F0114C59B14977009D4E7D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C65A390660487889046FBAAE53F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749A7-6F1D-4AB0-9CA7-792E884B9C86}"/>
      </w:docPartPr>
      <w:docPartBody>
        <w:p w14:paraId="2839AFA0" w14:textId="77777777" w:rsidR="00D4510B" w:rsidRDefault="00445B21" w:rsidP="00445B21">
          <w:pPr>
            <w:pStyle w:val="25C65A390660487889046FBAAE53FF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11CD341FC747DB91E6DEDEF1C64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D9C4F-FB0F-4AA0-9272-6D29715BBE94}"/>
      </w:docPartPr>
      <w:docPartBody>
        <w:p w14:paraId="2839AFA1" w14:textId="77777777" w:rsidR="00D4510B" w:rsidRDefault="00445B21" w:rsidP="00445B21">
          <w:pPr>
            <w:pStyle w:val="C511CD341FC747DB91E6DEDEF1C6437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21"/>
    <w:rsid w:val="00204961"/>
    <w:rsid w:val="00445B21"/>
    <w:rsid w:val="00D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9AF9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46704CFAFB4405AFAC8F1957DA43B0">
    <w:name w:val="6C46704CFAFB4405AFAC8F1957DA43B0"/>
    <w:rsid w:val="00445B21"/>
  </w:style>
  <w:style w:type="character" w:styleId="Platshllartext">
    <w:name w:val="Placeholder Text"/>
    <w:basedOn w:val="Standardstycketeckensnitt"/>
    <w:uiPriority w:val="99"/>
    <w:semiHidden/>
    <w:rsid w:val="00445B21"/>
    <w:rPr>
      <w:color w:val="808080"/>
    </w:rPr>
  </w:style>
  <w:style w:type="paragraph" w:customStyle="1" w:styleId="31CFACDA4DC8439B9F5EC9E2A82137ED">
    <w:name w:val="31CFACDA4DC8439B9F5EC9E2A82137ED"/>
    <w:rsid w:val="00445B21"/>
  </w:style>
  <w:style w:type="paragraph" w:customStyle="1" w:styleId="3B45CF8339D4495B9D5FDFF349387BB5">
    <w:name w:val="3B45CF8339D4495B9D5FDFF349387BB5"/>
    <w:rsid w:val="00445B21"/>
  </w:style>
  <w:style w:type="paragraph" w:customStyle="1" w:styleId="E89AA60D068F4B78A443017A935392D2">
    <w:name w:val="E89AA60D068F4B78A443017A935392D2"/>
    <w:rsid w:val="00445B21"/>
  </w:style>
  <w:style w:type="paragraph" w:customStyle="1" w:styleId="6D02F19126C44B768B991ADFE1F88213">
    <w:name w:val="6D02F19126C44B768B991ADFE1F88213"/>
    <w:rsid w:val="00445B21"/>
  </w:style>
  <w:style w:type="paragraph" w:customStyle="1" w:styleId="F50181FE78C149BA881C6945CDDB153C">
    <w:name w:val="F50181FE78C149BA881C6945CDDB153C"/>
    <w:rsid w:val="00445B21"/>
  </w:style>
  <w:style w:type="paragraph" w:customStyle="1" w:styleId="CE0F0337F0114C59B14977009D4E7D6E">
    <w:name w:val="CE0F0337F0114C59B14977009D4E7D6E"/>
    <w:rsid w:val="00445B21"/>
  </w:style>
  <w:style w:type="paragraph" w:customStyle="1" w:styleId="59C2C5E73D2C4FDFB02EFF13CEC517F4">
    <w:name w:val="59C2C5E73D2C4FDFB02EFF13CEC517F4"/>
    <w:rsid w:val="00445B21"/>
  </w:style>
  <w:style w:type="paragraph" w:customStyle="1" w:styleId="4BDD9F47D6434237B632FEA6C637ADDB">
    <w:name w:val="4BDD9F47D6434237B632FEA6C637ADDB"/>
    <w:rsid w:val="00445B21"/>
  </w:style>
  <w:style w:type="paragraph" w:customStyle="1" w:styleId="D6D5E54B018C4EE0B9F9886BE6985B2F">
    <w:name w:val="D6D5E54B018C4EE0B9F9886BE6985B2F"/>
    <w:rsid w:val="00445B21"/>
  </w:style>
  <w:style w:type="paragraph" w:customStyle="1" w:styleId="25C65A390660487889046FBAAE53FFAC">
    <w:name w:val="25C65A390660487889046FBAAE53FFAC"/>
    <w:rsid w:val="00445B21"/>
  </w:style>
  <w:style w:type="paragraph" w:customStyle="1" w:styleId="C511CD341FC747DB91E6DEDEF1C64371">
    <w:name w:val="C511CD341FC747DB91E6DEDEF1C64371"/>
    <w:rsid w:val="00445B21"/>
  </w:style>
  <w:style w:type="paragraph" w:customStyle="1" w:styleId="740AFA52203A41CE8A95F13A0F8C0983">
    <w:name w:val="740AFA52203A41CE8A95F13A0F8C0983"/>
    <w:rsid w:val="00445B21"/>
  </w:style>
  <w:style w:type="paragraph" w:customStyle="1" w:styleId="68127C17FD1946ED93747A7C2B94DBA2">
    <w:name w:val="68127C17FD1946ED93747A7C2B94DBA2"/>
    <w:rsid w:val="00445B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46704CFAFB4405AFAC8F1957DA43B0">
    <w:name w:val="6C46704CFAFB4405AFAC8F1957DA43B0"/>
    <w:rsid w:val="00445B21"/>
  </w:style>
  <w:style w:type="character" w:styleId="Platshllartext">
    <w:name w:val="Placeholder Text"/>
    <w:basedOn w:val="Standardstycketeckensnitt"/>
    <w:uiPriority w:val="99"/>
    <w:semiHidden/>
    <w:rsid w:val="00445B21"/>
    <w:rPr>
      <w:color w:val="808080"/>
    </w:rPr>
  </w:style>
  <w:style w:type="paragraph" w:customStyle="1" w:styleId="31CFACDA4DC8439B9F5EC9E2A82137ED">
    <w:name w:val="31CFACDA4DC8439B9F5EC9E2A82137ED"/>
    <w:rsid w:val="00445B21"/>
  </w:style>
  <w:style w:type="paragraph" w:customStyle="1" w:styleId="3B45CF8339D4495B9D5FDFF349387BB5">
    <w:name w:val="3B45CF8339D4495B9D5FDFF349387BB5"/>
    <w:rsid w:val="00445B21"/>
  </w:style>
  <w:style w:type="paragraph" w:customStyle="1" w:styleId="E89AA60D068F4B78A443017A935392D2">
    <w:name w:val="E89AA60D068F4B78A443017A935392D2"/>
    <w:rsid w:val="00445B21"/>
  </w:style>
  <w:style w:type="paragraph" w:customStyle="1" w:styleId="6D02F19126C44B768B991ADFE1F88213">
    <w:name w:val="6D02F19126C44B768B991ADFE1F88213"/>
    <w:rsid w:val="00445B21"/>
  </w:style>
  <w:style w:type="paragraph" w:customStyle="1" w:styleId="F50181FE78C149BA881C6945CDDB153C">
    <w:name w:val="F50181FE78C149BA881C6945CDDB153C"/>
    <w:rsid w:val="00445B21"/>
  </w:style>
  <w:style w:type="paragraph" w:customStyle="1" w:styleId="CE0F0337F0114C59B14977009D4E7D6E">
    <w:name w:val="CE0F0337F0114C59B14977009D4E7D6E"/>
    <w:rsid w:val="00445B21"/>
  </w:style>
  <w:style w:type="paragraph" w:customStyle="1" w:styleId="59C2C5E73D2C4FDFB02EFF13CEC517F4">
    <w:name w:val="59C2C5E73D2C4FDFB02EFF13CEC517F4"/>
    <w:rsid w:val="00445B21"/>
  </w:style>
  <w:style w:type="paragraph" w:customStyle="1" w:styleId="4BDD9F47D6434237B632FEA6C637ADDB">
    <w:name w:val="4BDD9F47D6434237B632FEA6C637ADDB"/>
    <w:rsid w:val="00445B21"/>
  </w:style>
  <w:style w:type="paragraph" w:customStyle="1" w:styleId="D6D5E54B018C4EE0B9F9886BE6985B2F">
    <w:name w:val="D6D5E54B018C4EE0B9F9886BE6985B2F"/>
    <w:rsid w:val="00445B21"/>
  </w:style>
  <w:style w:type="paragraph" w:customStyle="1" w:styleId="25C65A390660487889046FBAAE53FFAC">
    <w:name w:val="25C65A390660487889046FBAAE53FFAC"/>
    <w:rsid w:val="00445B21"/>
  </w:style>
  <w:style w:type="paragraph" w:customStyle="1" w:styleId="C511CD341FC747DB91E6DEDEF1C64371">
    <w:name w:val="C511CD341FC747DB91E6DEDEF1C64371"/>
    <w:rsid w:val="00445B21"/>
  </w:style>
  <w:style w:type="paragraph" w:customStyle="1" w:styleId="740AFA52203A41CE8A95F13A0F8C0983">
    <w:name w:val="740AFA52203A41CE8A95F13A0F8C0983"/>
    <w:rsid w:val="00445B21"/>
  </w:style>
  <w:style w:type="paragraph" w:customStyle="1" w:styleId="68127C17FD1946ED93747A7C2B94DBA2">
    <w:name w:val="68127C17FD1946ED93747A7C2B94DBA2"/>
    <w:rsid w:val="00445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Sophia Busk</SenderName>
      <SenderTitle/>
      <SenderMail>sophia.busk@regeringskansliet.se</SenderMail>
      <SenderPhone>08-405 15 90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Ju2017/05486/POL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036e83e6-c689-4109-9b0c-7089512a17f3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14EA-E782-4089-8643-FBBCC65CEF3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1841B3A-D7C9-44F1-A15F-7E936EF1F2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CB1A0C-5A6C-4802-8119-7A1DE1973681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20300CCF-E7EA-4194-BF08-A3EECAAC096E}">
  <ds:schemaRefs>
    <ds:schemaRef ds:uri="5429eb68-8afa-474e-a293-a9fa933f1d8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3bdfa32-753e-480b-a763-6185260a9611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B9D24E8-39A2-40BB-A04A-C997E307D3D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2A2CD15-0CE0-4FC2-83EF-1A6A5EDDB3A4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065437BE-871C-4196-BD32-BE8ECD35FF5B}"/>
</file>

<file path=customXml/itemProps8.xml><?xml version="1.0" encoding="utf-8"?>
<ds:datastoreItem xmlns:ds="http://schemas.openxmlformats.org/officeDocument/2006/customXml" ds:itemID="{5053A000-11D7-49D6-AF02-2DB7FFB2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Busk</dc:creator>
  <cp:lastModifiedBy>Sophia Busk</cp:lastModifiedBy>
  <cp:revision>4</cp:revision>
  <cp:lastPrinted>2017-06-20T13:35:00Z</cp:lastPrinted>
  <dcterms:created xsi:type="dcterms:W3CDTF">2017-06-26T08:02:00Z</dcterms:created>
  <dcterms:modified xsi:type="dcterms:W3CDTF">2017-06-27T13:51:00Z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fed94bdb-5d52-45ef-a11c-56dd1856f8ec</vt:lpwstr>
  </property>
</Properties>
</file>