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4DF" w:rsidRDefault="00E314DF" w:rsidP="00E314DF">
      <w:pPr>
        <w:pStyle w:val="Rubrik"/>
        <w:rPr>
          <w:rFonts w:ascii="TimesNewRomanPSMT" w:hAnsi="TimesNewRomanPSMT" w:cs="TimesNewRomanPSMT"/>
          <w:sz w:val="23"/>
          <w:szCs w:val="23"/>
        </w:rPr>
      </w:pPr>
      <w:bookmarkStart w:id="0" w:name="Start"/>
      <w:bookmarkEnd w:id="0"/>
      <w:r>
        <w:t>Svar på fråga 2017/18:799 av Hans Wallmark (M)</w:t>
      </w:r>
      <w:r w:rsidR="005A79E6">
        <w:t xml:space="preserve"> Nästa g</w:t>
      </w:r>
      <w:bookmarkStart w:id="1" w:name="_GoBack"/>
      <w:bookmarkEnd w:id="1"/>
      <w:r w:rsidR="005A79E6">
        <w:t>eneraldirektör för Fortifikationsverket</w:t>
      </w:r>
      <w:r>
        <w:br/>
      </w:r>
    </w:p>
    <w:p w:rsidR="00E314DF" w:rsidRDefault="00E314DF" w:rsidP="005A79E6">
      <w:pPr>
        <w:pStyle w:val="Brdtext"/>
      </w:pPr>
      <w:r>
        <w:t>Hans Wallmark har frågat mig om jag och regeringen avser att säkerställa att nästa generaldirektör för Fortifikationsverket har kunskaper om försvarsområdet och försvarsfrågor motsvarande ett skallkrav?</w:t>
      </w:r>
    </w:p>
    <w:p w:rsidR="00E314DF" w:rsidRDefault="005A79E6" w:rsidP="00E314DF">
      <w:pPr>
        <w:pStyle w:val="Brdtext"/>
      </w:pPr>
      <w:r>
        <w:t xml:space="preserve">Som </w:t>
      </w:r>
      <w:r w:rsidR="00E314DF">
        <w:t xml:space="preserve">Hans Wallmark </w:t>
      </w:r>
      <w:r>
        <w:t xml:space="preserve">mycket väl känner till inleds varje rekryteringsprocess med att det utarbetas en kravprofil för den aktuella befattningen. Kravprofilen ligger därefter till grund för utformningen av den annons som inleder det mer operativa rekryteringsarbetet. </w:t>
      </w:r>
    </w:p>
    <w:p w:rsidR="005A79E6" w:rsidRDefault="00C5179C" w:rsidP="005A79E6">
      <w:pPr>
        <w:pStyle w:val="Brdtext"/>
      </w:pPr>
      <w:r>
        <w:t xml:space="preserve">Jag är övertygad om att vi med utgångspunkt i den befintliga kravprofilen kommer att hitta en mycket kompetent generaldirektör och chef för Fortifikationsverket. Jag har däremot inte för avsikt att riva upp det hittillsvarande rekryteringsarbetet genom att förändra inriktningen på kravprofilen i den riktning Hans Wallmark önskar. </w:t>
      </w:r>
    </w:p>
    <w:p w:rsidR="005A79E6" w:rsidRPr="00E314DF" w:rsidRDefault="005A79E6" w:rsidP="00E314DF">
      <w:pPr>
        <w:pStyle w:val="Brdtext"/>
      </w:pPr>
    </w:p>
    <w:p w:rsidR="00C5179C" w:rsidRDefault="00C5179C" w:rsidP="006A12F1">
      <w:pPr>
        <w:pStyle w:val="Brdtext"/>
      </w:pPr>
      <w:r>
        <w:t xml:space="preserve">Stockholm den </w:t>
      </w:r>
      <w:sdt>
        <w:sdtPr>
          <w:id w:val="-1225218591"/>
          <w:placeholder>
            <w:docPart w:val="3AE3D0D595E44CC0BF7AA970D71B1E63"/>
          </w:placeholder>
          <w:dataBinding w:prefixMappings="xmlns:ns0='http://lp/documentinfo/RK' " w:xpath="/ns0:DocumentInfo[1]/ns0:BaseInfo[1]/ns0:HeaderDate[1]" w:storeItemID="{A60C7A03-BDFC-4560-9A9B-0FFE5FBE6D69}"/>
          <w:date w:fullDate="2018-03-07T00:00:00Z">
            <w:dateFormat w:val="d MMMM yyyy"/>
            <w:lid w:val="sv-SE"/>
            <w:storeMappedDataAs w:val="dateTime"/>
            <w:calendar w:val="gregorian"/>
          </w:date>
        </w:sdtPr>
        <w:sdtEndPr/>
        <w:sdtContent>
          <w:r w:rsidR="00591535">
            <w:t>7 mars 2018</w:t>
          </w:r>
        </w:sdtContent>
      </w:sdt>
    </w:p>
    <w:p w:rsidR="00C5179C" w:rsidRDefault="00C5179C" w:rsidP="004E7A8F">
      <w:pPr>
        <w:pStyle w:val="Brdtextutanavstnd"/>
      </w:pPr>
    </w:p>
    <w:p w:rsidR="00C5179C" w:rsidRDefault="00C5179C" w:rsidP="004E7A8F">
      <w:pPr>
        <w:pStyle w:val="Brdtextutanavstnd"/>
      </w:pPr>
    </w:p>
    <w:p w:rsidR="00C5179C" w:rsidRDefault="00C5179C" w:rsidP="004E7A8F">
      <w:pPr>
        <w:pStyle w:val="Brdtextutanavstnd"/>
      </w:pPr>
    </w:p>
    <w:p w:rsidR="00C5179C" w:rsidRDefault="00C5179C" w:rsidP="00422A41">
      <w:pPr>
        <w:pStyle w:val="Brdtext"/>
      </w:pPr>
      <w:r>
        <w:t>Per Bolund</w:t>
      </w:r>
    </w:p>
    <w:p w:rsidR="00E314DF" w:rsidRPr="00DB48AB" w:rsidRDefault="00C5179C" w:rsidP="00C5179C">
      <w:pPr>
        <w:pStyle w:val="Brdtext"/>
        <w:tabs>
          <w:tab w:val="clear" w:pos="1701"/>
          <w:tab w:val="clear" w:pos="3600"/>
          <w:tab w:val="clear" w:pos="5387"/>
          <w:tab w:val="left" w:pos="2655"/>
        </w:tabs>
      </w:pPr>
      <w:r>
        <w:tab/>
      </w:r>
    </w:p>
    <w:sectPr w:rsidR="00E314DF" w:rsidRPr="00DB48AB" w:rsidSect="00E314DF">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4DF" w:rsidRDefault="00E314DF" w:rsidP="00A87A54">
      <w:pPr>
        <w:spacing w:after="0" w:line="240" w:lineRule="auto"/>
      </w:pPr>
      <w:r>
        <w:separator/>
      </w:r>
    </w:p>
  </w:endnote>
  <w:endnote w:type="continuationSeparator" w:id="0">
    <w:p w:rsidR="00E314DF" w:rsidRDefault="00E314D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5179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5179C">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4DF" w:rsidRDefault="00E314DF" w:rsidP="00A87A54">
      <w:pPr>
        <w:spacing w:after="0" w:line="240" w:lineRule="auto"/>
      </w:pPr>
      <w:r>
        <w:separator/>
      </w:r>
    </w:p>
  </w:footnote>
  <w:footnote w:type="continuationSeparator" w:id="0">
    <w:p w:rsidR="00E314DF" w:rsidRDefault="00E314D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14DF" w:rsidTr="00C93EBA">
      <w:trPr>
        <w:trHeight w:val="227"/>
      </w:trPr>
      <w:tc>
        <w:tcPr>
          <w:tcW w:w="5534" w:type="dxa"/>
        </w:tcPr>
        <w:p w:rsidR="00E314DF" w:rsidRPr="007D73AB" w:rsidRDefault="00E314DF">
          <w:pPr>
            <w:pStyle w:val="Sidhuvud"/>
          </w:pPr>
        </w:p>
      </w:tc>
      <w:tc>
        <w:tcPr>
          <w:tcW w:w="3170" w:type="dxa"/>
          <w:vAlign w:val="bottom"/>
        </w:tcPr>
        <w:p w:rsidR="00E314DF" w:rsidRPr="007D73AB" w:rsidRDefault="00E314DF" w:rsidP="00340DE0">
          <w:pPr>
            <w:pStyle w:val="Sidhuvud"/>
          </w:pPr>
        </w:p>
      </w:tc>
      <w:tc>
        <w:tcPr>
          <w:tcW w:w="1134" w:type="dxa"/>
        </w:tcPr>
        <w:p w:rsidR="00E314DF" w:rsidRDefault="00E314DF" w:rsidP="005A703A">
          <w:pPr>
            <w:pStyle w:val="Sidhuvud"/>
          </w:pPr>
        </w:p>
      </w:tc>
    </w:tr>
    <w:tr w:rsidR="00E314DF" w:rsidTr="00C93EBA">
      <w:trPr>
        <w:trHeight w:val="1928"/>
      </w:trPr>
      <w:tc>
        <w:tcPr>
          <w:tcW w:w="5534" w:type="dxa"/>
        </w:tcPr>
        <w:p w:rsidR="00E314DF" w:rsidRPr="00340DE0" w:rsidRDefault="00E314DF"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E314DF" w:rsidRPr="00710A6C" w:rsidRDefault="00E314DF" w:rsidP="00EE3C0F">
          <w:pPr>
            <w:pStyle w:val="Sidhuvud"/>
            <w:rPr>
              <w:b/>
            </w:rPr>
          </w:pPr>
        </w:p>
        <w:p w:rsidR="00E314DF" w:rsidRDefault="00E314DF" w:rsidP="00EE3C0F">
          <w:pPr>
            <w:pStyle w:val="Sidhuvud"/>
          </w:pPr>
        </w:p>
        <w:p w:rsidR="00E314DF" w:rsidRDefault="00E314DF" w:rsidP="00EE3C0F">
          <w:pPr>
            <w:pStyle w:val="Sidhuvud"/>
          </w:pPr>
        </w:p>
        <w:p w:rsidR="00E314DF" w:rsidRDefault="00E314DF" w:rsidP="00EE3C0F">
          <w:pPr>
            <w:pStyle w:val="Sidhuvud"/>
          </w:pPr>
        </w:p>
        <w:sdt>
          <w:sdtPr>
            <w:alias w:val="Dnr"/>
            <w:tag w:val="ccRKShow_Dnr"/>
            <w:id w:val="-829283628"/>
            <w:placeholder>
              <w:docPart w:val="1EE8930740BA4530848CD21A30BEA0B6"/>
            </w:placeholder>
            <w:dataBinding w:prefixMappings="xmlns:ns0='http://lp/documentinfo/RK' " w:xpath="/ns0:DocumentInfo[1]/ns0:BaseInfo[1]/ns0:Dnr[1]" w:storeItemID="{A60C7A03-BDFC-4560-9A9B-0FFE5FBE6D69}"/>
            <w:text/>
          </w:sdtPr>
          <w:sdtEndPr/>
          <w:sdtContent>
            <w:p w:rsidR="00E314DF" w:rsidRDefault="00E314DF" w:rsidP="00EE3C0F">
              <w:pPr>
                <w:pStyle w:val="Sidhuvud"/>
              </w:pPr>
              <w:r>
                <w:t>Fi2018/00738</w:t>
              </w:r>
              <w:r w:rsidR="00AB6083">
                <w:t>/ESA</w:t>
              </w:r>
            </w:p>
          </w:sdtContent>
        </w:sdt>
        <w:sdt>
          <w:sdtPr>
            <w:alias w:val="DocNumber"/>
            <w:tag w:val="DocNumber"/>
            <w:id w:val="1726028884"/>
            <w:placeholder>
              <w:docPart w:val="26D4974671584AD49538C23BBE799372"/>
            </w:placeholder>
            <w:showingPlcHdr/>
            <w:dataBinding w:prefixMappings="xmlns:ns0='http://lp/documentinfo/RK' " w:xpath="/ns0:DocumentInfo[1]/ns0:BaseInfo[1]/ns0:DocNumber[1]" w:storeItemID="{A60C7A03-BDFC-4560-9A9B-0FFE5FBE6D69}"/>
            <w:text/>
          </w:sdtPr>
          <w:sdtEndPr/>
          <w:sdtContent>
            <w:p w:rsidR="00E314DF" w:rsidRDefault="00E314DF" w:rsidP="00EE3C0F">
              <w:pPr>
                <w:pStyle w:val="Sidhuvud"/>
              </w:pPr>
              <w:r>
                <w:rPr>
                  <w:rStyle w:val="Platshllartext"/>
                </w:rPr>
                <w:t xml:space="preserve"> </w:t>
              </w:r>
            </w:p>
          </w:sdtContent>
        </w:sdt>
        <w:p w:rsidR="00E314DF" w:rsidRDefault="00E314DF" w:rsidP="00EE3C0F">
          <w:pPr>
            <w:pStyle w:val="Sidhuvud"/>
          </w:pPr>
        </w:p>
      </w:tc>
      <w:tc>
        <w:tcPr>
          <w:tcW w:w="1134" w:type="dxa"/>
        </w:tcPr>
        <w:p w:rsidR="00E314DF" w:rsidRDefault="00E314DF" w:rsidP="0094502D">
          <w:pPr>
            <w:pStyle w:val="Sidhuvud"/>
          </w:pPr>
        </w:p>
        <w:p w:rsidR="00E314DF" w:rsidRPr="0094502D" w:rsidRDefault="00E314DF" w:rsidP="00EC71A6">
          <w:pPr>
            <w:pStyle w:val="Sidhuvud"/>
          </w:pPr>
        </w:p>
      </w:tc>
    </w:tr>
    <w:tr w:rsidR="00E314DF" w:rsidTr="00C93EBA">
      <w:trPr>
        <w:trHeight w:val="2268"/>
      </w:trPr>
      <w:sdt>
        <w:sdtPr>
          <w:rPr>
            <w:b/>
          </w:rPr>
          <w:alias w:val="SenderText"/>
          <w:tag w:val="ccRKShow_SenderText"/>
          <w:id w:val="1374046025"/>
          <w:placeholder>
            <w:docPart w:val="D82E63C9758144B59A16826E589192F4"/>
          </w:placeholder>
        </w:sdtPr>
        <w:sdtEndPr>
          <w:rPr>
            <w:b w:val="0"/>
          </w:rPr>
        </w:sdtEndPr>
        <w:sdtContent>
          <w:tc>
            <w:tcPr>
              <w:tcW w:w="5534" w:type="dxa"/>
              <w:tcMar>
                <w:right w:w="1134" w:type="dxa"/>
              </w:tcMar>
            </w:tcPr>
            <w:p w:rsidR="00AE2109" w:rsidRPr="00AE2109" w:rsidRDefault="00AE2109" w:rsidP="00340DE0">
              <w:pPr>
                <w:pStyle w:val="Sidhuvud"/>
                <w:rPr>
                  <w:b/>
                </w:rPr>
              </w:pPr>
              <w:r w:rsidRPr="00AE2109">
                <w:rPr>
                  <w:b/>
                </w:rPr>
                <w:t>Finansdepartementet</w:t>
              </w:r>
            </w:p>
            <w:p w:rsidR="00E314DF" w:rsidRPr="00340DE0" w:rsidRDefault="00AE2109" w:rsidP="00340DE0">
              <w:pPr>
                <w:pStyle w:val="Sidhuvud"/>
              </w:pPr>
              <w:r w:rsidRPr="00AE2109">
                <w:t>Finansmarknads- och konsumentministern</w:t>
              </w:r>
            </w:p>
          </w:tc>
        </w:sdtContent>
      </w:sdt>
      <w:sdt>
        <w:sdtPr>
          <w:alias w:val="Recipient"/>
          <w:tag w:val="ccRKShow_Recipient"/>
          <w:id w:val="-28344517"/>
          <w:placeholder>
            <w:docPart w:val="94198C1782FD4A4894FFEFBBCB9B49B6"/>
          </w:placeholder>
          <w:dataBinding w:prefixMappings="xmlns:ns0='http://lp/documentinfo/RK' " w:xpath="/ns0:DocumentInfo[1]/ns0:BaseInfo[1]/ns0:Recipient[1]" w:storeItemID="{A60C7A03-BDFC-4560-9A9B-0FFE5FBE6D69}"/>
          <w:text w:multiLine="1"/>
        </w:sdtPr>
        <w:sdtEndPr/>
        <w:sdtContent>
          <w:tc>
            <w:tcPr>
              <w:tcW w:w="3170" w:type="dxa"/>
            </w:tcPr>
            <w:p w:rsidR="00E314DF" w:rsidRDefault="00AE2109" w:rsidP="00547B89">
              <w:pPr>
                <w:pStyle w:val="Sidhuvud"/>
              </w:pPr>
              <w:r>
                <w:t>Till riksdagen</w:t>
              </w:r>
            </w:p>
          </w:tc>
        </w:sdtContent>
      </w:sdt>
      <w:tc>
        <w:tcPr>
          <w:tcW w:w="1134" w:type="dxa"/>
        </w:tcPr>
        <w:p w:rsidR="00E314DF" w:rsidRDefault="00E314D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A78DA"/>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1535"/>
    <w:rsid w:val="00595EDE"/>
    <w:rsid w:val="00596E2B"/>
    <w:rsid w:val="005A0CBA"/>
    <w:rsid w:val="005A2022"/>
    <w:rsid w:val="005A5193"/>
    <w:rsid w:val="005A79E6"/>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083"/>
    <w:rsid w:val="00AB6313"/>
    <w:rsid w:val="00AB71DD"/>
    <w:rsid w:val="00AC15C5"/>
    <w:rsid w:val="00AD0E75"/>
    <w:rsid w:val="00AE2109"/>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4542"/>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179C"/>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14DF"/>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A81654C-6431-41EB-A6EC-8F617B2F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E8930740BA4530848CD21A30BEA0B6"/>
        <w:category>
          <w:name w:val="Allmänt"/>
          <w:gallery w:val="placeholder"/>
        </w:category>
        <w:types>
          <w:type w:val="bbPlcHdr"/>
        </w:types>
        <w:behaviors>
          <w:behavior w:val="content"/>
        </w:behaviors>
        <w:guid w:val="{25F3E046-10AF-43F8-8ED2-9D94C06E1A56}"/>
      </w:docPartPr>
      <w:docPartBody>
        <w:p w:rsidR="00125F12" w:rsidRDefault="00BB2304" w:rsidP="00BB2304">
          <w:pPr>
            <w:pStyle w:val="1EE8930740BA4530848CD21A30BEA0B6"/>
          </w:pPr>
          <w:r>
            <w:rPr>
              <w:rStyle w:val="Platshllartext"/>
            </w:rPr>
            <w:t xml:space="preserve"> </w:t>
          </w:r>
        </w:p>
      </w:docPartBody>
    </w:docPart>
    <w:docPart>
      <w:docPartPr>
        <w:name w:val="26D4974671584AD49538C23BBE799372"/>
        <w:category>
          <w:name w:val="Allmänt"/>
          <w:gallery w:val="placeholder"/>
        </w:category>
        <w:types>
          <w:type w:val="bbPlcHdr"/>
        </w:types>
        <w:behaviors>
          <w:behavior w:val="content"/>
        </w:behaviors>
        <w:guid w:val="{A1A874B5-D73A-4D66-A9E2-C209F4A55C5D}"/>
      </w:docPartPr>
      <w:docPartBody>
        <w:p w:rsidR="00125F12" w:rsidRDefault="00BB2304" w:rsidP="00BB2304">
          <w:pPr>
            <w:pStyle w:val="26D4974671584AD49538C23BBE799372"/>
          </w:pPr>
          <w:r>
            <w:rPr>
              <w:rStyle w:val="Platshllartext"/>
            </w:rPr>
            <w:t xml:space="preserve"> </w:t>
          </w:r>
        </w:p>
      </w:docPartBody>
    </w:docPart>
    <w:docPart>
      <w:docPartPr>
        <w:name w:val="D82E63C9758144B59A16826E589192F4"/>
        <w:category>
          <w:name w:val="Allmänt"/>
          <w:gallery w:val="placeholder"/>
        </w:category>
        <w:types>
          <w:type w:val="bbPlcHdr"/>
        </w:types>
        <w:behaviors>
          <w:behavior w:val="content"/>
        </w:behaviors>
        <w:guid w:val="{F0D363E1-F6C6-4149-A5A0-89BF28D37FDE}"/>
      </w:docPartPr>
      <w:docPartBody>
        <w:p w:rsidR="00125F12" w:rsidRDefault="00BB2304" w:rsidP="00BB2304">
          <w:pPr>
            <w:pStyle w:val="D82E63C9758144B59A16826E589192F4"/>
          </w:pPr>
          <w:r>
            <w:rPr>
              <w:rStyle w:val="Platshllartext"/>
            </w:rPr>
            <w:t xml:space="preserve"> </w:t>
          </w:r>
        </w:p>
      </w:docPartBody>
    </w:docPart>
    <w:docPart>
      <w:docPartPr>
        <w:name w:val="94198C1782FD4A4894FFEFBBCB9B49B6"/>
        <w:category>
          <w:name w:val="Allmänt"/>
          <w:gallery w:val="placeholder"/>
        </w:category>
        <w:types>
          <w:type w:val="bbPlcHdr"/>
        </w:types>
        <w:behaviors>
          <w:behavior w:val="content"/>
        </w:behaviors>
        <w:guid w:val="{07CC010E-C9EF-43F1-A553-2B144D061861}"/>
      </w:docPartPr>
      <w:docPartBody>
        <w:p w:rsidR="00125F12" w:rsidRDefault="00BB2304" w:rsidP="00BB2304">
          <w:pPr>
            <w:pStyle w:val="94198C1782FD4A4894FFEFBBCB9B49B6"/>
          </w:pPr>
          <w:r>
            <w:rPr>
              <w:rStyle w:val="Platshllartext"/>
            </w:rPr>
            <w:t xml:space="preserve"> </w:t>
          </w:r>
        </w:p>
      </w:docPartBody>
    </w:docPart>
    <w:docPart>
      <w:docPartPr>
        <w:name w:val="3AE3D0D595E44CC0BF7AA970D71B1E63"/>
        <w:category>
          <w:name w:val="Allmänt"/>
          <w:gallery w:val="placeholder"/>
        </w:category>
        <w:types>
          <w:type w:val="bbPlcHdr"/>
        </w:types>
        <w:behaviors>
          <w:behavior w:val="content"/>
        </w:behaviors>
        <w:guid w:val="{B27C7979-9C44-4536-8E55-0471CBA2D723}"/>
      </w:docPartPr>
      <w:docPartBody>
        <w:p w:rsidR="00125F12" w:rsidRDefault="00BB2304" w:rsidP="00BB2304">
          <w:pPr>
            <w:pStyle w:val="3AE3D0D595E44CC0BF7AA970D71B1E6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04"/>
    <w:rsid w:val="00125F12"/>
    <w:rsid w:val="00BB2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2DB3BFBF70245308425DB5E4547E016">
    <w:name w:val="92DB3BFBF70245308425DB5E4547E016"/>
    <w:rsid w:val="00BB2304"/>
  </w:style>
  <w:style w:type="character" w:styleId="Platshllartext">
    <w:name w:val="Placeholder Text"/>
    <w:basedOn w:val="Standardstycketeckensnitt"/>
    <w:uiPriority w:val="99"/>
    <w:semiHidden/>
    <w:rsid w:val="00BB2304"/>
    <w:rPr>
      <w:noProof w:val="0"/>
      <w:color w:val="808080"/>
    </w:rPr>
  </w:style>
  <w:style w:type="paragraph" w:customStyle="1" w:styleId="6A73AAE52753478E8E77AEB1C74A90AD">
    <w:name w:val="6A73AAE52753478E8E77AEB1C74A90AD"/>
    <w:rsid w:val="00BB2304"/>
  </w:style>
  <w:style w:type="paragraph" w:customStyle="1" w:styleId="1FFA8A3234B54E0CB4E4F33FC09004AD">
    <w:name w:val="1FFA8A3234B54E0CB4E4F33FC09004AD"/>
    <w:rsid w:val="00BB2304"/>
  </w:style>
  <w:style w:type="paragraph" w:customStyle="1" w:styleId="13DF2964AEC24AD3A4DED0E0675D5F1E">
    <w:name w:val="13DF2964AEC24AD3A4DED0E0675D5F1E"/>
    <w:rsid w:val="00BB2304"/>
  </w:style>
  <w:style w:type="paragraph" w:customStyle="1" w:styleId="1EE8930740BA4530848CD21A30BEA0B6">
    <w:name w:val="1EE8930740BA4530848CD21A30BEA0B6"/>
    <w:rsid w:val="00BB2304"/>
  </w:style>
  <w:style w:type="paragraph" w:customStyle="1" w:styleId="26D4974671584AD49538C23BBE799372">
    <w:name w:val="26D4974671584AD49538C23BBE799372"/>
    <w:rsid w:val="00BB2304"/>
  </w:style>
  <w:style w:type="paragraph" w:customStyle="1" w:styleId="836DB58F1B884311B6CE7E0D488E80B4">
    <w:name w:val="836DB58F1B884311B6CE7E0D488E80B4"/>
    <w:rsid w:val="00BB2304"/>
  </w:style>
  <w:style w:type="paragraph" w:customStyle="1" w:styleId="FDE16449991F4A07BE33D248D77C6FF0">
    <w:name w:val="FDE16449991F4A07BE33D248D77C6FF0"/>
    <w:rsid w:val="00BB2304"/>
  </w:style>
  <w:style w:type="paragraph" w:customStyle="1" w:styleId="F4C45F503F0548C185816EE1D0903F96">
    <w:name w:val="F4C45F503F0548C185816EE1D0903F96"/>
    <w:rsid w:val="00BB2304"/>
  </w:style>
  <w:style w:type="paragraph" w:customStyle="1" w:styleId="D82E63C9758144B59A16826E589192F4">
    <w:name w:val="D82E63C9758144B59A16826E589192F4"/>
    <w:rsid w:val="00BB2304"/>
  </w:style>
  <w:style w:type="paragraph" w:customStyle="1" w:styleId="94198C1782FD4A4894FFEFBBCB9B49B6">
    <w:name w:val="94198C1782FD4A4894FFEFBBCB9B49B6"/>
    <w:rsid w:val="00BB2304"/>
  </w:style>
  <w:style w:type="paragraph" w:customStyle="1" w:styleId="79C87B49A3034788ACCBB9954A74F50D">
    <w:name w:val="79C87B49A3034788ACCBB9954A74F50D"/>
    <w:rsid w:val="00BB2304"/>
  </w:style>
  <w:style w:type="paragraph" w:customStyle="1" w:styleId="571186BE185442428032AB18FBAA8361">
    <w:name w:val="571186BE185442428032AB18FBAA8361"/>
    <w:rsid w:val="00BB2304"/>
  </w:style>
  <w:style w:type="paragraph" w:customStyle="1" w:styleId="FD8A50D2D4BF459487450003AA1CA5EE">
    <w:name w:val="FD8A50D2D4BF459487450003AA1CA5EE"/>
    <w:rsid w:val="00BB2304"/>
  </w:style>
  <w:style w:type="paragraph" w:customStyle="1" w:styleId="264AA870206A4383BF855FD2F558D68C">
    <w:name w:val="264AA870206A4383BF855FD2F558D68C"/>
    <w:rsid w:val="00BB2304"/>
  </w:style>
  <w:style w:type="paragraph" w:customStyle="1" w:styleId="FAF4E20C4A8E448F8CEA0040A6909195">
    <w:name w:val="FAF4E20C4A8E448F8CEA0040A6909195"/>
    <w:rsid w:val="00BB2304"/>
  </w:style>
  <w:style w:type="paragraph" w:customStyle="1" w:styleId="3AE3D0D595E44CC0BF7AA970D71B1E63">
    <w:name w:val="3AE3D0D595E44CC0BF7AA970D71B1E63"/>
    <w:rsid w:val="00BB2304"/>
  </w:style>
  <w:style w:type="paragraph" w:customStyle="1" w:styleId="53D3751DE7504C6A9E540784B0F9E7BD">
    <w:name w:val="53D3751DE7504C6A9E540784B0F9E7BD"/>
    <w:rsid w:val="00BB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Title>Departementsråd</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2018-03-07T00:00:00</HeaderDate>
    <Office/>
    <Dnr>Fi2018/00738/ESA</Dnr>
    <ParagrafNr/>
    <DocumentTitle/>
    <VisitingAddress/>
    <Extra1/>
    <Extra2/>
    <Extra3>Hans Wallmark</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fca1ad82-3f0b-439f-b20c-e13fdf9ac5f0</RD_Svarsid>
  </documentManagement>
</p:properties>
</file>

<file path=customXml/itemProps1.xml><?xml version="1.0" encoding="utf-8"?>
<ds:datastoreItem xmlns:ds="http://schemas.openxmlformats.org/officeDocument/2006/customXml" ds:itemID="{C1773B24-0284-4156-9BDC-05A8BD122E5D}"/>
</file>

<file path=customXml/itemProps2.xml><?xml version="1.0" encoding="utf-8"?>
<ds:datastoreItem xmlns:ds="http://schemas.openxmlformats.org/officeDocument/2006/customXml" ds:itemID="{F4E8200F-B5D0-40A0-A732-55570FCE4470}"/>
</file>

<file path=customXml/itemProps3.xml><?xml version="1.0" encoding="utf-8"?>
<ds:datastoreItem xmlns:ds="http://schemas.openxmlformats.org/officeDocument/2006/customXml" ds:itemID="{5C21A232-0166-4E1E-88BC-A6B7A7725ACE}"/>
</file>

<file path=customXml/itemProps4.xml><?xml version="1.0" encoding="utf-8"?>
<ds:datastoreItem xmlns:ds="http://schemas.openxmlformats.org/officeDocument/2006/customXml" ds:itemID="{A60C7A03-BDFC-4560-9A9B-0FFE5FBE6D69}"/>
</file>

<file path=customXml/itemProps5.xml><?xml version="1.0" encoding="utf-8"?>
<ds:datastoreItem xmlns:ds="http://schemas.openxmlformats.org/officeDocument/2006/customXml" ds:itemID="{AAD9CF46-996B-47ED-902F-20D2A94F44A7}"/>
</file>

<file path=docProps/app.xml><?xml version="1.0" encoding="utf-8"?>
<Properties xmlns="http://schemas.openxmlformats.org/officeDocument/2006/extended-properties" xmlns:vt="http://schemas.openxmlformats.org/officeDocument/2006/docPropsVTypes">
  <Template>RK Basmall.dotx</Template>
  <TotalTime>0</TotalTime>
  <Pages>1</Pages>
  <Words>149</Words>
  <Characters>791</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Lindgren</dc:creator>
  <cp:keywords/>
  <dc:description/>
  <cp:lastModifiedBy>Elisabet Ceder-Attalides</cp:lastModifiedBy>
  <cp:revision>2</cp:revision>
  <dcterms:created xsi:type="dcterms:W3CDTF">2018-03-07T08:19:00Z</dcterms:created>
  <dcterms:modified xsi:type="dcterms:W3CDTF">2018-03-07T08:19:00Z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