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4868" w14:textId="1148DDFF" w:rsidR="009C61CA" w:rsidRDefault="009C61CA" w:rsidP="00DA0661">
      <w:pPr>
        <w:pStyle w:val="Rubrik"/>
      </w:pPr>
      <w:r>
        <w:t>Svar på fråga 2020</w:t>
      </w:r>
      <w:r w:rsidRPr="009C61CA">
        <w:t>/21:949</w:t>
      </w:r>
      <w:r>
        <w:t xml:space="preserve"> av Mats Sander (M)</w:t>
      </w:r>
      <w:r>
        <w:br/>
        <w:t>Ringa nedskräpning</w:t>
      </w:r>
    </w:p>
    <w:p w14:paraId="3C856B2C" w14:textId="77777777" w:rsidR="003E332F" w:rsidRDefault="009C61CA" w:rsidP="009C61CA">
      <w:pPr>
        <w:pStyle w:val="Brdtext"/>
      </w:pPr>
      <w:r>
        <w:t xml:space="preserve">Mats Sander har frågat justitie- och migrationsministern </w:t>
      </w:r>
      <w:r>
        <w:t xml:space="preserve">vilka åtgärder ministern </w:t>
      </w:r>
      <w:r w:rsidR="00A531CB">
        <w:t xml:space="preserve">avser </w:t>
      </w:r>
      <w:r>
        <w:t>att vidta för att minska den ringa nedskräpningen</w:t>
      </w:r>
      <w:r w:rsidR="00627F8F">
        <w:t>.</w:t>
      </w:r>
      <w:r>
        <w:t xml:space="preserve"> </w:t>
      </w:r>
    </w:p>
    <w:p w14:paraId="67FEB657" w14:textId="4831E0AF" w:rsidR="009C61CA" w:rsidRDefault="009C61CA" w:rsidP="009C61CA">
      <w:pPr>
        <w:pStyle w:val="Brdtext"/>
      </w:pPr>
      <w:r>
        <w:t>Arbetet inom regeringen är så fördelat att det är jag som ska svara på frågan</w:t>
      </w:r>
      <w:r>
        <w:t>.</w:t>
      </w:r>
    </w:p>
    <w:p w14:paraId="31A60B7C" w14:textId="45DCE49E" w:rsidR="008746DB" w:rsidRDefault="009C61CA" w:rsidP="009C61CA">
      <w:pPr>
        <w:pStyle w:val="Brdtext"/>
      </w:pPr>
      <w:r w:rsidRPr="009C61CA">
        <w:t>Regeringen är medveten om och ser allvarligt på de miljöskador som orsakas av nedskräpning</w:t>
      </w:r>
      <w:r w:rsidR="00742363">
        <w:t xml:space="preserve">. Det </w:t>
      </w:r>
      <w:r w:rsidRPr="009C61CA">
        <w:t>är därför angeläge</w:t>
      </w:r>
      <w:r w:rsidR="00742363">
        <w:t xml:space="preserve">t </w:t>
      </w:r>
      <w:r w:rsidRPr="009C61CA">
        <w:t>att minska nedskräpningen och dess negativa effekter på miljön</w:t>
      </w:r>
      <w:r w:rsidR="00742363">
        <w:t>,</w:t>
      </w:r>
      <w:r>
        <w:t xml:space="preserve"> även de skador som kan härledas från ringa nedskräpning.</w:t>
      </w:r>
      <w:r w:rsidR="008746DB">
        <w:t xml:space="preserve"> Sommaren 2020 genomfördes en nationell skräpmätning under en vecka i juni. Vid mätningen hittades ungefär 22 miljoner fimpar</w:t>
      </w:r>
      <w:r w:rsidR="00742363">
        <w:t>.</w:t>
      </w:r>
      <w:r w:rsidR="008746DB">
        <w:t xml:space="preserve"> </w:t>
      </w:r>
      <w:r w:rsidR="00400C5D">
        <w:t>D</w:t>
      </w:r>
      <w:r w:rsidR="008746DB">
        <w:t>essa fimpar hade troligtvis slängt</w:t>
      </w:r>
      <w:r w:rsidR="008224BC">
        <w:t>s</w:t>
      </w:r>
      <w:r w:rsidR="008746DB">
        <w:t xml:space="preserve"> en och en. </w:t>
      </w:r>
      <w:r w:rsidRPr="009C61CA">
        <w:t xml:space="preserve"> </w:t>
      </w:r>
    </w:p>
    <w:p w14:paraId="4A1372C2" w14:textId="3BBD3B6C" w:rsidR="008746DB" w:rsidRDefault="009C61CA" w:rsidP="009C61CA">
      <w:pPr>
        <w:pStyle w:val="Brdtext"/>
      </w:pPr>
      <w:r w:rsidRPr="009C61CA">
        <w:t xml:space="preserve">Frågan om sanktioner avseende ringa nedskräpningsförseelse </w:t>
      </w:r>
      <w:r>
        <w:t xml:space="preserve">har setts över av en utredning </w:t>
      </w:r>
      <w:r w:rsidR="008224BC">
        <w:t>i</w:t>
      </w:r>
      <w:r>
        <w:t xml:space="preserve"> </w:t>
      </w:r>
      <w:r w:rsidR="008224BC">
        <w:t>M</w:t>
      </w:r>
      <w:r>
        <w:t>iljödepartementet</w:t>
      </w:r>
      <w:r w:rsidR="008746DB">
        <w:t xml:space="preserve"> i</w:t>
      </w:r>
      <w:r w:rsidRPr="009C61CA">
        <w:t xml:space="preserve"> samband med genomförandet av EU:s engångsplastdirektiv</w:t>
      </w:r>
      <w:r>
        <w:t>. Förslage</w:t>
      </w:r>
      <w:r w:rsidR="008746DB">
        <w:t>t från utredningen innebär</w:t>
      </w:r>
      <w:r w:rsidR="008746DB" w:rsidRPr="008746DB">
        <w:t xml:space="preserve"> </w:t>
      </w:r>
      <w:r w:rsidR="008746DB">
        <w:t>att n</w:t>
      </w:r>
      <w:r w:rsidR="008746DB" w:rsidRPr="008746DB">
        <w:t>edskräpningsförseelse ska kunna medföra straffansvar även om gärningen är ringa.</w:t>
      </w:r>
      <w:r w:rsidR="008746DB">
        <w:t xml:space="preserve"> </w:t>
      </w:r>
      <w:r w:rsidR="00B10E03" w:rsidRPr="00B10E03">
        <w:t>Det innebär att den som skräpar ner</w:t>
      </w:r>
      <w:r w:rsidR="004B072A">
        <w:t xml:space="preserve"> med </w:t>
      </w:r>
      <w:r w:rsidR="00B10E03" w:rsidRPr="00B10E03">
        <w:t xml:space="preserve">exempelvis en fimp, en snus eller ett godispapper kan komma att dömas till böter.   </w:t>
      </w:r>
      <w:r w:rsidR="008746DB" w:rsidRPr="008746DB">
        <w:t xml:space="preserve"> </w:t>
      </w:r>
    </w:p>
    <w:p w14:paraId="672646BA" w14:textId="54D4ACF3" w:rsidR="009C61CA" w:rsidRDefault="008224BC" w:rsidP="009C61CA">
      <w:pPr>
        <w:pStyle w:val="Brdtext"/>
      </w:pPr>
      <w:bookmarkStart w:id="0" w:name="Start"/>
      <w:bookmarkEnd w:id="0"/>
      <w:r>
        <w:t>F</w:t>
      </w:r>
      <w:r w:rsidR="009C61CA">
        <w:t>örslag</w:t>
      </w:r>
      <w:r>
        <w:t>et</w:t>
      </w:r>
      <w:r w:rsidR="009C61CA">
        <w:t xml:space="preserve"> är </w:t>
      </w:r>
      <w:r w:rsidR="00742363">
        <w:t xml:space="preserve">ute </w:t>
      </w:r>
      <w:r w:rsidR="009C61CA">
        <w:t>på remiss</w:t>
      </w:r>
      <w:r w:rsidR="008746DB">
        <w:t xml:space="preserve"> till den </w:t>
      </w:r>
      <w:r w:rsidR="00B10E03">
        <w:t>15</w:t>
      </w:r>
      <w:r w:rsidR="008746DB">
        <w:t xml:space="preserve"> mars </w:t>
      </w:r>
      <w:r w:rsidR="00742363">
        <w:t xml:space="preserve">2021 </w:t>
      </w:r>
      <w:r w:rsidR="008746DB">
        <w:t>och därefter ska remissinstansernas synpunkter beaktas innan regeringen tar ställning i frågan</w:t>
      </w:r>
      <w:r w:rsidR="009C61CA">
        <w:t xml:space="preserve">. </w:t>
      </w:r>
      <w:r w:rsidR="009C61CA" w:rsidRPr="009C61CA">
        <w:t xml:space="preserve"> </w:t>
      </w:r>
    </w:p>
    <w:p w14:paraId="42744DFF" w14:textId="324A62AF" w:rsidR="009C61CA" w:rsidRDefault="009C61CA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ECC80BC53EDA4721B37CD28CC8A769F1"/>
          </w:placeholder>
          <w:dataBinding w:prefixMappings="xmlns:ns0='http://lp/documentinfo/RK' " w:xpath="/ns0:DocumentInfo[1]/ns0:BaseInfo[1]/ns0:HeaderDate[1]" w:storeItemID="{C360ED3C-0375-47DD-ADB2-25063F4AA7A8}"/>
          <w:date w:fullDate="2020-12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81F8D">
            <w:t>22 december 2020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71DCFB8FBAD243D186FE94F31A92271F"/>
        </w:placeholder>
        <w:dataBinding w:prefixMappings="xmlns:ns0='http://lp/documentinfo/RK' " w:xpath="/ns0:DocumentInfo[1]/ns0:BaseInfo[1]/ns0:TopSender[1]" w:storeItemID="{C360ED3C-0375-47DD-ADB2-25063F4AA7A8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6C351474" w14:textId="77777777" w:rsidR="009C61CA" w:rsidRDefault="009C61CA" w:rsidP="00422A41">
          <w:pPr>
            <w:pStyle w:val="Brdtext"/>
          </w:pPr>
          <w:r>
            <w:t>Isabella Lövin</w:t>
          </w:r>
        </w:p>
      </w:sdtContent>
    </w:sdt>
    <w:p w14:paraId="4B5E9E66" w14:textId="77777777" w:rsidR="009C61CA" w:rsidRPr="00DB48AB" w:rsidRDefault="009C61CA" w:rsidP="00DB48AB">
      <w:pPr>
        <w:pStyle w:val="Brdtext"/>
      </w:pPr>
    </w:p>
    <w:sectPr w:rsidR="009C61CA" w:rsidRPr="00DB48AB" w:rsidSect="00A81F8D">
      <w:footerReference w:type="default" r:id="rId15"/>
      <w:headerReference w:type="first" r:id="rId16"/>
      <w:footerReference w:type="first" r:id="rId17"/>
      <w:pgSz w:w="11906" w:h="16838" w:code="9"/>
      <w:pgMar w:top="2458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951D6" w14:textId="77777777" w:rsidR="00C40DCB" w:rsidRDefault="00C40DCB" w:rsidP="00A87A54">
      <w:pPr>
        <w:spacing w:after="0" w:line="240" w:lineRule="auto"/>
      </w:pPr>
      <w:r>
        <w:separator/>
      </w:r>
    </w:p>
  </w:endnote>
  <w:endnote w:type="continuationSeparator" w:id="0">
    <w:p w14:paraId="72C2DA53" w14:textId="77777777" w:rsidR="00C40DCB" w:rsidRDefault="00C40DC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C2DB5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94A67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76E472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365E77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AC8B7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2E75B5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11CCB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5F1458" w14:textId="77777777" w:rsidTr="00C26068">
      <w:trPr>
        <w:trHeight w:val="227"/>
      </w:trPr>
      <w:tc>
        <w:tcPr>
          <w:tcW w:w="4074" w:type="dxa"/>
        </w:tcPr>
        <w:p w14:paraId="70A8617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B0D16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9C545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5752" w14:textId="77777777" w:rsidR="00C40DCB" w:rsidRDefault="00C40DCB" w:rsidP="00A87A54">
      <w:pPr>
        <w:spacing w:after="0" w:line="240" w:lineRule="auto"/>
      </w:pPr>
      <w:r>
        <w:separator/>
      </w:r>
    </w:p>
  </w:footnote>
  <w:footnote w:type="continuationSeparator" w:id="0">
    <w:p w14:paraId="3857EAB6" w14:textId="77777777" w:rsidR="00C40DCB" w:rsidRDefault="00C40DC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97288" w14:paraId="234D98CD" w14:textId="77777777" w:rsidTr="00C93EBA">
      <w:trPr>
        <w:trHeight w:val="227"/>
      </w:trPr>
      <w:tc>
        <w:tcPr>
          <w:tcW w:w="5534" w:type="dxa"/>
        </w:tcPr>
        <w:p w14:paraId="23210258" w14:textId="77777777" w:rsidR="00C97288" w:rsidRPr="007D73AB" w:rsidRDefault="00C97288">
          <w:pPr>
            <w:pStyle w:val="Sidhuvud"/>
          </w:pPr>
        </w:p>
      </w:tc>
      <w:tc>
        <w:tcPr>
          <w:tcW w:w="3170" w:type="dxa"/>
          <w:vAlign w:val="bottom"/>
        </w:tcPr>
        <w:p w14:paraId="4463B3C6" w14:textId="77777777" w:rsidR="00C97288" w:rsidRPr="007D73AB" w:rsidRDefault="00C97288" w:rsidP="00340DE0">
          <w:pPr>
            <w:pStyle w:val="Sidhuvud"/>
          </w:pPr>
        </w:p>
      </w:tc>
      <w:tc>
        <w:tcPr>
          <w:tcW w:w="1134" w:type="dxa"/>
        </w:tcPr>
        <w:p w14:paraId="3FF4898C" w14:textId="77777777" w:rsidR="00C97288" w:rsidRDefault="00C97288" w:rsidP="005A703A">
          <w:pPr>
            <w:pStyle w:val="Sidhuvud"/>
          </w:pPr>
        </w:p>
      </w:tc>
    </w:tr>
    <w:tr w:rsidR="00C97288" w14:paraId="7E30E7F2" w14:textId="77777777" w:rsidTr="00C93EBA">
      <w:trPr>
        <w:trHeight w:val="1928"/>
      </w:trPr>
      <w:tc>
        <w:tcPr>
          <w:tcW w:w="5534" w:type="dxa"/>
        </w:tcPr>
        <w:p w14:paraId="72EBBB40" w14:textId="77777777" w:rsidR="00C97288" w:rsidRPr="00340DE0" w:rsidRDefault="00C9728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9D8C33A" wp14:editId="2BC644D7">
                <wp:extent cx="1743633" cy="505162"/>
                <wp:effectExtent l="0" t="0" r="0" b="9525"/>
                <wp:docPr id="6" name="Bildobjekt 6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7B6ABA" w14:textId="77777777" w:rsidR="00C97288" w:rsidRPr="00710A6C" w:rsidRDefault="00C97288" w:rsidP="00EE3C0F">
          <w:pPr>
            <w:pStyle w:val="Sidhuvud"/>
            <w:rPr>
              <w:b/>
            </w:rPr>
          </w:pPr>
        </w:p>
        <w:p w14:paraId="11BA51BE" w14:textId="77777777" w:rsidR="00C97288" w:rsidRDefault="00C97288" w:rsidP="00EE3C0F">
          <w:pPr>
            <w:pStyle w:val="Sidhuvud"/>
          </w:pPr>
        </w:p>
        <w:p w14:paraId="33DE9647" w14:textId="77777777" w:rsidR="00C97288" w:rsidRDefault="00C97288" w:rsidP="00EE3C0F">
          <w:pPr>
            <w:pStyle w:val="Sidhuvud"/>
          </w:pPr>
        </w:p>
        <w:p w14:paraId="7D37FABB" w14:textId="77777777" w:rsidR="00C97288" w:rsidRDefault="00C9728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0C3AA48C4E343579A29CEA22FBA07B4"/>
            </w:placeholder>
            <w:dataBinding w:prefixMappings="xmlns:ns0='http://lp/documentinfo/RK' " w:xpath="/ns0:DocumentInfo[1]/ns0:BaseInfo[1]/ns0:Dnr[1]" w:storeItemID="{C360ED3C-0375-47DD-ADB2-25063F4AA7A8}"/>
            <w:text/>
          </w:sdtPr>
          <w:sdtEndPr/>
          <w:sdtContent>
            <w:p w14:paraId="679AC913" w14:textId="3D6A484D" w:rsidR="00C97288" w:rsidRDefault="00C97288" w:rsidP="00EE3C0F">
              <w:pPr>
                <w:pStyle w:val="Sidhuvud"/>
              </w:pPr>
              <w:r>
                <w:t>M2020/</w:t>
              </w:r>
              <w:r w:rsidR="00A81F8D">
                <w:t>02015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2374EA143D240DA996F58970186781B"/>
            </w:placeholder>
            <w:showingPlcHdr/>
            <w:dataBinding w:prefixMappings="xmlns:ns0='http://lp/documentinfo/RK' " w:xpath="/ns0:DocumentInfo[1]/ns0:BaseInfo[1]/ns0:DocNumber[1]" w:storeItemID="{C360ED3C-0375-47DD-ADB2-25063F4AA7A8}"/>
            <w:text/>
          </w:sdtPr>
          <w:sdtEndPr/>
          <w:sdtContent>
            <w:p w14:paraId="3820C288" w14:textId="77777777" w:rsidR="00C97288" w:rsidRDefault="00C9728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D3B312" w14:textId="77777777" w:rsidR="00C97288" w:rsidRDefault="00C97288" w:rsidP="00EE3C0F">
          <w:pPr>
            <w:pStyle w:val="Sidhuvud"/>
          </w:pPr>
        </w:p>
      </w:tc>
      <w:tc>
        <w:tcPr>
          <w:tcW w:w="1134" w:type="dxa"/>
        </w:tcPr>
        <w:p w14:paraId="6389A74F" w14:textId="77777777" w:rsidR="00C97288" w:rsidRDefault="00C97288" w:rsidP="0094502D">
          <w:pPr>
            <w:pStyle w:val="Sidhuvud"/>
          </w:pPr>
        </w:p>
        <w:p w14:paraId="32E45F83" w14:textId="77777777" w:rsidR="00C97288" w:rsidRPr="0094502D" w:rsidRDefault="00C97288" w:rsidP="00EC71A6">
          <w:pPr>
            <w:pStyle w:val="Sidhuvud"/>
          </w:pPr>
        </w:p>
      </w:tc>
    </w:tr>
    <w:tr w:rsidR="00C97288" w14:paraId="37168151" w14:textId="77777777" w:rsidTr="00A81F8D">
      <w:trPr>
        <w:trHeight w:val="1666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7F26BE50B71F4E88AE256BB76BC07AE4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53F3A6E" w14:textId="77777777" w:rsidR="009C61CA" w:rsidRPr="009C61CA" w:rsidRDefault="009C61CA" w:rsidP="00340DE0">
              <w:pPr>
                <w:pStyle w:val="Sidhuvud"/>
                <w:rPr>
                  <w:b/>
                </w:rPr>
              </w:pPr>
              <w:r w:rsidRPr="009C61CA">
                <w:rPr>
                  <w:b/>
                </w:rPr>
                <w:t>Miljödepartementet</w:t>
              </w:r>
            </w:p>
            <w:p w14:paraId="55B17031" w14:textId="71FB7512" w:rsidR="00A81F8D" w:rsidRPr="00A81F8D" w:rsidRDefault="009C61CA" w:rsidP="00FC599F">
              <w:pPr>
                <w:pStyle w:val="Sidhuvud"/>
              </w:pPr>
              <w:r w:rsidRPr="009C61CA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FC90F204A004633B27CC974B1E96211"/>
          </w:placeholder>
          <w:dataBinding w:prefixMappings="xmlns:ns0='http://lp/documentinfo/RK' " w:xpath="/ns0:DocumentInfo[1]/ns0:BaseInfo[1]/ns0:Recipient[1]" w:storeItemID="{C360ED3C-0375-47DD-ADB2-25063F4AA7A8}"/>
          <w:text w:multiLine="1"/>
        </w:sdtPr>
        <w:sdtEndPr/>
        <w:sdtContent>
          <w:tc>
            <w:tcPr>
              <w:tcW w:w="3170" w:type="dxa"/>
            </w:tcPr>
            <w:p w14:paraId="1329E6AA" w14:textId="77777777" w:rsidR="00C97288" w:rsidRDefault="00C9728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82B996" w14:textId="77777777" w:rsidR="00C97288" w:rsidRDefault="00C97288" w:rsidP="003E6020">
          <w:pPr>
            <w:pStyle w:val="Sidhuvud"/>
          </w:pPr>
        </w:p>
      </w:tc>
    </w:tr>
  </w:tbl>
  <w:p w14:paraId="756BC16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8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32F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0C5D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608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912"/>
    <w:rsid w:val="004A33C6"/>
    <w:rsid w:val="004A66B1"/>
    <w:rsid w:val="004A7DC4"/>
    <w:rsid w:val="004B072A"/>
    <w:rsid w:val="004B0925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F8F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236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6D8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4B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46DB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FD1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51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61CA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1CB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F8D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372"/>
    <w:rsid w:val="00AF4853"/>
    <w:rsid w:val="00AF53B9"/>
    <w:rsid w:val="00B00702"/>
    <w:rsid w:val="00B0110B"/>
    <w:rsid w:val="00B0234E"/>
    <w:rsid w:val="00B06751"/>
    <w:rsid w:val="00B07931"/>
    <w:rsid w:val="00B10E03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DCB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7288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99F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BAB7E"/>
  <w15:docId w15:val="{B5E0A44E-35EC-44DE-A229-A32FF199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3AA48C4E343579A29CEA22FBA0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880FE-58A5-45A4-BA4B-9513D8773D38}"/>
      </w:docPartPr>
      <w:docPartBody>
        <w:p w:rsidR="00282EA9" w:rsidRDefault="00090B5F" w:rsidP="00090B5F">
          <w:pPr>
            <w:pStyle w:val="40C3AA48C4E343579A29CEA22FBA07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374EA143D240DA996F589701867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E8500-2645-474B-8608-630F171F7F23}"/>
      </w:docPartPr>
      <w:docPartBody>
        <w:p w:rsidR="00282EA9" w:rsidRDefault="00090B5F" w:rsidP="00090B5F">
          <w:pPr>
            <w:pStyle w:val="D2374EA143D240DA996F58970186781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26BE50B71F4E88AE256BB76BC07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93FFE-3221-4377-BE26-8D763C88BE3C}"/>
      </w:docPartPr>
      <w:docPartBody>
        <w:p w:rsidR="00282EA9" w:rsidRDefault="00090B5F" w:rsidP="00090B5F">
          <w:pPr>
            <w:pStyle w:val="7F26BE50B71F4E88AE256BB76BC07AE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C90F204A004633B27CC974B1E96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B0CA2-73DA-4B28-AE78-61F21A388293}"/>
      </w:docPartPr>
      <w:docPartBody>
        <w:p w:rsidR="00282EA9" w:rsidRDefault="00090B5F" w:rsidP="00090B5F">
          <w:pPr>
            <w:pStyle w:val="0FC90F204A004633B27CC974B1E962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C80BC53EDA4721B37CD28CC8A76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F2765-34BC-4880-8CEB-A09CCB3DB347}"/>
      </w:docPartPr>
      <w:docPartBody>
        <w:p w:rsidR="00282EA9" w:rsidRDefault="00090B5F" w:rsidP="00090B5F">
          <w:pPr>
            <w:pStyle w:val="ECC80BC53EDA4721B37CD28CC8A769F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1DCFB8FBAD243D186FE94F31A922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F1812-773E-4051-AD37-C32D521BF6B7}"/>
      </w:docPartPr>
      <w:docPartBody>
        <w:p w:rsidR="00282EA9" w:rsidRDefault="00090B5F" w:rsidP="00090B5F">
          <w:pPr>
            <w:pStyle w:val="71DCFB8FBAD243D186FE94F31A92271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5F"/>
    <w:rsid w:val="00090B5F"/>
    <w:rsid w:val="00282EA9"/>
    <w:rsid w:val="003E51A8"/>
    <w:rsid w:val="00641B4D"/>
    <w:rsid w:val="009B2285"/>
    <w:rsid w:val="00B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60D04B4765B44AE99358CD532A50C87">
    <w:name w:val="560D04B4765B44AE99358CD532A50C87"/>
    <w:rsid w:val="00090B5F"/>
  </w:style>
  <w:style w:type="character" w:styleId="Platshllartext">
    <w:name w:val="Placeholder Text"/>
    <w:basedOn w:val="Standardstycketeckensnitt"/>
    <w:uiPriority w:val="99"/>
    <w:semiHidden/>
    <w:rsid w:val="00090B5F"/>
    <w:rPr>
      <w:noProof w:val="0"/>
      <w:color w:val="808080"/>
    </w:rPr>
  </w:style>
  <w:style w:type="paragraph" w:customStyle="1" w:styleId="904B78CF74B84B84A9AA7F037930A137">
    <w:name w:val="904B78CF74B84B84A9AA7F037930A137"/>
    <w:rsid w:val="00090B5F"/>
  </w:style>
  <w:style w:type="paragraph" w:customStyle="1" w:styleId="7D1B796BDF3A4FB3A8272E2E7928A2BE">
    <w:name w:val="7D1B796BDF3A4FB3A8272E2E7928A2BE"/>
    <w:rsid w:val="00090B5F"/>
  </w:style>
  <w:style w:type="paragraph" w:customStyle="1" w:styleId="03855BE6D41C43F8B8A2E0B2B9DC582A">
    <w:name w:val="03855BE6D41C43F8B8A2E0B2B9DC582A"/>
    <w:rsid w:val="00090B5F"/>
  </w:style>
  <w:style w:type="paragraph" w:customStyle="1" w:styleId="40C3AA48C4E343579A29CEA22FBA07B4">
    <w:name w:val="40C3AA48C4E343579A29CEA22FBA07B4"/>
    <w:rsid w:val="00090B5F"/>
  </w:style>
  <w:style w:type="paragraph" w:customStyle="1" w:styleId="D2374EA143D240DA996F58970186781B">
    <w:name w:val="D2374EA143D240DA996F58970186781B"/>
    <w:rsid w:val="00090B5F"/>
  </w:style>
  <w:style w:type="paragraph" w:customStyle="1" w:styleId="03343E41CE6840D597A4A7C757FCE077">
    <w:name w:val="03343E41CE6840D597A4A7C757FCE077"/>
    <w:rsid w:val="00090B5F"/>
  </w:style>
  <w:style w:type="paragraph" w:customStyle="1" w:styleId="1BCD0A2A69584D21A321EC18CEAF40BE">
    <w:name w:val="1BCD0A2A69584D21A321EC18CEAF40BE"/>
    <w:rsid w:val="00090B5F"/>
  </w:style>
  <w:style w:type="paragraph" w:customStyle="1" w:styleId="3F877DAA75F34AFDA05F70E985B3AB52">
    <w:name w:val="3F877DAA75F34AFDA05F70E985B3AB52"/>
    <w:rsid w:val="00090B5F"/>
  </w:style>
  <w:style w:type="paragraph" w:customStyle="1" w:styleId="7F26BE50B71F4E88AE256BB76BC07AE4">
    <w:name w:val="7F26BE50B71F4E88AE256BB76BC07AE4"/>
    <w:rsid w:val="00090B5F"/>
  </w:style>
  <w:style w:type="paragraph" w:customStyle="1" w:styleId="0FC90F204A004633B27CC974B1E96211">
    <w:name w:val="0FC90F204A004633B27CC974B1E96211"/>
    <w:rsid w:val="00090B5F"/>
  </w:style>
  <w:style w:type="paragraph" w:customStyle="1" w:styleId="D2374EA143D240DA996F58970186781B1">
    <w:name w:val="D2374EA143D240DA996F58970186781B1"/>
    <w:rsid w:val="00090B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26BE50B71F4E88AE256BB76BC07AE41">
    <w:name w:val="7F26BE50B71F4E88AE256BB76BC07AE41"/>
    <w:rsid w:val="00090B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1A4E9A554241A0951A5C6D66D4E109">
    <w:name w:val="A51A4E9A554241A0951A5C6D66D4E109"/>
    <w:rsid w:val="00090B5F"/>
  </w:style>
  <w:style w:type="paragraph" w:customStyle="1" w:styleId="D49F031BC63E45C4B82E124E6C0D1406">
    <w:name w:val="D49F031BC63E45C4B82E124E6C0D1406"/>
    <w:rsid w:val="00090B5F"/>
  </w:style>
  <w:style w:type="paragraph" w:customStyle="1" w:styleId="98475BC0616B4B75A9FEEE39DA639129">
    <w:name w:val="98475BC0616B4B75A9FEEE39DA639129"/>
    <w:rsid w:val="00090B5F"/>
  </w:style>
  <w:style w:type="paragraph" w:customStyle="1" w:styleId="B762DC13C56547ABBEEE3AEE98DD933E">
    <w:name w:val="B762DC13C56547ABBEEE3AEE98DD933E"/>
    <w:rsid w:val="00090B5F"/>
  </w:style>
  <w:style w:type="paragraph" w:customStyle="1" w:styleId="D035E7ADCDF94E61A32A2858C18876E1">
    <w:name w:val="D035E7ADCDF94E61A32A2858C18876E1"/>
    <w:rsid w:val="00090B5F"/>
  </w:style>
  <w:style w:type="paragraph" w:customStyle="1" w:styleId="56ECD62B82604153857992AE4F0F815C">
    <w:name w:val="56ECD62B82604153857992AE4F0F815C"/>
    <w:rsid w:val="00090B5F"/>
  </w:style>
  <w:style w:type="paragraph" w:customStyle="1" w:styleId="2541F2386B3047E795959756DDE4DDE0">
    <w:name w:val="2541F2386B3047E795959756DDE4DDE0"/>
    <w:rsid w:val="00090B5F"/>
  </w:style>
  <w:style w:type="paragraph" w:customStyle="1" w:styleId="ECC80BC53EDA4721B37CD28CC8A769F1">
    <w:name w:val="ECC80BC53EDA4721B37CD28CC8A769F1"/>
    <w:rsid w:val="00090B5F"/>
  </w:style>
  <w:style w:type="paragraph" w:customStyle="1" w:styleId="71DCFB8FBAD243D186FE94F31A92271F">
    <w:name w:val="71DCFB8FBAD243D186FE94F31A92271F"/>
    <w:rsid w:val="00090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2020-12-22T00:00:00</HeaderDate>
    <Office/>
    <Dnr>M2020/02015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F5FC7CE059CB94DAD3CE4A7EA7B7230" ma:contentTypeVersion="26" ma:contentTypeDescription="Skapa nytt dokument med möjlighet att välja RK-mall" ma:contentTypeScope="" ma:versionID="f62522a7722f8c2adbe3c1e95e826a31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18f3d968-6251-40b0-9f11-012b293496c2" xmlns:ns5="9c9941df-7074-4a92-bf99-225d24d78d61" xmlns:ns6="113ebbd8-4892-4e50-a6e6-d9cebc31fe4c" targetNamespace="http://schemas.microsoft.com/office/2006/metadata/properties" ma:root="true" ma:fieldsID="226bc3d68a0f3a3747ca28e13474b6d4" ns2:_="" ns3:_="" ns4:_="" ns5:_="" ns6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113ebbd8-4892-4e50-a6e6-d9cebc31fe4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ecordNumber" minOccurs="0"/>
                <xsd:element ref="ns4:RKNyckelord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6fdb75c6-d968-4ed6-a77f-469742cd7705}" ma:internalName="TaxCatchAll" ma:showField="CatchAllData" ma:web="84d6e2d1-bea4-4ff7-91ef-1a62cd4a5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6fdb75c6-d968-4ed6-a77f-469742cd7705}" ma:internalName="TaxCatchAllLabel" ma:readOnly="true" ma:showField="CatchAllDataLabel" ma:web="84d6e2d1-bea4-4ff7-91ef-1a62cd4a5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8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bbd8-4892-4e50-a6e6-d9cebc31fe4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ca155318-4db8-4106-97bd-1cdd42cf8f1b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4862-F618-4570-85C3-1978BB9C9D84}"/>
</file>

<file path=customXml/itemProps2.xml><?xml version="1.0" encoding="utf-8"?>
<ds:datastoreItem xmlns:ds="http://schemas.openxmlformats.org/officeDocument/2006/customXml" ds:itemID="{E4793B94-40C4-422C-9CE2-A664F806D264}"/>
</file>

<file path=customXml/itemProps3.xml><?xml version="1.0" encoding="utf-8"?>
<ds:datastoreItem xmlns:ds="http://schemas.openxmlformats.org/officeDocument/2006/customXml" ds:itemID="{C360ED3C-0375-47DD-ADB2-25063F4AA7A8}"/>
</file>

<file path=customXml/itemProps4.xml><?xml version="1.0" encoding="utf-8"?>
<ds:datastoreItem xmlns:ds="http://schemas.openxmlformats.org/officeDocument/2006/customXml" ds:itemID="{307493AB-F45B-4E87-9C0B-DBA01A0D6C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9E8784-2C59-4CBF-8524-A267576C476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0E81484-559B-461E-A79A-C887453E4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113ebbd8-4892-4e50-a6e6-d9cebc31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9972796-B550-45D1-AFF5-BF40DCA466F1}"/>
</file>

<file path=customXml/itemProps8.xml><?xml version="1.0" encoding="utf-8"?>
<ds:datastoreItem xmlns:ds="http://schemas.openxmlformats.org/officeDocument/2006/customXml" ds:itemID="{356E5A9B-24EE-4703-B3D9-3D75867C2A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949 Ringa nedskräpning.docx</dc:title>
  <dc:subject/>
  <dc:creator>Malin Johansson</dc:creator>
  <cp:keywords/>
  <dc:description/>
  <cp:lastModifiedBy>Jesper Wistrand</cp:lastModifiedBy>
  <cp:revision>3</cp:revision>
  <dcterms:created xsi:type="dcterms:W3CDTF">2020-12-21T11:42:00Z</dcterms:created>
  <dcterms:modified xsi:type="dcterms:W3CDTF">2020-12-21T14:29:00Z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f6091988-4c83-4c49-bc03-c765fb8c95af</vt:lpwstr>
  </property>
</Properties>
</file>