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264F" w14:textId="7F3506C5" w:rsidR="006B3F96" w:rsidRDefault="0008414A" w:rsidP="006B3F96">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 xml:space="preserve">Svar på fråga </w:t>
      </w:r>
      <w:bookmarkStart w:id="0" w:name="_Hlk47537920"/>
      <w:r w:rsidR="0090584A" w:rsidRPr="0090584A">
        <w:rPr>
          <w:rFonts w:asciiTheme="majorHAnsi" w:eastAsiaTheme="majorEastAsia" w:hAnsiTheme="majorHAnsi" w:cstheme="majorBidi"/>
          <w:kern w:val="28"/>
          <w:sz w:val="26"/>
          <w:szCs w:val="56"/>
        </w:rPr>
        <w:t xml:space="preserve">2019/20:1892 </w:t>
      </w:r>
      <w:bookmarkStart w:id="1" w:name="_Hlk47537981"/>
      <w:bookmarkEnd w:id="0"/>
      <w:r w:rsidR="0090584A" w:rsidRPr="0090584A">
        <w:rPr>
          <w:rFonts w:asciiTheme="majorHAnsi" w:eastAsiaTheme="majorEastAsia" w:hAnsiTheme="majorHAnsi" w:cstheme="majorBidi"/>
          <w:kern w:val="28"/>
          <w:sz w:val="26"/>
          <w:szCs w:val="56"/>
        </w:rPr>
        <w:t>Regeringens fortsatta bistånd till Palestina</w:t>
      </w:r>
    </w:p>
    <w:bookmarkEnd w:id="1"/>
    <w:p w14:paraId="50ED2D79" w14:textId="2B4C6FA3" w:rsidR="003B3B65" w:rsidRDefault="00884833" w:rsidP="003B3B65">
      <w:pPr>
        <w:pStyle w:val="Brdtext"/>
      </w:pPr>
      <w:sdt>
        <w:sdtPr>
          <w:tag w:val="delete"/>
          <w:id w:val="541410710"/>
          <w:placeholder>
            <w:docPart w:val="8A248F7A2B4E400D838A5D15C4CBE935"/>
          </w:placeholder>
          <w:dataBinding w:prefixMappings="xmlns:ns0='http://lp/documentinfo/RK' " w:xpath="/ns0:DocumentInfo[1]/ns0:BaseInfo[1]/ns0:Extra3[1]" w:storeItemID="{9745F4B8-8423-4F74-9BAE-7B66FF27C5CA}"/>
          <w:text/>
        </w:sdtPr>
        <w:sdtEndPr/>
        <w:sdtContent>
          <w:r w:rsidR="003B3B65">
            <w:t>Sara Gille</w:t>
          </w:r>
        </w:sdtContent>
      </w:sdt>
      <w:r w:rsidR="003B3B65">
        <w:t xml:space="preserve"> har frågat utrikesministern om hon har gjort </w:t>
      </w:r>
      <w:r w:rsidR="003B3B65" w:rsidRPr="0090584A">
        <w:t>ställningstagandet att det inte behöv</w:t>
      </w:r>
      <w:r w:rsidR="003B3B65">
        <w:t>s</w:t>
      </w:r>
      <w:r w:rsidR="003B3B65" w:rsidRPr="0090584A">
        <w:t xml:space="preserve"> ställas några motkrav vid utdelandet av biståndet till Palestina</w:t>
      </w:r>
      <w:r w:rsidR="003B3B65">
        <w:t>.</w:t>
      </w:r>
    </w:p>
    <w:p w14:paraId="35F6589E" w14:textId="77777777" w:rsidR="003B3B65" w:rsidRDefault="003B3B65" w:rsidP="003B3B65">
      <w:pPr>
        <w:pStyle w:val="Brdtext"/>
      </w:pPr>
      <w:r>
        <w:t>Arbetet inom regeringen är så fördelat att det är jag som ska svara på frågan.</w:t>
      </w:r>
    </w:p>
    <w:p w14:paraId="58E1913B" w14:textId="2DFE4BB8" w:rsidR="00466C9A" w:rsidRDefault="00466C9A" w:rsidP="00215F93">
      <w:pPr>
        <w:pStyle w:val="Brdtext"/>
        <w:rPr>
          <w:rFonts w:cs="TimesNewRomanPSMT"/>
        </w:rPr>
      </w:pPr>
      <w:bookmarkStart w:id="2" w:name="_Hlk47538003"/>
      <w:r>
        <w:rPr>
          <w:rFonts w:cs="TimesNewRomanPSMT"/>
        </w:rPr>
        <w:t>Den israeliska ockupationens många begränsningar av palestiniernas rörelsefrihet och möjligheter att bedriva handel utgör det främsta hindret för utveckling i Palestina, vilket konstateras sedan en lång tid av bland andra Världsbanken.</w:t>
      </w:r>
      <w:bookmarkStart w:id="3" w:name="_GoBack"/>
      <w:bookmarkEnd w:id="3"/>
    </w:p>
    <w:p w14:paraId="397F3086" w14:textId="06FBDBE3" w:rsidR="0087547E" w:rsidRDefault="006A6760" w:rsidP="00884833">
      <w:r>
        <w:t xml:space="preserve">Det svenska utvecklingssamarbetet är inte generellt utan villkor, då Sverige tydligt står upp för rättighetsfrågor och konsekvent värnar biståndspolitiska principer. </w:t>
      </w:r>
      <w:r w:rsidR="00151734">
        <w:rPr>
          <w:rFonts w:cs="TimesNewRomanPSMT"/>
        </w:rPr>
        <w:t xml:space="preserve">I den nya strategi för Palestina som regeringen nyligen antagit skärper vi också kraven på ansvarstagande och demokratiska val. </w:t>
      </w:r>
      <w:r w:rsidR="0087547E" w:rsidRPr="0087547E">
        <w:t xml:space="preserve">Som regeringen flera gånger tidigare understrukit ger Sverige inget budgetstöd till palestinska myndigheten och inget bistånd går heller till den Palestinska myndigheten via UNRWA. Ett projektstöd går till den palestinska miljömyndigheten. </w:t>
      </w:r>
    </w:p>
    <w:p w14:paraId="45A2AD60" w14:textId="6020B901" w:rsidR="004D1496" w:rsidRDefault="00D12C94" w:rsidP="00215F93">
      <w:pPr>
        <w:pStyle w:val="Brdtext"/>
        <w:rPr>
          <w:rFonts w:cs="TimesNewRomanPSMT"/>
        </w:rPr>
      </w:pPr>
      <w:r>
        <w:t>B</w:t>
      </w:r>
      <w:r w:rsidR="004B530A" w:rsidRPr="004B530A">
        <w:t>iståndet till Palestina</w:t>
      </w:r>
      <w:r>
        <w:t xml:space="preserve"> ges</w:t>
      </w:r>
      <w:r w:rsidR="004B530A" w:rsidRPr="004B530A">
        <w:t xml:space="preserve"> till mottagare som verkar för </w:t>
      </w:r>
      <w:r w:rsidR="004B530A">
        <w:t xml:space="preserve">att stärka palestinsk statsbyggnad, inklusive stöd till stärkt </w:t>
      </w:r>
      <w:r w:rsidR="004B530A" w:rsidRPr="004B530A">
        <w:t xml:space="preserve">demokrati, mänskliga rättigheter, jämställdhet, förbättrad miljö och stärkta livsvillkor för utsatta människor. </w:t>
      </w:r>
      <w:r w:rsidR="00466C9A">
        <w:t>En utveckling i den riktningen gynnar även Israel och dess säkerhet. Bistånde</w:t>
      </w:r>
      <w:r w:rsidR="0087547E">
        <w:t>t</w:t>
      </w:r>
      <w:r w:rsidR="004B530A" w:rsidRPr="004B530A">
        <w:t xml:space="preserve"> kanaliseras via betrodda partnerorganisationer med goda kontrollmekanismer. </w:t>
      </w:r>
      <w:r w:rsidR="00213174">
        <w:t xml:space="preserve">De krav på transparens och redovisning som ställs på dessa organisationer är tydliga. </w:t>
      </w:r>
      <w:r w:rsidR="004B530A" w:rsidRPr="004B530A">
        <w:t xml:space="preserve">Skulle oegentligheter uppdagas inom </w:t>
      </w:r>
      <w:r w:rsidR="004B530A" w:rsidRPr="004B530A">
        <w:lastRenderedPageBreak/>
        <w:t xml:space="preserve">biståndet så tar regeringen detta på allvar och vidtar åtgärder. Det gäller </w:t>
      </w:r>
      <w:r w:rsidR="00466C9A">
        <w:t xml:space="preserve">i </w:t>
      </w:r>
      <w:r w:rsidR="004B530A" w:rsidRPr="004B530A">
        <w:t xml:space="preserve">Palestina, likväl som </w:t>
      </w:r>
      <w:r w:rsidR="00466C9A">
        <w:t xml:space="preserve">i </w:t>
      </w:r>
      <w:r w:rsidR="004B530A" w:rsidRPr="004B530A">
        <w:t xml:space="preserve">andra länder </w:t>
      </w:r>
      <w:r w:rsidR="00466C9A">
        <w:t xml:space="preserve">för de </w:t>
      </w:r>
      <w:r w:rsidR="004B530A" w:rsidRPr="004B530A">
        <w:t>organisationer som tar emot svenskt bistånd.</w:t>
      </w:r>
      <w:r w:rsidR="004B530A" w:rsidRPr="004B530A">
        <w:rPr>
          <w:rFonts w:cs="TimesNewRomanPSMT"/>
        </w:rPr>
        <w:t xml:space="preserve"> </w:t>
      </w:r>
    </w:p>
    <w:p w14:paraId="1BBF0D19" w14:textId="77777777" w:rsidR="0087547E" w:rsidRPr="0087547E" w:rsidRDefault="0087547E" w:rsidP="00215F93">
      <w:pPr>
        <w:pStyle w:val="Brdtext"/>
        <w:rPr>
          <w:rFonts w:cs="TimesNewRomanPSMT"/>
        </w:rPr>
      </w:pPr>
    </w:p>
    <w:bookmarkEnd w:id="2"/>
    <w:p w14:paraId="704C9118" w14:textId="322DE6AA" w:rsidR="00C740D7" w:rsidRPr="001625FD" w:rsidRDefault="00C740D7" w:rsidP="006A12F1">
      <w:pPr>
        <w:pStyle w:val="Brdtext"/>
      </w:pPr>
      <w:r w:rsidRPr="001625FD">
        <w:t xml:space="preserve">Stockholm den </w:t>
      </w:r>
      <w:r w:rsidR="00CF5EE3" w:rsidRPr="001625FD">
        <w:t>14</w:t>
      </w:r>
      <w:r w:rsidR="0090584A" w:rsidRPr="001625FD">
        <w:t xml:space="preserve"> augusti 2020</w:t>
      </w:r>
    </w:p>
    <w:p w14:paraId="446745D9" w14:textId="1B26D621" w:rsidR="00C740D7" w:rsidRPr="001625FD" w:rsidRDefault="00C740D7" w:rsidP="004E7A8F">
      <w:pPr>
        <w:pStyle w:val="Brdtextutanavstnd"/>
      </w:pPr>
    </w:p>
    <w:p w14:paraId="5B0648E1" w14:textId="77777777" w:rsidR="004D1496" w:rsidRPr="001625FD" w:rsidRDefault="004D1496" w:rsidP="004E7A8F">
      <w:pPr>
        <w:pStyle w:val="Brdtextutanavstnd"/>
      </w:pPr>
    </w:p>
    <w:p w14:paraId="593E2168" w14:textId="3BF1632A" w:rsidR="00C740D7" w:rsidRPr="001625FD" w:rsidRDefault="00884833" w:rsidP="00DB48AB">
      <w:pPr>
        <w:pStyle w:val="Brdtext"/>
      </w:pPr>
      <w:sdt>
        <w:sdtPr>
          <w:alias w:val="Klicka på listpilen"/>
          <w:tag w:val="run-loadAllMinistersFromDep_delete"/>
          <w:id w:val="-122627287"/>
          <w:placeholder>
            <w:docPart w:val="C96D1E5247DA4AAE8D1B1FA6AA4C6BF3"/>
          </w:placeholder>
          <w:dataBinding w:prefixMappings="xmlns:ns0='http://lp/documentinfo/RK' " w:xpath="/ns0:DocumentInfo[1]/ns0:BaseInfo[1]/ns0:TopSender[1]" w:storeItemID="{9745F4B8-8423-4F74-9BAE-7B66FF27C5CA}"/>
          <w:comboBox w:lastValue="Minister för internationellt utvecklingssamarbete">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r w:rsidR="0090584A" w:rsidRPr="001625FD">
            <w:t>Peter Eriksson</w:t>
          </w:r>
        </w:sdtContent>
      </w:sdt>
    </w:p>
    <w:sectPr w:rsidR="00C740D7" w:rsidRPr="001625F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A032" w14:textId="77777777" w:rsidR="00E267BF" w:rsidRDefault="00E267BF" w:rsidP="00A87A54">
      <w:pPr>
        <w:spacing w:after="0" w:line="240" w:lineRule="auto"/>
      </w:pPr>
      <w:r>
        <w:separator/>
      </w:r>
    </w:p>
  </w:endnote>
  <w:endnote w:type="continuationSeparator" w:id="0">
    <w:p w14:paraId="0726CC29" w14:textId="77777777" w:rsidR="00E267BF" w:rsidRDefault="00E267B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A6F5F53" w14:textId="77777777" w:rsidTr="006A26EC">
      <w:trPr>
        <w:trHeight w:val="227"/>
        <w:jc w:val="right"/>
      </w:trPr>
      <w:tc>
        <w:tcPr>
          <w:tcW w:w="708" w:type="dxa"/>
          <w:vAlign w:val="bottom"/>
        </w:tcPr>
        <w:p w14:paraId="672CBD8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D407B4E" w14:textId="77777777" w:rsidTr="006A26EC">
      <w:trPr>
        <w:trHeight w:val="850"/>
        <w:jc w:val="right"/>
      </w:trPr>
      <w:tc>
        <w:tcPr>
          <w:tcW w:w="708" w:type="dxa"/>
          <w:vAlign w:val="bottom"/>
        </w:tcPr>
        <w:p w14:paraId="5DA8BBFB" w14:textId="77777777" w:rsidR="005606BC" w:rsidRPr="00347E11" w:rsidRDefault="005606BC" w:rsidP="005606BC">
          <w:pPr>
            <w:pStyle w:val="Sidfot"/>
            <w:spacing w:line="276" w:lineRule="auto"/>
            <w:jc w:val="right"/>
          </w:pPr>
        </w:p>
      </w:tc>
    </w:tr>
  </w:tbl>
  <w:p w14:paraId="1DC7212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63CBDE" w14:textId="77777777" w:rsidTr="001F4302">
      <w:trPr>
        <w:trHeight w:val="510"/>
      </w:trPr>
      <w:tc>
        <w:tcPr>
          <w:tcW w:w="8525" w:type="dxa"/>
          <w:gridSpan w:val="2"/>
          <w:vAlign w:val="bottom"/>
        </w:tcPr>
        <w:p w14:paraId="316BA9F4" w14:textId="77777777" w:rsidR="00347E11" w:rsidRPr="00347E11" w:rsidRDefault="00347E11" w:rsidP="00347E11">
          <w:pPr>
            <w:pStyle w:val="Sidfot"/>
            <w:rPr>
              <w:sz w:val="8"/>
            </w:rPr>
          </w:pPr>
        </w:p>
      </w:tc>
    </w:tr>
    <w:tr w:rsidR="00093408" w:rsidRPr="00EE3C0F" w14:paraId="2708DDB2" w14:textId="77777777" w:rsidTr="00C26068">
      <w:trPr>
        <w:trHeight w:val="227"/>
      </w:trPr>
      <w:tc>
        <w:tcPr>
          <w:tcW w:w="4074" w:type="dxa"/>
        </w:tcPr>
        <w:p w14:paraId="3190C19E" w14:textId="77777777" w:rsidR="00347E11" w:rsidRPr="00F53AEA" w:rsidRDefault="00347E11" w:rsidP="00C26068">
          <w:pPr>
            <w:pStyle w:val="Sidfot"/>
            <w:spacing w:line="276" w:lineRule="auto"/>
          </w:pPr>
        </w:p>
      </w:tc>
      <w:tc>
        <w:tcPr>
          <w:tcW w:w="4451" w:type="dxa"/>
        </w:tcPr>
        <w:p w14:paraId="19608632" w14:textId="77777777" w:rsidR="00093408" w:rsidRPr="00F53AEA" w:rsidRDefault="00093408" w:rsidP="00F53AEA">
          <w:pPr>
            <w:pStyle w:val="Sidfot"/>
            <w:spacing w:line="276" w:lineRule="auto"/>
          </w:pPr>
        </w:p>
      </w:tc>
    </w:tr>
  </w:tbl>
  <w:p w14:paraId="1A2DAB9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2FB8" w14:textId="77777777" w:rsidR="00E267BF" w:rsidRDefault="00E267BF" w:rsidP="00A87A54">
      <w:pPr>
        <w:spacing w:after="0" w:line="240" w:lineRule="auto"/>
      </w:pPr>
      <w:r>
        <w:separator/>
      </w:r>
    </w:p>
  </w:footnote>
  <w:footnote w:type="continuationSeparator" w:id="0">
    <w:p w14:paraId="02994F6A" w14:textId="77777777" w:rsidR="00E267BF" w:rsidRDefault="00E267B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740D7" w14:paraId="3E250AB3" w14:textId="77777777" w:rsidTr="00C93EBA">
      <w:trPr>
        <w:trHeight w:val="227"/>
      </w:trPr>
      <w:tc>
        <w:tcPr>
          <w:tcW w:w="5534" w:type="dxa"/>
        </w:tcPr>
        <w:p w14:paraId="0FBEE34E" w14:textId="77777777" w:rsidR="00C740D7" w:rsidRPr="007D73AB" w:rsidRDefault="00C740D7">
          <w:pPr>
            <w:pStyle w:val="Sidhuvud"/>
          </w:pPr>
        </w:p>
      </w:tc>
      <w:tc>
        <w:tcPr>
          <w:tcW w:w="3170" w:type="dxa"/>
          <w:vAlign w:val="bottom"/>
        </w:tcPr>
        <w:p w14:paraId="2922F065" w14:textId="77777777" w:rsidR="00C740D7" w:rsidRPr="007D73AB" w:rsidRDefault="00C740D7" w:rsidP="00340DE0">
          <w:pPr>
            <w:pStyle w:val="Sidhuvud"/>
          </w:pPr>
        </w:p>
      </w:tc>
      <w:tc>
        <w:tcPr>
          <w:tcW w:w="1134" w:type="dxa"/>
        </w:tcPr>
        <w:p w14:paraId="3C6D09FD" w14:textId="77777777" w:rsidR="00C740D7" w:rsidRDefault="00C740D7" w:rsidP="005A703A">
          <w:pPr>
            <w:pStyle w:val="Sidhuvud"/>
          </w:pPr>
        </w:p>
      </w:tc>
    </w:tr>
    <w:tr w:rsidR="00C740D7" w14:paraId="040F7333" w14:textId="77777777" w:rsidTr="00C93EBA">
      <w:trPr>
        <w:trHeight w:val="1928"/>
      </w:trPr>
      <w:tc>
        <w:tcPr>
          <w:tcW w:w="5534" w:type="dxa"/>
        </w:tcPr>
        <w:p w14:paraId="2E183C10" w14:textId="77777777" w:rsidR="00C740D7" w:rsidRPr="00340DE0" w:rsidRDefault="00C740D7" w:rsidP="00340DE0">
          <w:pPr>
            <w:pStyle w:val="Sidhuvud"/>
          </w:pPr>
          <w:r>
            <w:rPr>
              <w:noProof/>
            </w:rPr>
            <w:drawing>
              <wp:inline distT="0" distB="0" distL="0" distR="0" wp14:anchorId="1809A6D0" wp14:editId="455142E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2C4ECC7" w14:textId="77777777" w:rsidR="00C740D7" w:rsidRPr="00710A6C" w:rsidRDefault="00C740D7" w:rsidP="00EE3C0F">
          <w:pPr>
            <w:pStyle w:val="Sidhuvud"/>
            <w:rPr>
              <w:b/>
            </w:rPr>
          </w:pPr>
        </w:p>
        <w:p w14:paraId="07BC8CA0" w14:textId="77777777" w:rsidR="00C740D7" w:rsidRDefault="00C740D7" w:rsidP="00EE3C0F">
          <w:pPr>
            <w:pStyle w:val="Sidhuvud"/>
          </w:pPr>
        </w:p>
        <w:p w14:paraId="676B9331" w14:textId="77777777" w:rsidR="00C740D7" w:rsidRDefault="00C740D7" w:rsidP="00EE3C0F">
          <w:pPr>
            <w:pStyle w:val="Sidhuvud"/>
          </w:pPr>
        </w:p>
        <w:p w14:paraId="24FA9A11" w14:textId="77777777" w:rsidR="00C740D7" w:rsidRDefault="00C740D7" w:rsidP="00EE3C0F">
          <w:pPr>
            <w:pStyle w:val="Sidhuvud"/>
          </w:pPr>
        </w:p>
        <w:p w14:paraId="3CF53ACB" w14:textId="2110192B" w:rsidR="00C740D7" w:rsidRDefault="00C740D7" w:rsidP="00EE3C0F">
          <w:pPr>
            <w:pStyle w:val="Sidhuvud"/>
          </w:pPr>
        </w:p>
        <w:sdt>
          <w:sdtPr>
            <w:alias w:val="DocNumber"/>
            <w:tag w:val="DocNumber"/>
            <w:id w:val="1726028884"/>
            <w:placeholder>
              <w:docPart w:val="45A4D613D2FE45029069B803EF3972F4"/>
            </w:placeholder>
            <w:showingPlcHdr/>
            <w:dataBinding w:prefixMappings="xmlns:ns0='http://lp/documentinfo/RK' " w:xpath="/ns0:DocumentInfo[1]/ns0:BaseInfo[1]/ns0:DocNumber[1]" w:storeItemID="{9745F4B8-8423-4F74-9BAE-7B66FF27C5CA}"/>
            <w:text/>
          </w:sdtPr>
          <w:sdtEndPr/>
          <w:sdtContent>
            <w:p w14:paraId="26DD5590" w14:textId="77777777" w:rsidR="00C740D7" w:rsidRDefault="00C740D7" w:rsidP="00EE3C0F">
              <w:pPr>
                <w:pStyle w:val="Sidhuvud"/>
              </w:pPr>
              <w:r>
                <w:rPr>
                  <w:rStyle w:val="Platshllartext"/>
                </w:rPr>
                <w:t xml:space="preserve"> </w:t>
              </w:r>
            </w:p>
          </w:sdtContent>
        </w:sdt>
        <w:p w14:paraId="14284AA9" w14:textId="77777777" w:rsidR="00C740D7" w:rsidRDefault="00C740D7" w:rsidP="00EE3C0F">
          <w:pPr>
            <w:pStyle w:val="Sidhuvud"/>
          </w:pPr>
        </w:p>
      </w:tc>
      <w:tc>
        <w:tcPr>
          <w:tcW w:w="1134" w:type="dxa"/>
        </w:tcPr>
        <w:p w14:paraId="68C4E499" w14:textId="77777777" w:rsidR="00C740D7" w:rsidRDefault="00C740D7" w:rsidP="0094502D">
          <w:pPr>
            <w:pStyle w:val="Sidhuvud"/>
          </w:pPr>
        </w:p>
        <w:p w14:paraId="6482AC0E" w14:textId="77777777" w:rsidR="00C740D7" w:rsidRPr="0094502D" w:rsidRDefault="00C740D7" w:rsidP="00EC71A6">
          <w:pPr>
            <w:pStyle w:val="Sidhuvud"/>
          </w:pPr>
        </w:p>
      </w:tc>
    </w:tr>
    <w:tr w:rsidR="00C740D7" w14:paraId="25F69815" w14:textId="77777777" w:rsidTr="00C93EBA">
      <w:trPr>
        <w:trHeight w:val="2268"/>
      </w:trPr>
      <w:sdt>
        <w:sdtPr>
          <w:rPr>
            <w:b/>
          </w:rPr>
          <w:alias w:val="SenderText"/>
          <w:tag w:val="ccRKShow_SenderText"/>
          <w:id w:val="1374046025"/>
          <w:placeholder>
            <w:docPart w:val="DEDF3154E1FD4A2393F2DA827096FD03"/>
          </w:placeholder>
        </w:sdtPr>
        <w:sdtEndPr>
          <w:rPr>
            <w:b w:val="0"/>
          </w:rPr>
        </w:sdtEndPr>
        <w:sdtContent>
          <w:tc>
            <w:tcPr>
              <w:tcW w:w="5534" w:type="dxa"/>
              <w:tcMar>
                <w:right w:w="1134" w:type="dxa"/>
              </w:tcMar>
            </w:tcPr>
            <w:p w14:paraId="5FC32465" w14:textId="77777777" w:rsidR="00C740D7" w:rsidRPr="00C740D7" w:rsidRDefault="00C740D7" w:rsidP="00340DE0">
              <w:pPr>
                <w:pStyle w:val="Sidhuvud"/>
                <w:rPr>
                  <w:b/>
                </w:rPr>
              </w:pPr>
              <w:r w:rsidRPr="00C740D7">
                <w:rPr>
                  <w:b/>
                </w:rPr>
                <w:t>Utrikesdepartementet</w:t>
              </w:r>
            </w:p>
            <w:p w14:paraId="392ECBF1" w14:textId="4DCA523E" w:rsidR="0021723C" w:rsidRDefault="00884833" w:rsidP="00340DE0">
              <w:pPr>
                <w:pStyle w:val="Sidhuvud"/>
              </w:pPr>
              <w:r>
                <w:t>Ministern för internationellt utvecklingssamarbete</w:t>
              </w:r>
            </w:p>
            <w:p w14:paraId="234958C0" w14:textId="77777777" w:rsidR="0021723C" w:rsidRDefault="0021723C" w:rsidP="00340DE0">
              <w:pPr>
                <w:pStyle w:val="Sidhuvud"/>
              </w:pPr>
            </w:p>
            <w:p w14:paraId="5C5831B9" w14:textId="58F67ECC" w:rsidR="00C740D7" w:rsidRPr="00340DE0" w:rsidRDefault="00C740D7" w:rsidP="00340DE0">
              <w:pPr>
                <w:pStyle w:val="Sidhuvud"/>
              </w:pPr>
            </w:p>
          </w:tc>
        </w:sdtContent>
      </w:sdt>
      <w:sdt>
        <w:sdtPr>
          <w:alias w:val="Recipient"/>
          <w:tag w:val="ccRKShow_Recipient"/>
          <w:id w:val="-28344517"/>
          <w:placeholder>
            <w:docPart w:val="CC93F6BCA0134D9AB9E5CA693F46DCBE"/>
          </w:placeholder>
          <w:dataBinding w:prefixMappings="xmlns:ns0='http://lp/documentinfo/RK' " w:xpath="/ns0:DocumentInfo[1]/ns0:BaseInfo[1]/ns0:Recipient[1]" w:storeItemID="{9745F4B8-8423-4F74-9BAE-7B66FF27C5CA}"/>
          <w:text w:multiLine="1"/>
        </w:sdtPr>
        <w:sdtEndPr/>
        <w:sdtContent>
          <w:tc>
            <w:tcPr>
              <w:tcW w:w="3170" w:type="dxa"/>
            </w:tcPr>
            <w:p w14:paraId="3E7869CA" w14:textId="036B2D75" w:rsidR="00C740D7" w:rsidRDefault="00D938AB" w:rsidP="00547B89">
              <w:pPr>
                <w:pStyle w:val="Sidhuvud"/>
              </w:pPr>
              <w:r>
                <w:t>Till riksdagen</w:t>
              </w:r>
              <w:r>
                <w:br/>
              </w:r>
              <w:r>
                <w:br/>
              </w:r>
            </w:p>
          </w:tc>
        </w:sdtContent>
      </w:sdt>
      <w:tc>
        <w:tcPr>
          <w:tcW w:w="1134" w:type="dxa"/>
        </w:tcPr>
        <w:p w14:paraId="2C7F2D38" w14:textId="77777777" w:rsidR="00C740D7" w:rsidRDefault="00C740D7" w:rsidP="003E6020">
          <w:pPr>
            <w:pStyle w:val="Sidhuvud"/>
          </w:pPr>
        </w:p>
      </w:tc>
    </w:tr>
  </w:tbl>
  <w:p w14:paraId="003536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D7"/>
    <w:rsid w:val="00000290"/>
    <w:rsid w:val="00001068"/>
    <w:rsid w:val="0000412C"/>
    <w:rsid w:val="00004D5C"/>
    <w:rsid w:val="00005F68"/>
    <w:rsid w:val="00006CA7"/>
    <w:rsid w:val="000119C0"/>
    <w:rsid w:val="000128EB"/>
    <w:rsid w:val="00012B00"/>
    <w:rsid w:val="00014EF6"/>
    <w:rsid w:val="00015E9E"/>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414A"/>
    <w:rsid w:val="000862E0"/>
    <w:rsid w:val="000873C3"/>
    <w:rsid w:val="000921E5"/>
    <w:rsid w:val="00093408"/>
    <w:rsid w:val="00093BBF"/>
    <w:rsid w:val="0009435C"/>
    <w:rsid w:val="000A13CA"/>
    <w:rsid w:val="000A456A"/>
    <w:rsid w:val="000A5E43"/>
    <w:rsid w:val="000B56A9"/>
    <w:rsid w:val="000B6A65"/>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1734"/>
    <w:rsid w:val="00160922"/>
    <w:rsid w:val="001625FD"/>
    <w:rsid w:val="0016294F"/>
    <w:rsid w:val="001677E4"/>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5F3"/>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E7376"/>
    <w:rsid w:val="001F0629"/>
    <w:rsid w:val="001F0736"/>
    <w:rsid w:val="001F4302"/>
    <w:rsid w:val="001F50BE"/>
    <w:rsid w:val="001F525B"/>
    <w:rsid w:val="001F6BBE"/>
    <w:rsid w:val="0020068E"/>
    <w:rsid w:val="00200B7C"/>
    <w:rsid w:val="00201498"/>
    <w:rsid w:val="00204079"/>
    <w:rsid w:val="0020635B"/>
    <w:rsid w:val="002102FD"/>
    <w:rsid w:val="002116FE"/>
    <w:rsid w:val="00211B4E"/>
    <w:rsid w:val="00213174"/>
    <w:rsid w:val="00213204"/>
    <w:rsid w:val="00213258"/>
    <w:rsid w:val="00215F93"/>
    <w:rsid w:val="002161F5"/>
    <w:rsid w:val="0021657C"/>
    <w:rsid w:val="0021723C"/>
    <w:rsid w:val="0022187E"/>
    <w:rsid w:val="00222258"/>
    <w:rsid w:val="00223AD6"/>
    <w:rsid w:val="0022666A"/>
    <w:rsid w:val="00227E43"/>
    <w:rsid w:val="002315F5"/>
    <w:rsid w:val="00232730"/>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6AF8"/>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28C"/>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18A2"/>
    <w:rsid w:val="0036319E"/>
    <w:rsid w:val="00365461"/>
    <w:rsid w:val="00370311"/>
    <w:rsid w:val="00380663"/>
    <w:rsid w:val="00381C0E"/>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B65"/>
    <w:rsid w:val="003C36FA"/>
    <w:rsid w:val="003C6DD6"/>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2284"/>
    <w:rsid w:val="004137EE"/>
    <w:rsid w:val="00413A4E"/>
    <w:rsid w:val="00415163"/>
    <w:rsid w:val="00415273"/>
    <w:rsid w:val="004157BE"/>
    <w:rsid w:val="00415E1F"/>
    <w:rsid w:val="0042068E"/>
    <w:rsid w:val="00422030"/>
    <w:rsid w:val="00422A7F"/>
    <w:rsid w:val="00426213"/>
    <w:rsid w:val="00431A7B"/>
    <w:rsid w:val="0043623F"/>
    <w:rsid w:val="00437459"/>
    <w:rsid w:val="00441D70"/>
    <w:rsid w:val="004425C2"/>
    <w:rsid w:val="004451EF"/>
    <w:rsid w:val="00445604"/>
    <w:rsid w:val="00446879"/>
    <w:rsid w:val="00446BAE"/>
    <w:rsid w:val="004508BA"/>
    <w:rsid w:val="004557F3"/>
    <w:rsid w:val="0045607E"/>
    <w:rsid w:val="00456DC3"/>
    <w:rsid w:val="0046337E"/>
    <w:rsid w:val="00464CA1"/>
    <w:rsid w:val="00465312"/>
    <w:rsid w:val="004660C8"/>
    <w:rsid w:val="00466C9A"/>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530A"/>
    <w:rsid w:val="004B63BF"/>
    <w:rsid w:val="004B66DA"/>
    <w:rsid w:val="004B696B"/>
    <w:rsid w:val="004B7DFF"/>
    <w:rsid w:val="004C3A3F"/>
    <w:rsid w:val="004C4750"/>
    <w:rsid w:val="004C52AA"/>
    <w:rsid w:val="004C5686"/>
    <w:rsid w:val="004C70EE"/>
    <w:rsid w:val="004D1496"/>
    <w:rsid w:val="004D766C"/>
    <w:rsid w:val="004E0FA8"/>
    <w:rsid w:val="004E1DE3"/>
    <w:rsid w:val="004E251B"/>
    <w:rsid w:val="004E25CD"/>
    <w:rsid w:val="004E2A4B"/>
    <w:rsid w:val="004E4419"/>
    <w:rsid w:val="004E6D22"/>
    <w:rsid w:val="004F0448"/>
    <w:rsid w:val="004F198B"/>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2592"/>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51B"/>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760"/>
    <w:rsid w:val="006B3F96"/>
    <w:rsid w:val="006B4A30"/>
    <w:rsid w:val="006B7569"/>
    <w:rsid w:val="006C28EE"/>
    <w:rsid w:val="006C4FF1"/>
    <w:rsid w:val="006D2998"/>
    <w:rsid w:val="006D3188"/>
    <w:rsid w:val="006D5159"/>
    <w:rsid w:val="006D54FC"/>
    <w:rsid w:val="006D6779"/>
    <w:rsid w:val="006E08FC"/>
    <w:rsid w:val="006F2588"/>
    <w:rsid w:val="00710A6C"/>
    <w:rsid w:val="00710D98"/>
    <w:rsid w:val="00711CE9"/>
    <w:rsid w:val="00712266"/>
    <w:rsid w:val="00712593"/>
    <w:rsid w:val="00712D82"/>
    <w:rsid w:val="00716E22"/>
    <w:rsid w:val="007171AB"/>
    <w:rsid w:val="007213D0"/>
    <w:rsid w:val="007219C0"/>
    <w:rsid w:val="0073135D"/>
    <w:rsid w:val="00731C75"/>
    <w:rsid w:val="00732599"/>
    <w:rsid w:val="00743E09"/>
    <w:rsid w:val="00744FCC"/>
    <w:rsid w:val="00747B9C"/>
    <w:rsid w:val="00750C93"/>
    <w:rsid w:val="00754E24"/>
    <w:rsid w:val="00757B3B"/>
    <w:rsid w:val="007618C5"/>
    <w:rsid w:val="00764FA6"/>
    <w:rsid w:val="00765294"/>
    <w:rsid w:val="00773075"/>
    <w:rsid w:val="00773F36"/>
    <w:rsid w:val="00774FDA"/>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53CA"/>
    <w:rsid w:val="007C014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463E"/>
    <w:rsid w:val="0087547E"/>
    <w:rsid w:val="00875DDD"/>
    <w:rsid w:val="00881BC6"/>
    <w:rsid w:val="00884833"/>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3E9"/>
    <w:rsid w:val="008E65A8"/>
    <w:rsid w:val="008E77D6"/>
    <w:rsid w:val="008F6653"/>
    <w:rsid w:val="009036E7"/>
    <w:rsid w:val="0090584A"/>
    <w:rsid w:val="0090605F"/>
    <w:rsid w:val="0091053B"/>
    <w:rsid w:val="00912158"/>
    <w:rsid w:val="00912945"/>
    <w:rsid w:val="009144EE"/>
    <w:rsid w:val="00915D4C"/>
    <w:rsid w:val="00922AF0"/>
    <w:rsid w:val="00922F1F"/>
    <w:rsid w:val="009279B2"/>
    <w:rsid w:val="00935814"/>
    <w:rsid w:val="009437E9"/>
    <w:rsid w:val="0094502D"/>
    <w:rsid w:val="00946561"/>
    <w:rsid w:val="00946B39"/>
    <w:rsid w:val="00947013"/>
    <w:rsid w:val="0095062C"/>
    <w:rsid w:val="00956EA9"/>
    <w:rsid w:val="00966E40"/>
    <w:rsid w:val="00971BC4"/>
    <w:rsid w:val="00973084"/>
    <w:rsid w:val="00973CBD"/>
    <w:rsid w:val="00974520"/>
    <w:rsid w:val="00974B59"/>
    <w:rsid w:val="00974B5B"/>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E93"/>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492"/>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CAC"/>
    <w:rsid w:val="00B13241"/>
    <w:rsid w:val="00B13699"/>
    <w:rsid w:val="00B149E2"/>
    <w:rsid w:val="00B2131A"/>
    <w:rsid w:val="00B2169D"/>
    <w:rsid w:val="00B21CBB"/>
    <w:rsid w:val="00B2606D"/>
    <w:rsid w:val="00B263C0"/>
    <w:rsid w:val="00B316CA"/>
    <w:rsid w:val="00B31BFB"/>
    <w:rsid w:val="00B34AD8"/>
    <w:rsid w:val="00B3528F"/>
    <w:rsid w:val="00B357AB"/>
    <w:rsid w:val="00B41704"/>
    <w:rsid w:val="00B41F72"/>
    <w:rsid w:val="00B44E90"/>
    <w:rsid w:val="00B45324"/>
    <w:rsid w:val="00B45F9D"/>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6F13"/>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88F"/>
    <w:rsid w:val="00C41141"/>
    <w:rsid w:val="00C42F87"/>
    <w:rsid w:val="00C449AD"/>
    <w:rsid w:val="00C44E30"/>
    <w:rsid w:val="00C461E6"/>
    <w:rsid w:val="00C50045"/>
    <w:rsid w:val="00C50771"/>
    <w:rsid w:val="00C508BE"/>
    <w:rsid w:val="00C55FE8"/>
    <w:rsid w:val="00C63EC4"/>
    <w:rsid w:val="00C64CD9"/>
    <w:rsid w:val="00C670F8"/>
    <w:rsid w:val="00C6780B"/>
    <w:rsid w:val="00C73A90"/>
    <w:rsid w:val="00C740D7"/>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0B6D"/>
    <w:rsid w:val="00CD1550"/>
    <w:rsid w:val="00CD17C1"/>
    <w:rsid w:val="00CD1C6C"/>
    <w:rsid w:val="00CD37F1"/>
    <w:rsid w:val="00CD6169"/>
    <w:rsid w:val="00CD6D76"/>
    <w:rsid w:val="00CE188D"/>
    <w:rsid w:val="00CE20BC"/>
    <w:rsid w:val="00CE26C6"/>
    <w:rsid w:val="00CF16D8"/>
    <w:rsid w:val="00CF1FD8"/>
    <w:rsid w:val="00CF20D0"/>
    <w:rsid w:val="00CF44A1"/>
    <w:rsid w:val="00CF45F2"/>
    <w:rsid w:val="00CF4FDC"/>
    <w:rsid w:val="00CF5EE3"/>
    <w:rsid w:val="00CF6E13"/>
    <w:rsid w:val="00CF7776"/>
    <w:rsid w:val="00D00E9E"/>
    <w:rsid w:val="00D021D2"/>
    <w:rsid w:val="00D061BB"/>
    <w:rsid w:val="00D07BE1"/>
    <w:rsid w:val="00D116C0"/>
    <w:rsid w:val="00D12C94"/>
    <w:rsid w:val="00D13433"/>
    <w:rsid w:val="00D13D8A"/>
    <w:rsid w:val="00D20DA7"/>
    <w:rsid w:val="00D249A5"/>
    <w:rsid w:val="00D2793F"/>
    <w:rsid w:val="00D279D8"/>
    <w:rsid w:val="00D27C8E"/>
    <w:rsid w:val="00D3026A"/>
    <w:rsid w:val="00D32D62"/>
    <w:rsid w:val="00D36E44"/>
    <w:rsid w:val="00D40205"/>
    <w:rsid w:val="00D40C72"/>
    <w:rsid w:val="00D41233"/>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8DC"/>
    <w:rsid w:val="00D73F9D"/>
    <w:rsid w:val="00D74B7C"/>
    <w:rsid w:val="00D76068"/>
    <w:rsid w:val="00D76B01"/>
    <w:rsid w:val="00D804A2"/>
    <w:rsid w:val="00D84704"/>
    <w:rsid w:val="00D84BF9"/>
    <w:rsid w:val="00D921FD"/>
    <w:rsid w:val="00D93714"/>
    <w:rsid w:val="00D938AB"/>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4FEE"/>
    <w:rsid w:val="00E124DC"/>
    <w:rsid w:val="00E15A41"/>
    <w:rsid w:val="00E22D68"/>
    <w:rsid w:val="00E247D9"/>
    <w:rsid w:val="00E258D8"/>
    <w:rsid w:val="00E267BF"/>
    <w:rsid w:val="00E26DDF"/>
    <w:rsid w:val="00E270E5"/>
    <w:rsid w:val="00E30167"/>
    <w:rsid w:val="00E32C2B"/>
    <w:rsid w:val="00E33493"/>
    <w:rsid w:val="00E35ED0"/>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6C5"/>
    <w:rsid w:val="00EB763D"/>
    <w:rsid w:val="00EB7FE4"/>
    <w:rsid w:val="00EC0A92"/>
    <w:rsid w:val="00EC1DA0"/>
    <w:rsid w:val="00EC329B"/>
    <w:rsid w:val="00EC5EB9"/>
    <w:rsid w:val="00EC6006"/>
    <w:rsid w:val="00EC71A6"/>
    <w:rsid w:val="00EC73EB"/>
    <w:rsid w:val="00ED592E"/>
    <w:rsid w:val="00ED6430"/>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979AB6"/>
  <w15:docId w15:val="{90645A07-8934-41F4-B254-B6B85A83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51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1506">
      <w:bodyDiv w:val="1"/>
      <w:marLeft w:val="0"/>
      <w:marRight w:val="0"/>
      <w:marTop w:val="0"/>
      <w:marBottom w:val="0"/>
      <w:divBdr>
        <w:top w:val="none" w:sz="0" w:space="0" w:color="auto"/>
        <w:left w:val="none" w:sz="0" w:space="0" w:color="auto"/>
        <w:bottom w:val="none" w:sz="0" w:space="0" w:color="auto"/>
        <w:right w:val="none" w:sz="0" w:space="0" w:color="auto"/>
      </w:divBdr>
    </w:div>
    <w:div w:id="181405374">
      <w:bodyDiv w:val="1"/>
      <w:marLeft w:val="0"/>
      <w:marRight w:val="0"/>
      <w:marTop w:val="0"/>
      <w:marBottom w:val="0"/>
      <w:divBdr>
        <w:top w:val="none" w:sz="0" w:space="0" w:color="auto"/>
        <w:left w:val="none" w:sz="0" w:space="0" w:color="auto"/>
        <w:bottom w:val="none" w:sz="0" w:space="0" w:color="auto"/>
        <w:right w:val="none" w:sz="0" w:space="0" w:color="auto"/>
      </w:divBdr>
    </w:div>
    <w:div w:id="183902315">
      <w:bodyDiv w:val="1"/>
      <w:marLeft w:val="0"/>
      <w:marRight w:val="0"/>
      <w:marTop w:val="0"/>
      <w:marBottom w:val="0"/>
      <w:divBdr>
        <w:top w:val="none" w:sz="0" w:space="0" w:color="auto"/>
        <w:left w:val="none" w:sz="0" w:space="0" w:color="auto"/>
        <w:bottom w:val="none" w:sz="0" w:space="0" w:color="auto"/>
        <w:right w:val="none" w:sz="0" w:space="0" w:color="auto"/>
      </w:divBdr>
    </w:div>
    <w:div w:id="13186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A4D613D2FE45029069B803EF3972F4"/>
        <w:category>
          <w:name w:val="Allmänt"/>
          <w:gallery w:val="placeholder"/>
        </w:category>
        <w:types>
          <w:type w:val="bbPlcHdr"/>
        </w:types>
        <w:behaviors>
          <w:behavior w:val="content"/>
        </w:behaviors>
        <w:guid w:val="{17DC67D2-3D76-46B2-A894-6BF2EC6C2EE5}"/>
      </w:docPartPr>
      <w:docPartBody>
        <w:p w:rsidR="00B21F64" w:rsidRDefault="008A2CF7" w:rsidP="008A2CF7">
          <w:pPr>
            <w:pStyle w:val="45A4D613D2FE45029069B803EF3972F41"/>
          </w:pPr>
          <w:r>
            <w:rPr>
              <w:rStyle w:val="Platshllartext"/>
            </w:rPr>
            <w:t xml:space="preserve"> </w:t>
          </w:r>
        </w:p>
      </w:docPartBody>
    </w:docPart>
    <w:docPart>
      <w:docPartPr>
        <w:name w:val="DEDF3154E1FD4A2393F2DA827096FD03"/>
        <w:category>
          <w:name w:val="Allmänt"/>
          <w:gallery w:val="placeholder"/>
        </w:category>
        <w:types>
          <w:type w:val="bbPlcHdr"/>
        </w:types>
        <w:behaviors>
          <w:behavior w:val="content"/>
        </w:behaviors>
        <w:guid w:val="{91FF946D-128B-4276-A8C9-7E07A838093C}"/>
      </w:docPartPr>
      <w:docPartBody>
        <w:p w:rsidR="00B21F64" w:rsidRDefault="008A2CF7" w:rsidP="008A2CF7">
          <w:pPr>
            <w:pStyle w:val="DEDF3154E1FD4A2393F2DA827096FD031"/>
          </w:pPr>
          <w:r>
            <w:rPr>
              <w:rStyle w:val="Platshllartext"/>
            </w:rPr>
            <w:t xml:space="preserve"> </w:t>
          </w:r>
        </w:p>
      </w:docPartBody>
    </w:docPart>
    <w:docPart>
      <w:docPartPr>
        <w:name w:val="CC93F6BCA0134D9AB9E5CA693F46DCBE"/>
        <w:category>
          <w:name w:val="Allmänt"/>
          <w:gallery w:val="placeholder"/>
        </w:category>
        <w:types>
          <w:type w:val="bbPlcHdr"/>
        </w:types>
        <w:behaviors>
          <w:behavior w:val="content"/>
        </w:behaviors>
        <w:guid w:val="{A954F1F0-0988-4859-A2AF-E71EC2A5AC01}"/>
      </w:docPartPr>
      <w:docPartBody>
        <w:p w:rsidR="00B21F64" w:rsidRDefault="008A2CF7" w:rsidP="008A2CF7">
          <w:pPr>
            <w:pStyle w:val="CC93F6BCA0134D9AB9E5CA693F46DCBE"/>
          </w:pPr>
          <w:r>
            <w:rPr>
              <w:rStyle w:val="Platshllartext"/>
            </w:rPr>
            <w:t xml:space="preserve"> </w:t>
          </w:r>
        </w:p>
      </w:docPartBody>
    </w:docPart>
    <w:docPart>
      <w:docPartPr>
        <w:name w:val="C96D1E5247DA4AAE8D1B1FA6AA4C6BF3"/>
        <w:category>
          <w:name w:val="Allmänt"/>
          <w:gallery w:val="placeholder"/>
        </w:category>
        <w:types>
          <w:type w:val="bbPlcHdr"/>
        </w:types>
        <w:behaviors>
          <w:behavior w:val="content"/>
        </w:behaviors>
        <w:guid w:val="{367BED18-584D-45AD-9864-D6D171D28A0C}"/>
      </w:docPartPr>
      <w:docPartBody>
        <w:p w:rsidR="00B21F64" w:rsidRDefault="008A2CF7" w:rsidP="008A2CF7">
          <w:pPr>
            <w:pStyle w:val="C96D1E5247DA4AAE8D1B1FA6AA4C6BF3"/>
          </w:pPr>
          <w:r>
            <w:rPr>
              <w:rStyle w:val="Platshllartext"/>
            </w:rPr>
            <w:t>Välj undertecknare</w:t>
          </w:r>
          <w:r w:rsidRPr="00AC4EF6">
            <w:rPr>
              <w:rStyle w:val="Platshllartext"/>
            </w:rPr>
            <w:t>.</w:t>
          </w:r>
        </w:p>
      </w:docPartBody>
    </w:docPart>
    <w:docPart>
      <w:docPartPr>
        <w:name w:val="8A248F7A2B4E400D838A5D15C4CBE935"/>
        <w:category>
          <w:name w:val="Allmänt"/>
          <w:gallery w:val="placeholder"/>
        </w:category>
        <w:types>
          <w:type w:val="bbPlcHdr"/>
        </w:types>
        <w:behaviors>
          <w:behavior w:val="content"/>
        </w:behaviors>
        <w:guid w:val="{EDFFF536-1826-47BD-B637-2135DD9B6BEE}"/>
      </w:docPartPr>
      <w:docPartBody>
        <w:p w:rsidR="00145F3A" w:rsidRDefault="00EA2DFC" w:rsidP="00EA2DFC">
          <w:pPr>
            <w:pStyle w:val="8A248F7A2B4E400D838A5D15C4CBE93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F7"/>
    <w:rsid w:val="00145F3A"/>
    <w:rsid w:val="002C2EDF"/>
    <w:rsid w:val="004E6794"/>
    <w:rsid w:val="006D7314"/>
    <w:rsid w:val="007D0AB7"/>
    <w:rsid w:val="008A2CF7"/>
    <w:rsid w:val="009A5121"/>
    <w:rsid w:val="00B21F64"/>
    <w:rsid w:val="00BC315F"/>
    <w:rsid w:val="00EA2D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753900478C4B12B07D587567260B99">
    <w:name w:val="A4753900478C4B12B07D587567260B99"/>
    <w:rsid w:val="008A2CF7"/>
  </w:style>
  <w:style w:type="character" w:styleId="Platshllartext">
    <w:name w:val="Placeholder Text"/>
    <w:basedOn w:val="Standardstycketeckensnitt"/>
    <w:uiPriority w:val="99"/>
    <w:semiHidden/>
    <w:rsid w:val="00EA2DFC"/>
    <w:rPr>
      <w:noProof w:val="0"/>
      <w:color w:val="808080"/>
    </w:rPr>
  </w:style>
  <w:style w:type="paragraph" w:customStyle="1" w:styleId="A65E1C3460F9478BB8D927B787518C49">
    <w:name w:val="A65E1C3460F9478BB8D927B787518C49"/>
    <w:rsid w:val="008A2CF7"/>
  </w:style>
  <w:style w:type="paragraph" w:customStyle="1" w:styleId="A4F6472F82B3421295872695AA0ACBAD">
    <w:name w:val="A4F6472F82B3421295872695AA0ACBAD"/>
    <w:rsid w:val="008A2CF7"/>
  </w:style>
  <w:style w:type="paragraph" w:customStyle="1" w:styleId="FACBDFBD27734E0C9B4FAC6B37FBB03C">
    <w:name w:val="FACBDFBD27734E0C9B4FAC6B37FBB03C"/>
    <w:rsid w:val="008A2CF7"/>
  </w:style>
  <w:style w:type="paragraph" w:customStyle="1" w:styleId="ADACE1FBE98F4C1BA7C2D6E29043B364">
    <w:name w:val="ADACE1FBE98F4C1BA7C2D6E29043B364"/>
    <w:rsid w:val="008A2CF7"/>
  </w:style>
  <w:style w:type="paragraph" w:customStyle="1" w:styleId="45A4D613D2FE45029069B803EF3972F4">
    <w:name w:val="45A4D613D2FE45029069B803EF3972F4"/>
    <w:rsid w:val="008A2CF7"/>
  </w:style>
  <w:style w:type="paragraph" w:customStyle="1" w:styleId="5ABBB7054F714364B7D5F503E4E335A3">
    <w:name w:val="5ABBB7054F714364B7D5F503E4E335A3"/>
    <w:rsid w:val="008A2CF7"/>
  </w:style>
  <w:style w:type="paragraph" w:customStyle="1" w:styleId="B291BA2D10C04063A2418FA2C9F84B66">
    <w:name w:val="B291BA2D10C04063A2418FA2C9F84B66"/>
    <w:rsid w:val="008A2CF7"/>
  </w:style>
  <w:style w:type="paragraph" w:customStyle="1" w:styleId="0045ECE39CF746FAB37C87E8F432BF98">
    <w:name w:val="0045ECE39CF746FAB37C87E8F432BF98"/>
    <w:rsid w:val="008A2CF7"/>
  </w:style>
  <w:style w:type="paragraph" w:customStyle="1" w:styleId="DEDF3154E1FD4A2393F2DA827096FD03">
    <w:name w:val="DEDF3154E1FD4A2393F2DA827096FD03"/>
    <w:rsid w:val="008A2CF7"/>
  </w:style>
  <w:style w:type="paragraph" w:customStyle="1" w:styleId="CC93F6BCA0134D9AB9E5CA693F46DCBE">
    <w:name w:val="CC93F6BCA0134D9AB9E5CA693F46DCBE"/>
    <w:rsid w:val="008A2CF7"/>
  </w:style>
  <w:style w:type="paragraph" w:customStyle="1" w:styleId="45A4D613D2FE45029069B803EF3972F41">
    <w:name w:val="45A4D613D2FE45029069B803EF3972F41"/>
    <w:rsid w:val="008A2CF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DF3154E1FD4A2393F2DA827096FD031">
    <w:name w:val="DEDF3154E1FD4A2393F2DA827096FD031"/>
    <w:rsid w:val="008A2CF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E7D682F9454A81B0EE48549AB3D4E9">
    <w:name w:val="B1E7D682F9454A81B0EE48549AB3D4E9"/>
    <w:rsid w:val="008A2CF7"/>
  </w:style>
  <w:style w:type="paragraph" w:customStyle="1" w:styleId="E091C88EA43E40BAB2BAD7E3B66B18F7">
    <w:name w:val="E091C88EA43E40BAB2BAD7E3B66B18F7"/>
    <w:rsid w:val="008A2CF7"/>
  </w:style>
  <w:style w:type="paragraph" w:customStyle="1" w:styleId="14E4AA6845874C47A13724CF15100037">
    <w:name w:val="14E4AA6845874C47A13724CF15100037"/>
    <w:rsid w:val="008A2CF7"/>
  </w:style>
  <w:style w:type="paragraph" w:customStyle="1" w:styleId="5D721170F8504E79950B169918E65FD8">
    <w:name w:val="5D721170F8504E79950B169918E65FD8"/>
    <w:rsid w:val="008A2CF7"/>
  </w:style>
  <w:style w:type="paragraph" w:customStyle="1" w:styleId="774CEC3FAB8F4EF384A8A31D14750567">
    <w:name w:val="774CEC3FAB8F4EF384A8A31D14750567"/>
    <w:rsid w:val="008A2CF7"/>
  </w:style>
  <w:style w:type="paragraph" w:customStyle="1" w:styleId="EB1C1732B85049CDB4AC4DAD746211F8">
    <w:name w:val="EB1C1732B85049CDB4AC4DAD746211F8"/>
    <w:rsid w:val="008A2CF7"/>
  </w:style>
  <w:style w:type="paragraph" w:customStyle="1" w:styleId="C96D1E5247DA4AAE8D1B1FA6AA4C6BF3">
    <w:name w:val="C96D1E5247DA4AAE8D1B1FA6AA4C6BF3"/>
    <w:rsid w:val="008A2CF7"/>
  </w:style>
  <w:style w:type="paragraph" w:customStyle="1" w:styleId="36AA9893E78E4FDCA21578DE344C8475">
    <w:name w:val="36AA9893E78E4FDCA21578DE344C8475"/>
    <w:rsid w:val="009A5121"/>
  </w:style>
  <w:style w:type="paragraph" w:customStyle="1" w:styleId="8A248F7A2B4E400D838A5D15C4CBE935">
    <w:name w:val="8A248F7A2B4E400D838A5D15C4CBE935"/>
    <w:rsid w:val="00EA2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550d6ff0-181e-4552-9e7b-2815a0381fd5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SY2CVNDC5XDY-616648212-9091</_dlc_DocId>
    <_dlc_DocIdUrl xmlns="a9ec56ab-dea3-443b-ae99-35f2199b5204">
      <Url>https://dhs.sp.regeringskansliet.se/yta/ud-mk_ur/_layouts/15/DocIdRedir.aspx?ID=SY2CVNDC5XDY-616648212-9091</Url>
      <Description>SY2CVNDC5XDY-616648212-9091</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 för internationellt utvecklingssamarbete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2020-08-14T00:00:00</HeaderDate>
    <Office/>
    <Dnr>UD2020/</Dnr>
    <ParagrafNr/>
    <DocumentTitle/>
    <VisitingAddress/>
    <Extra1/>
    <Extra2/>
    <Extra3>Sara Gille</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3EE3-597B-4AA9-B28B-B3DEA0B8B31F}"/>
</file>

<file path=customXml/itemProps2.xml><?xml version="1.0" encoding="utf-8"?>
<ds:datastoreItem xmlns:ds="http://schemas.openxmlformats.org/officeDocument/2006/customXml" ds:itemID="{A3F04252-98DE-44D3-92E4-7F7E27E73E17}"/>
</file>

<file path=customXml/itemProps3.xml><?xml version="1.0" encoding="utf-8"?>
<ds:datastoreItem xmlns:ds="http://schemas.openxmlformats.org/officeDocument/2006/customXml" ds:itemID="{ABD6F183-7E4D-4B9F-9400-DE2AE04F0BCF}"/>
</file>

<file path=customXml/itemProps4.xml><?xml version="1.0" encoding="utf-8"?>
<ds:datastoreItem xmlns:ds="http://schemas.openxmlformats.org/officeDocument/2006/customXml" ds:itemID="{A414E685-6E35-44B6-AE4B-ED9A518E5F6F}">
  <ds:schemaRefs>
    <ds:schemaRef ds:uri="Microsoft.SharePoint.Taxonomy.ContentTypeSync"/>
  </ds:schemaRefs>
</ds:datastoreItem>
</file>

<file path=customXml/itemProps5.xml><?xml version="1.0" encoding="utf-8"?>
<ds:datastoreItem xmlns:ds="http://schemas.openxmlformats.org/officeDocument/2006/customXml" ds:itemID="{9B72B647-97DF-49BA-9B3D-3D8F60290C6B}">
  <ds:schemaRefs>
    <ds:schemaRef ds:uri="http://schemas.microsoft.com/sharepoint/events"/>
  </ds:schemaRefs>
</ds:datastoreItem>
</file>

<file path=customXml/itemProps6.xml><?xml version="1.0" encoding="utf-8"?>
<ds:datastoreItem xmlns:ds="http://schemas.openxmlformats.org/officeDocument/2006/customXml" ds:itemID="{A3F04252-98DE-44D3-92E4-7F7E27E73E17}">
  <ds:schemaRefs>
    <ds:schemaRef ds:uri="http://purl.org/dc/elements/1.1/"/>
    <ds:schemaRef ds:uri="http://schemas.microsoft.com/office/2006/metadata/properties"/>
    <ds:schemaRef ds:uri="cc625d36-bb37-4650-91b9-0c96159295ba"/>
    <ds:schemaRef ds:uri="http://schemas.microsoft.com/office/infopath/2007/PartnerControls"/>
    <ds:schemaRef ds:uri="http://purl.org/dc/terms/"/>
    <ds:schemaRef ds:uri="http://schemas.openxmlformats.org/package/2006/metadata/core-properties"/>
    <ds:schemaRef ds:uri="a9ec56ab-dea3-443b-ae99-35f2199b5204"/>
    <ds:schemaRef ds:uri="http://schemas.microsoft.com/office/2006/documentManagement/types"/>
    <ds:schemaRef ds:uri="9c9941df-7074-4a92-bf99-225d24d78d61"/>
    <ds:schemaRef ds:uri="18f3d968-6251-40b0-9f11-012b293496c2"/>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9745F4B8-8423-4F74-9BAE-7B66FF27C5CA}"/>
</file>

<file path=customXml/itemProps8.xml><?xml version="1.0" encoding="utf-8"?>
<ds:datastoreItem xmlns:ds="http://schemas.openxmlformats.org/officeDocument/2006/customXml" ds:itemID="{2885D5C1-7ADC-4AB2-BEC2-221E93C97B78}"/>
</file>

<file path=docProps/app.xml><?xml version="1.0" encoding="utf-8"?>
<Properties xmlns="http://schemas.openxmlformats.org/officeDocument/2006/extended-properties" xmlns:vt="http://schemas.openxmlformats.org/officeDocument/2006/docPropsVTypes">
  <Template>RK Basmall</Template>
  <TotalTime>0</TotalTime>
  <Pages>2</Pages>
  <Words>287</Words>
  <Characters>1527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1892 Bistånd Palestina.docx</dc:title>
  <dc:subject/>
  <dc:creator>Carl-Johan Wennberg</dc:creator>
  <cp:keywords/>
  <dc:description/>
  <cp:lastModifiedBy>Line Arstad Djurberg</cp:lastModifiedBy>
  <cp:revision>2</cp:revision>
  <dcterms:created xsi:type="dcterms:W3CDTF">2020-08-14T14:08:00Z</dcterms:created>
  <dcterms:modified xsi:type="dcterms:W3CDTF">2020-08-14T14:08:00Z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973c5587-24c0-44ae-8565-04326734609a</vt:lpwstr>
  </property>
</Properties>
</file>