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FA92C" w14:textId="31FB573A" w:rsidR="00683A6F" w:rsidRDefault="00683A6F" w:rsidP="00DA0661">
      <w:pPr>
        <w:pStyle w:val="Rubrik"/>
      </w:pPr>
      <w:bookmarkStart w:id="0" w:name="Start"/>
      <w:bookmarkEnd w:id="0"/>
      <w:r>
        <w:t>Svar på fråga 2018/19:585 av Angelica Lundberg (SD)</w:t>
      </w:r>
      <w:r>
        <w:br/>
        <w:t>Andrahandsbiljetter</w:t>
      </w:r>
    </w:p>
    <w:p w14:paraId="7B59D58C" w14:textId="4409AE89" w:rsidR="00683A6F" w:rsidRDefault="00683A6F" w:rsidP="002749F7">
      <w:pPr>
        <w:pStyle w:val="Brdtext"/>
      </w:pPr>
      <w:r>
        <w:t>Angelica Lundberg har frågat mig hur jag tänker agera för att komma till rätta med problemen med andrahandsbiljetter.</w:t>
      </w:r>
    </w:p>
    <w:p w14:paraId="61663FD1" w14:textId="425771AC" w:rsidR="00ED2A4C" w:rsidRDefault="00554830" w:rsidP="002749F7">
      <w:pPr>
        <w:pStyle w:val="Brdtext"/>
      </w:pPr>
      <w:r>
        <w:t>Det är många som har uppmärksammat problemen som finns på marknaden för evenemangsbiljetter</w:t>
      </w:r>
      <w:r w:rsidR="00436EE7">
        <w:t>.</w:t>
      </w:r>
      <w:r>
        <w:t xml:space="preserve"> </w:t>
      </w:r>
      <w:r w:rsidR="003E3A17">
        <w:t xml:space="preserve">Det är viktigt att konsumenterna kan känna sig trygga när de köper biljetter till t.ex. konserter eller sportevenemang. </w:t>
      </w:r>
      <w:r w:rsidR="00ED2A4C">
        <w:t>Det finns redan i</w:t>
      </w:r>
      <w:r w:rsidR="00AC2FDE">
        <w:t xml:space="preserve"> </w:t>
      </w:r>
      <w:r w:rsidR="00ED2A4C">
        <w:t xml:space="preserve">dag krav på att det </w:t>
      </w:r>
      <w:r w:rsidR="00E93CDC">
        <w:t>tydligt måste framgå vilka villkor som gäller för biljettköpet</w:t>
      </w:r>
      <w:r w:rsidR="00C975C7">
        <w:t xml:space="preserve">, t.ex. om det endast rör sig om en förhandsbeställning eller vilken återbetalning konsumenten har rätt till vid inställda evenemang. </w:t>
      </w:r>
      <w:r w:rsidR="00E93CDC">
        <w:t>Konsumentverket utövar tillsyn över marknadsfö</w:t>
      </w:r>
      <w:r w:rsidR="000364A3">
        <w:t>ringen och har på sin webbplats</w:t>
      </w:r>
      <w:r w:rsidR="007E537D">
        <w:t xml:space="preserve"> Hallå konsument </w:t>
      </w:r>
      <w:r w:rsidR="00E93CDC">
        <w:t xml:space="preserve">information om vad man ska tänka på när man köper evenemangsbiljetter. Om biljetten </w:t>
      </w:r>
      <w:r w:rsidR="00C975C7">
        <w:t xml:space="preserve">t.ex. </w:t>
      </w:r>
      <w:r w:rsidR="00E93CDC">
        <w:t>inte stämmer överens med beställningen</w:t>
      </w:r>
      <w:r w:rsidR="00C975C7">
        <w:t>,</w:t>
      </w:r>
      <w:r w:rsidR="00E93CDC">
        <w:t xml:space="preserve"> kan konsumenten få tvisten prövad av Allmänna reklamationsnämnden. </w:t>
      </w:r>
    </w:p>
    <w:p w14:paraId="40625086" w14:textId="7D1AF3C4" w:rsidR="00683A6F" w:rsidRDefault="00A15643" w:rsidP="002749F7">
      <w:pPr>
        <w:pStyle w:val="Brdtext"/>
      </w:pPr>
      <w:r>
        <w:t>Biljettförsäljningen sker i</w:t>
      </w:r>
      <w:r w:rsidR="00AC2FDE">
        <w:t xml:space="preserve"> </w:t>
      </w:r>
      <w:r>
        <w:t xml:space="preserve">dag huvudsakligen på internet och är många gånger gränsöverskridande. Det har tagits initiativ på EU-nivå för att komma tillrätta med problemen. </w:t>
      </w:r>
      <w:r w:rsidR="00D35FCC">
        <w:t>Förhandling</w:t>
      </w:r>
      <w:r w:rsidR="00ED2A4C">
        <w:t>ar</w:t>
      </w:r>
      <w:r w:rsidR="00D35FCC">
        <w:t xml:space="preserve"> mellan rådet och Europaparlamentet om revidering av fyra konsumenträttighetsdirektiv har nyligen avslutats. I det kommande regelverket föreslås en ny regel som i</w:t>
      </w:r>
      <w:r w:rsidR="0071104A">
        <w:t xml:space="preserve">nnebär ett förbud mot att </w:t>
      </w:r>
      <w:r w:rsidR="00CE4972">
        <w:t xml:space="preserve">vidaresälja evenemangsbiljetter som köpts in genom automatiserade metoder, t.ex. s.k. botar, för att komma runt den ursprunglige säljarens begränsningar av antalet biljetter som kan köpas vid ett tillfälle. </w:t>
      </w:r>
      <w:r w:rsidR="00C96FD8">
        <w:t>Förslaget innebär att samm</w:t>
      </w:r>
      <w:r w:rsidR="003D1E18">
        <w:t>a regel</w:t>
      </w:r>
      <w:bookmarkStart w:id="1" w:name="_GoBack"/>
      <w:bookmarkEnd w:id="1"/>
      <w:r w:rsidR="00C96FD8">
        <w:t xml:space="preserve"> kommer att gälla inom EU. </w:t>
      </w:r>
    </w:p>
    <w:p w14:paraId="736ECFE4" w14:textId="3E050A3B" w:rsidR="00C975C7" w:rsidRDefault="00F35CF4" w:rsidP="002749F7">
      <w:pPr>
        <w:pStyle w:val="Brdtext"/>
      </w:pPr>
      <w:r>
        <w:lastRenderedPageBreak/>
        <w:t xml:space="preserve">Regeringen </w:t>
      </w:r>
      <w:r w:rsidR="00554830">
        <w:t xml:space="preserve">kommer att följa </w:t>
      </w:r>
      <w:r w:rsidR="00A15643">
        <w:t>utvecklingen på marknaden för evenemangsbiljetter och noga följa upp vilka effekter</w:t>
      </w:r>
      <w:r w:rsidR="00C975C7">
        <w:t xml:space="preserve"> den kom</w:t>
      </w:r>
      <w:r w:rsidR="00554830">
        <w:t xml:space="preserve">mande EU-lagstiftningen </w:t>
      </w:r>
      <w:r w:rsidR="00A15643">
        <w:t>får</w:t>
      </w:r>
      <w:r w:rsidR="00A15643" w:rsidRPr="00A15643">
        <w:t xml:space="preserve"> </w:t>
      </w:r>
      <w:r w:rsidR="00A15643">
        <w:t>för konsumenterna</w:t>
      </w:r>
      <w:r w:rsidR="00554830">
        <w:t xml:space="preserve">. </w:t>
      </w:r>
      <w:r w:rsidR="00C96FD8">
        <w:t xml:space="preserve">  </w:t>
      </w:r>
    </w:p>
    <w:p w14:paraId="5C960071" w14:textId="77777777" w:rsidR="00ED2A4C" w:rsidRDefault="00ED2A4C" w:rsidP="002749F7">
      <w:pPr>
        <w:pStyle w:val="Brdtext"/>
      </w:pPr>
    </w:p>
    <w:p w14:paraId="16B7F77A" w14:textId="78D88DFF" w:rsidR="00683A6F" w:rsidRDefault="00683A6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F0C08A8E7AC4534841ABD1530EEEFC2"/>
          </w:placeholder>
          <w:dataBinding w:prefixMappings="xmlns:ns0='http://lp/documentinfo/RK' " w:xpath="/ns0:DocumentInfo[1]/ns0:BaseInfo[1]/ns0:HeaderDate[1]" w:storeItemID="{EEB9B266-5A17-4705-AA50-DDE72E899F20}"/>
          <w:date w:fullDate="2019-05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A0991">
            <w:t>7 maj 2019</w:t>
          </w:r>
        </w:sdtContent>
      </w:sdt>
    </w:p>
    <w:p w14:paraId="2A9DD226" w14:textId="77777777" w:rsidR="00683A6F" w:rsidRDefault="00683A6F" w:rsidP="004E7A8F">
      <w:pPr>
        <w:pStyle w:val="Brdtextutanavstnd"/>
      </w:pPr>
    </w:p>
    <w:p w14:paraId="0393B295" w14:textId="77777777" w:rsidR="00683A6F" w:rsidRDefault="00683A6F" w:rsidP="004E7A8F">
      <w:pPr>
        <w:pStyle w:val="Brdtextutanavstnd"/>
      </w:pPr>
    </w:p>
    <w:p w14:paraId="5436A923" w14:textId="77777777" w:rsidR="00683A6F" w:rsidRDefault="00683A6F" w:rsidP="004E7A8F">
      <w:pPr>
        <w:pStyle w:val="Brdtextutanavstnd"/>
      </w:pPr>
    </w:p>
    <w:p w14:paraId="50038798" w14:textId="1796C572" w:rsidR="00683A6F" w:rsidRDefault="00683A6F" w:rsidP="00422A41">
      <w:pPr>
        <w:pStyle w:val="Brdtext"/>
      </w:pPr>
      <w:r>
        <w:t>Ardalan Shekarabi</w:t>
      </w:r>
    </w:p>
    <w:p w14:paraId="3275B0EE" w14:textId="77777777" w:rsidR="00683A6F" w:rsidRPr="00DB48AB" w:rsidRDefault="00683A6F" w:rsidP="00DB48AB">
      <w:pPr>
        <w:pStyle w:val="Brdtext"/>
      </w:pPr>
    </w:p>
    <w:sectPr w:rsidR="00683A6F" w:rsidRPr="00DB48AB" w:rsidSect="00683A6F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6DBD5" w14:textId="77777777" w:rsidR="00683A6F" w:rsidRDefault="00683A6F" w:rsidP="00A87A54">
      <w:pPr>
        <w:spacing w:after="0" w:line="240" w:lineRule="auto"/>
      </w:pPr>
      <w:r>
        <w:separator/>
      </w:r>
    </w:p>
  </w:endnote>
  <w:endnote w:type="continuationSeparator" w:id="0">
    <w:p w14:paraId="328246E5" w14:textId="77777777" w:rsidR="00683A6F" w:rsidRDefault="00683A6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52958B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9FE8B0D" w14:textId="7955478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D1E1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D1E1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0E2FDB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E3E8E3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F2B592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63173C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656ACD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376BA90" w14:textId="77777777" w:rsidTr="00C26068">
      <w:trPr>
        <w:trHeight w:val="227"/>
      </w:trPr>
      <w:tc>
        <w:tcPr>
          <w:tcW w:w="4074" w:type="dxa"/>
        </w:tcPr>
        <w:p w14:paraId="02341BB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4184E0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CE00A7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3C96" w14:textId="77777777" w:rsidR="00683A6F" w:rsidRDefault="00683A6F" w:rsidP="00A87A54">
      <w:pPr>
        <w:spacing w:after="0" w:line="240" w:lineRule="auto"/>
      </w:pPr>
      <w:r>
        <w:separator/>
      </w:r>
    </w:p>
  </w:footnote>
  <w:footnote w:type="continuationSeparator" w:id="0">
    <w:p w14:paraId="4089151F" w14:textId="77777777" w:rsidR="00683A6F" w:rsidRDefault="00683A6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83A6F" w14:paraId="221EC90E" w14:textId="77777777" w:rsidTr="00C93EBA">
      <w:trPr>
        <w:trHeight w:val="227"/>
      </w:trPr>
      <w:tc>
        <w:tcPr>
          <w:tcW w:w="5534" w:type="dxa"/>
        </w:tcPr>
        <w:p w14:paraId="788912BD" w14:textId="77777777" w:rsidR="00683A6F" w:rsidRPr="007D73AB" w:rsidRDefault="00683A6F">
          <w:pPr>
            <w:pStyle w:val="Sidhuvud"/>
          </w:pPr>
        </w:p>
      </w:tc>
      <w:tc>
        <w:tcPr>
          <w:tcW w:w="3170" w:type="dxa"/>
          <w:vAlign w:val="bottom"/>
        </w:tcPr>
        <w:p w14:paraId="3DA0D4B2" w14:textId="77777777" w:rsidR="00683A6F" w:rsidRPr="007D73AB" w:rsidRDefault="00683A6F" w:rsidP="00340DE0">
          <w:pPr>
            <w:pStyle w:val="Sidhuvud"/>
          </w:pPr>
        </w:p>
      </w:tc>
      <w:tc>
        <w:tcPr>
          <w:tcW w:w="1134" w:type="dxa"/>
        </w:tcPr>
        <w:p w14:paraId="5E0C8A34" w14:textId="77777777" w:rsidR="00683A6F" w:rsidRDefault="00683A6F" w:rsidP="005A703A">
          <w:pPr>
            <w:pStyle w:val="Sidhuvud"/>
          </w:pPr>
        </w:p>
      </w:tc>
    </w:tr>
    <w:tr w:rsidR="00683A6F" w14:paraId="0BBE927F" w14:textId="77777777" w:rsidTr="00C93EBA">
      <w:trPr>
        <w:trHeight w:val="1928"/>
      </w:trPr>
      <w:tc>
        <w:tcPr>
          <w:tcW w:w="5534" w:type="dxa"/>
        </w:tcPr>
        <w:p w14:paraId="1213E199" w14:textId="77777777" w:rsidR="00683A6F" w:rsidRPr="00340DE0" w:rsidRDefault="00683A6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3403AC3" wp14:editId="221B11B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FC27750" w14:textId="77777777" w:rsidR="00683A6F" w:rsidRPr="00710A6C" w:rsidRDefault="00683A6F" w:rsidP="00EE3C0F">
          <w:pPr>
            <w:pStyle w:val="Sidhuvud"/>
            <w:rPr>
              <w:b/>
            </w:rPr>
          </w:pPr>
        </w:p>
        <w:p w14:paraId="0267EB8B" w14:textId="77777777" w:rsidR="00683A6F" w:rsidRDefault="00683A6F" w:rsidP="00EE3C0F">
          <w:pPr>
            <w:pStyle w:val="Sidhuvud"/>
          </w:pPr>
        </w:p>
        <w:p w14:paraId="67C3DECD" w14:textId="77777777" w:rsidR="00683A6F" w:rsidRDefault="00683A6F" w:rsidP="00EE3C0F">
          <w:pPr>
            <w:pStyle w:val="Sidhuvud"/>
          </w:pPr>
        </w:p>
        <w:p w14:paraId="60475E3A" w14:textId="77777777" w:rsidR="00683A6F" w:rsidRDefault="00683A6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5EA8141E9314885BC363D97C7C406AB"/>
            </w:placeholder>
            <w:dataBinding w:prefixMappings="xmlns:ns0='http://lp/documentinfo/RK' " w:xpath="/ns0:DocumentInfo[1]/ns0:BaseInfo[1]/ns0:Dnr[1]" w:storeItemID="{EEB9B266-5A17-4705-AA50-DDE72E899F20}"/>
            <w:text/>
          </w:sdtPr>
          <w:sdtEndPr/>
          <w:sdtContent>
            <w:p w14:paraId="2CF6BC4D" w14:textId="77777777" w:rsidR="00683A6F" w:rsidRDefault="00683A6F" w:rsidP="00EE3C0F">
              <w:pPr>
                <w:pStyle w:val="Sidhuvud"/>
              </w:pPr>
              <w:r>
                <w:t>Fi2019/01666/KO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FF6DEEF43A44745B3637A136F2FF3E8"/>
            </w:placeholder>
            <w:showingPlcHdr/>
            <w:dataBinding w:prefixMappings="xmlns:ns0='http://lp/documentinfo/RK' " w:xpath="/ns0:DocumentInfo[1]/ns0:BaseInfo[1]/ns0:DocNumber[1]" w:storeItemID="{EEB9B266-5A17-4705-AA50-DDE72E899F20}"/>
            <w:text/>
          </w:sdtPr>
          <w:sdtEndPr/>
          <w:sdtContent>
            <w:p w14:paraId="10A298A9" w14:textId="77777777" w:rsidR="00683A6F" w:rsidRDefault="00683A6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8C75832" w14:textId="77777777" w:rsidR="00683A6F" w:rsidRDefault="00683A6F" w:rsidP="00EE3C0F">
          <w:pPr>
            <w:pStyle w:val="Sidhuvud"/>
          </w:pPr>
        </w:p>
      </w:tc>
      <w:tc>
        <w:tcPr>
          <w:tcW w:w="1134" w:type="dxa"/>
        </w:tcPr>
        <w:p w14:paraId="228F56F9" w14:textId="77777777" w:rsidR="00683A6F" w:rsidRDefault="00683A6F" w:rsidP="0094502D">
          <w:pPr>
            <w:pStyle w:val="Sidhuvud"/>
          </w:pPr>
        </w:p>
        <w:p w14:paraId="70085C01" w14:textId="77777777" w:rsidR="00683A6F" w:rsidRPr="0094502D" w:rsidRDefault="00683A6F" w:rsidP="00EC71A6">
          <w:pPr>
            <w:pStyle w:val="Sidhuvud"/>
          </w:pPr>
        </w:p>
      </w:tc>
    </w:tr>
    <w:tr w:rsidR="00683A6F" w14:paraId="64D5988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F454B3AF55D47CA9CB67D53FD0EF82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906B6A1" w14:textId="77777777" w:rsidR="00683A6F" w:rsidRPr="00683A6F" w:rsidRDefault="00683A6F" w:rsidP="00340DE0">
              <w:pPr>
                <w:pStyle w:val="Sidhuvud"/>
                <w:rPr>
                  <w:b/>
                </w:rPr>
              </w:pPr>
              <w:r w:rsidRPr="00683A6F">
                <w:rPr>
                  <w:b/>
                </w:rPr>
                <w:t>Finansdepartementet</w:t>
              </w:r>
            </w:p>
            <w:p w14:paraId="1EBCFBD6" w14:textId="77777777" w:rsidR="002445B4" w:rsidRDefault="00683A6F" w:rsidP="00340DE0">
              <w:pPr>
                <w:pStyle w:val="Sidhuvud"/>
              </w:pPr>
              <w:r w:rsidRPr="00683A6F">
                <w:t>Civilministern</w:t>
              </w:r>
            </w:p>
            <w:p w14:paraId="2FA92CAE" w14:textId="77777777" w:rsidR="002445B4" w:rsidRDefault="002445B4" w:rsidP="00340DE0">
              <w:pPr>
                <w:pStyle w:val="Sidhuvud"/>
              </w:pPr>
            </w:p>
            <w:p w14:paraId="2E29C9D9" w14:textId="77777777" w:rsidR="002445B4" w:rsidRDefault="002445B4" w:rsidP="00340DE0">
              <w:pPr>
                <w:pStyle w:val="Sidhuvud"/>
              </w:pPr>
            </w:p>
            <w:p w14:paraId="01990394" w14:textId="22AB01B3" w:rsidR="00683A6F" w:rsidRPr="00340DE0" w:rsidRDefault="00683A6F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817CDC1542949F7BD01521F5582A0A6"/>
          </w:placeholder>
          <w:dataBinding w:prefixMappings="xmlns:ns0='http://lp/documentinfo/RK' " w:xpath="/ns0:DocumentInfo[1]/ns0:BaseInfo[1]/ns0:Recipient[1]" w:storeItemID="{EEB9B266-5A17-4705-AA50-DDE72E899F20}"/>
          <w:text w:multiLine="1"/>
        </w:sdtPr>
        <w:sdtEndPr/>
        <w:sdtContent>
          <w:tc>
            <w:tcPr>
              <w:tcW w:w="3170" w:type="dxa"/>
            </w:tcPr>
            <w:p w14:paraId="662AE402" w14:textId="77777777" w:rsidR="00683A6F" w:rsidRDefault="00683A6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67A171E" w14:textId="77777777" w:rsidR="00683A6F" w:rsidRDefault="00683A6F" w:rsidP="003E6020">
          <w:pPr>
            <w:pStyle w:val="Sidhuvud"/>
          </w:pPr>
        </w:p>
      </w:tc>
    </w:tr>
  </w:tbl>
  <w:p w14:paraId="7149BA4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6F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4A3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445B4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31A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1E18"/>
    <w:rsid w:val="003D3535"/>
    <w:rsid w:val="003D4D9F"/>
    <w:rsid w:val="003D7B03"/>
    <w:rsid w:val="003E30BD"/>
    <w:rsid w:val="003E3A17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6EE7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4830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991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75D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3A6F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04A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37D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5F6E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14E3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5643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4C92"/>
    <w:rsid w:val="00AB5033"/>
    <w:rsid w:val="00AB5298"/>
    <w:rsid w:val="00AB5519"/>
    <w:rsid w:val="00AB6313"/>
    <w:rsid w:val="00AB71DD"/>
    <w:rsid w:val="00AC15C5"/>
    <w:rsid w:val="00AC2FDE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60D3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96FD8"/>
    <w:rsid w:val="00C975C7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4972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5FCC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3CDC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2A4C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35CF4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2E49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83B99B"/>
  <w15:docId w15:val="{6B089919-A695-45F3-8F95-85C35F90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EA8141E9314885BC363D97C7C406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AA30E-DAB8-46C5-970D-72C3EA878F57}"/>
      </w:docPartPr>
      <w:docPartBody>
        <w:p w:rsidR="006F2E3D" w:rsidRDefault="00D73BF6" w:rsidP="00D73BF6">
          <w:pPr>
            <w:pStyle w:val="05EA8141E9314885BC363D97C7C406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F6DEEF43A44745B3637A136F2FF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F5B83B-2E04-4C4E-8501-B04E3321D6F7}"/>
      </w:docPartPr>
      <w:docPartBody>
        <w:p w:rsidR="006F2E3D" w:rsidRDefault="00D73BF6" w:rsidP="00D73BF6">
          <w:pPr>
            <w:pStyle w:val="BFF6DEEF43A44745B3637A136F2FF3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454B3AF55D47CA9CB67D53FD0EF8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FBA89-A248-451C-A3F7-8F294DF2A0CE}"/>
      </w:docPartPr>
      <w:docPartBody>
        <w:p w:rsidR="006F2E3D" w:rsidRDefault="00D73BF6" w:rsidP="00D73BF6">
          <w:pPr>
            <w:pStyle w:val="DF454B3AF55D47CA9CB67D53FD0EF8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17CDC1542949F7BD01521F5582A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352D3-6C68-4BB0-AEDD-84E278C73A73}"/>
      </w:docPartPr>
      <w:docPartBody>
        <w:p w:rsidR="006F2E3D" w:rsidRDefault="00D73BF6" w:rsidP="00D73BF6">
          <w:pPr>
            <w:pStyle w:val="3817CDC1542949F7BD01521F5582A0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0C08A8E7AC4534841ABD1530EEEF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C8821-523C-42E3-B58F-C0DB4E5C1C28}"/>
      </w:docPartPr>
      <w:docPartBody>
        <w:p w:rsidR="006F2E3D" w:rsidRDefault="00D73BF6" w:rsidP="00D73BF6">
          <w:pPr>
            <w:pStyle w:val="9F0C08A8E7AC4534841ABD1530EEEFC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F6"/>
    <w:rsid w:val="006F2E3D"/>
    <w:rsid w:val="00D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A39111F049E400295774A30A829FA9C">
    <w:name w:val="EA39111F049E400295774A30A829FA9C"/>
    <w:rsid w:val="00D73BF6"/>
  </w:style>
  <w:style w:type="character" w:styleId="Platshllartext">
    <w:name w:val="Placeholder Text"/>
    <w:basedOn w:val="Standardstycketeckensnitt"/>
    <w:uiPriority w:val="99"/>
    <w:semiHidden/>
    <w:rsid w:val="00D73BF6"/>
    <w:rPr>
      <w:noProof w:val="0"/>
      <w:color w:val="808080"/>
    </w:rPr>
  </w:style>
  <w:style w:type="paragraph" w:customStyle="1" w:styleId="7ED294AEA1894AD9BE6A515ED19C7D32">
    <w:name w:val="7ED294AEA1894AD9BE6A515ED19C7D32"/>
    <w:rsid w:val="00D73BF6"/>
  </w:style>
  <w:style w:type="paragraph" w:customStyle="1" w:styleId="F3D8BCB3DD5F4996B7B4EA98A999AB3E">
    <w:name w:val="F3D8BCB3DD5F4996B7B4EA98A999AB3E"/>
    <w:rsid w:val="00D73BF6"/>
  </w:style>
  <w:style w:type="paragraph" w:customStyle="1" w:styleId="56E5BFDF6EF54DDAB3B691F56BE2462D">
    <w:name w:val="56E5BFDF6EF54DDAB3B691F56BE2462D"/>
    <w:rsid w:val="00D73BF6"/>
  </w:style>
  <w:style w:type="paragraph" w:customStyle="1" w:styleId="05EA8141E9314885BC363D97C7C406AB">
    <w:name w:val="05EA8141E9314885BC363D97C7C406AB"/>
    <w:rsid w:val="00D73BF6"/>
  </w:style>
  <w:style w:type="paragraph" w:customStyle="1" w:styleId="BFF6DEEF43A44745B3637A136F2FF3E8">
    <w:name w:val="BFF6DEEF43A44745B3637A136F2FF3E8"/>
    <w:rsid w:val="00D73BF6"/>
  </w:style>
  <w:style w:type="paragraph" w:customStyle="1" w:styleId="B675BAE0E0CD45B1B02A2A035C81DD8A">
    <w:name w:val="B675BAE0E0CD45B1B02A2A035C81DD8A"/>
    <w:rsid w:val="00D73BF6"/>
  </w:style>
  <w:style w:type="paragraph" w:customStyle="1" w:styleId="41A355A884244593BB4DCE8F875DF67D">
    <w:name w:val="41A355A884244593BB4DCE8F875DF67D"/>
    <w:rsid w:val="00D73BF6"/>
  </w:style>
  <w:style w:type="paragraph" w:customStyle="1" w:styleId="0DBBF35872904D4D829BAF61C078E685">
    <w:name w:val="0DBBF35872904D4D829BAF61C078E685"/>
    <w:rsid w:val="00D73BF6"/>
  </w:style>
  <w:style w:type="paragraph" w:customStyle="1" w:styleId="DF454B3AF55D47CA9CB67D53FD0EF828">
    <w:name w:val="DF454B3AF55D47CA9CB67D53FD0EF828"/>
    <w:rsid w:val="00D73BF6"/>
  </w:style>
  <w:style w:type="paragraph" w:customStyle="1" w:styleId="3817CDC1542949F7BD01521F5582A0A6">
    <w:name w:val="3817CDC1542949F7BD01521F5582A0A6"/>
    <w:rsid w:val="00D73BF6"/>
  </w:style>
  <w:style w:type="paragraph" w:customStyle="1" w:styleId="6DA1A9664E434EADAA9BE23645CA8273">
    <w:name w:val="6DA1A9664E434EADAA9BE23645CA8273"/>
    <w:rsid w:val="00D73BF6"/>
  </w:style>
  <w:style w:type="paragraph" w:customStyle="1" w:styleId="6FCB2D697B94418684D91B0FEB5A030E">
    <w:name w:val="6FCB2D697B94418684D91B0FEB5A030E"/>
    <w:rsid w:val="00D73BF6"/>
  </w:style>
  <w:style w:type="paragraph" w:customStyle="1" w:styleId="4D69BECE1E8D4E54AE571EF1ADC94B6F">
    <w:name w:val="4D69BECE1E8D4E54AE571EF1ADC94B6F"/>
    <w:rsid w:val="00D73BF6"/>
  </w:style>
  <w:style w:type="paragraph" w:customStyle="1" w:styleId="70049C41C86B45938087944D4AFCD124">
    <w:name w:val="70049C41C86B45938087944D4AFCD124"/>
    <w:rsid w:val="00D73BF6"/>
  </w:style>
  <w:style w:type="paragraph" w:customStyle="1" w:styleId="EE034014FD2E4F25A67DE3BF5FDBABA8">
    <w:name w:val="EE034014FD2E4F25A67DE3BF5FDBABA8"/>
    <w:rsid w:val="00D73BF6"/>
  </w:style>
  <w:style w:type="paragraph" w:customStyle="1" w:styleId="9F0C08A8E7AC4534841ABD1530EEEFC2">
    <w:name w:val="9F0C08A8E7AC4534841ABD1530EEEFC2"/>
    <w:rsid w:val="00D73BF6"/>
  </w:style>
  <w:style w:type="paragraph" w:customStyle="1" w:styleId="AA3E10C6B6D4474C86246E6B99EB8284">
    <w:name w:val="AA3E10C6B6D4474C86246E6B99EB8284"/>
    <w:rsid w:val="00D73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2019-05-07T00:00:00</HeaderDate>
    <Office/>
    <Dnr>Fi2019/01666/KO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d8229f6f-a8d9-49e2-a5d0-441e741541d2</RD_Svarsid>
  </documentManagement>
</p:properties>
</file>

<file path=customXml/itemProps1.xml><?xml version="1.0" encoding="utf-8"?>
<ds:datastoreItem xmlns:ds="http://schemas.openxmlformats.org/officeDocument/2006/customXml" ds:itemID="{1469C92B-B5C4-46FE-8704-2F1E9A295DB6}"/>
</file>

<file path=customXml/itemProps2.xml><?xml version="1.0" encoding="utf-8"?>
<ds:datastoreItem xmlns:ds="http://schemas.openxmlformats.org/officeDocument/2006/customXml" ds:itemID="{EEB9B266-5A17-4705-AA50-DDE72E899F20}"/>
</file>

<file path=customXml/itemProps3.xml><?xml version="1.0" encoding="utf-8"?>
<ds:datastoreItem xmlns:ds="http://schemas.openxmlformats.org/officeDocument/2006/customXml" ds:itemID="{1D031B94-8BBB-473E-AC99-46327DEFF6C5}"/>
</file>

<file path=customXml/itemProps4.xml><?xml version="1.0" encoding="utf-8"?>
<ds:datastoreItem xmlns:ds="http://schemas.openxmlformats.org/officeDocument/2006/customXml" ds:itemID="{1469C92B-B5C4-46FE-8704-2F1E9A295D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D47764-57F2-4FAD-AF15-E26F7CCAA1A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5F6C292-1DED-4CC4-A4DB-A438342EDC9C}"/>
</file>

<file path=customXml/itemProps7.xml><?xml version="1.0" encoding="utf-8"?>
<ds:datastoreItem xmlns:ds="http://schemas.openxmlformats.org/officeDocument/2006/customXml" ds:itemID="{75274ACC-7CE9-4F37-B78C-FCD37A41719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Carlson</dc:creator>
  <cp:keywords/>
  <dc:description/>
  <cp:lastModifiedBy>Thomas Carlson</cp:lastModifiedBy>
  <cp:revision>4</cp:revision>
  <cp:lastPrinted>2019-05-07T06:36:00Z</cp:lastPrinted>
  <dcterms:created xsi:type="dcterms:W3CDTF">2019-05-07T06:26:00Z</dcterms:created>
  <dcterms:modified xsi:type="dcterms:W3CDTF">2019-05-07T06:36:00Z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7cf04308-2d7e-4f1a-b58c-48091e64dcbb</vt:lpwstr>
  </property>
</Properties>
</file>