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F857" w14:textId="21A7191F" w:rsidR="00042D60" w:rsidRDefault="00042D60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042D60">
        <w:t xml:space="preserve">2020/21:884 </w:t>
      </w:r>
      <w:r>
        <w:t xml:space="preserve">av </w:t>
      </w:r>
      <w:r w:rsidRPr="00042D60">
        <w:t>Jörgen Berglund</w:t>
      </w:r>
      <w:r>
        <w:t xml:space="preserve"> (M)</w:t>
      </w:r>
      <w:r>
        <w:br/>
      </w:r>
      <w:r w:rsidRPr="00042D60">
        <w:t>Synliggjorda arbetsgivaravgifter</w:t>
      </w:r>
    </w:p>
    <w:p w14:paraId="744CD275" w14:textId="168E9CC7" w:rsidR="00042D60" w:rsidRDefault="00042D60" w:rsidP="00042D60">
      <w:pPr>
        <w:pStyle w:val="Brdtext"/>
      </w:pPr>
      <w:r>
        <w:t xml:space="preserve">Jörgen Berglund har frågat </w:t>
      </w:r>
      <w:r w:rsidR="00AB47D7">
        <w:t xml:space="preserve">mig </w:t>
      </w:r>
      <w:r>
        <w:t>om jag tänker arbeta för att staten i form av arbetsgivare ska börja redovisa arbetsgivaravgifterna på sina lönespecifikationer.</w:t>
      </w:r>
    </w:p>
    <w:p w14:paraId="2AFC6011" w14:textId="02902682" w:rsidR="006F1E5E" w:rsidRDefault="00042D60" w:rsidP="004F6ECA">
      <w:pPr>
        <w:pStyle w:val="Brdtext"/>
      </w:pPr>
      <w:r>
        <w:t xml:space="preserve">Frågan om </w:t>
      </w:r>
      <w:r w:rsidR="00E55D58">
        <w:t xml:space="preserve">huruvida regeringen borde införa bestämmelser om att </w:t>
      </w:r>
      <w:r w:rsidR="008B70A5" w:rsidRPr="008B70A5">
        <w:t xml:space="preserve">arbetsgivaravgifterna </w:t>
      </w:r>
      <w:r w:rsidR="00E55D58">
        <w:t xml:space="preserve">ska redovisas </w:t>
      </w:r>
      <w:r w:rsidR="008B70A5" w:rsidRPr="008B70A5">
        <w:t xml:space="preserve">på </w:t>
      </w:r>
      <w:r w:rsidR="00E55D58">
        <w:t xml:space="preserve">de statsanställdas </w:t>
      </w:r>
      <w:r w:rsidR="008B70A5" w:rsidRPr="008B70A5">
        <w:t>lönespecifikationer</w:t>
      </w:r>
      <w:r w:rsidR="00E55D58">
        <w:t xml:space="preserve"> </w:t>
      </w:r>
      <w:r w:rsidR="00792E63">
        <w:t xml:space="preserve">har </w:t>
      </w:r>
      <w:r w:rsidR="006118F7">
        <w:t>lyfts</w:t>
      </w:r>
      <w:r w:rsidR="00792E63" w:rsidRPr="00792E63">
        <w:t xml:space="preserve"> </w:t>
      </w:r>
      <w:r w:rsidR="00792E63">
        <w:t>tidigare</w:t>
      </w:r>
      <w:r w:rsidR="00CA6249">
        <w:t xml:space="preserve">. I början av </w:t>
      </w:r>
      <w:r w:rsidR="008B70A5">
        <w:t>1990-talet</w:t>
      </w:r>
      <w:r w:rsidR="00CA6249">
        <w:t xml:space="preserve"> införde</w:t>
      </w:r>
      <w:r w:rsidR="00E55D58">
        <w:t>s en sådan ordning av</w:t>
      </w:r>
      <w:r w:rsidR="00CA6249">
        <w:t xml:space="preserve"> den dåvarande regeringen. </w:t>
      </w:r>
      <w:r w:rsidR="006118F7">
        <w:t>Ordningen</w:t>
      </w:r>
      <w:r w:rsidR="00CA6249">
        <w:t xml:space="preserve"> avskaffades </w:t>
      </w:r>
      <w:r w:rsidR="004F6ECA">
        <w:t xml:space="preserve">några år </w:t>
      </w:r>
      <w:r w:rsidR="003A216B">
        <w:t>senare</w:t>
      </w:r>
      <w:r w:rsidR="00E55D58">
        <w:t xml:space="preserve">. </w:t>
      </w:r>
      <w:r w:rsidR="006F1E5E">
        <w:t>I</w:t>
      </w:r>
      <w:r w:rsidR="006F1E5E" w:rsidRPr="008A3BE5">
        <w:t>ngen regering</w:t>
      </w:r>
      <w:r w:rsidR="006F1E5E">
        <w:t xml:space="preserve"> har</w:t>
      </w:r>
      <w:r w:rsidR="006F1E5E" w:rsidRPr="008A3BE5">
        <w:t xml:space="preserve"> därefter</w:t>
      </w:r>
      <w:r w:rsidR="006F1E5E">
        <w:t xml:space="preserve"> sett behov av</w:t>
      </w:r>
      <w:r w:rsidR="0061480B">
        <w:t xml:space="preserve"> att</w:t>
      </w:r>
      <w:r w:rsidR="006F1E5E">
        <w:t xml:space="preserve"> på nytt införa den typen av bestämmelser</w:t>
      </w:r>
      <w:r w:rsidR="006F1E5E" w:rsidRPr="008A3BE5">
        <w:t>.</w:t>
      </w:r>
      <w:r w:rsidR="006F1E5E">
        <w:t xml:space="preserve"> </w:t>
      </w:r>
    </w:p>
    <w:p w14:paraId="2F82E144" w14:textId="2A085277" w:rsidR="00042D60" w:rsidRDefault="001F59BC" w:rsidP="004F6ECA">
      <w:pPr>
        <w:pStyle w:val="Brdtext"/>
      </w:pPr>
      <w:bookmarkStart w:id="2" w:name="_Hlk58328132"/>
      <w:r>
        <w:t>Under åren har d</w:t>
      </w:r>
      <w:r w:rsidR="004F6ECA">
        <w:t xml:space="preserve">et </w:t>
      </w:r>
      <w:r w:rsidR="00DC297C">
        <w:t xml:space="preserve">dock </w:t>
      </w:r>
      <w:r w:rsidR="004F6ECA">
        <w:t xml:space="preserve">förekommit motioner med förslag om att </w:t>
      </w:r>
      <w:r w:rsidR="004F6ECA" w:rsidRPr="004F6ECA">
        <w:t>arbetsgivare ska börja redovisa arbetsgivaravgifterna på sina lönespecifikationer</w:t>
      </w:r>
      <w:r>
        <w:t xml:space="preserve">. De har alla </w:t>
      </w:r>
      <w:r w:rsidR="004F6ECA">
        <w:t>avslagits</w:t>
      </w:r>
      <w:r>
        <w:t xml:space="preserve">, vanligen med </w:t>
      </w:r>
      <w:r w:rsidR="004F6ECA">
        <w:t>motiveringen att det finns anledning att vara försiktig med att</w:t>
      </w:r>
      <w:r w:rsidR="006F1E5E">
        <w:t xml:space="preserve"> </w:t>
      </w:r>
      <w:r w:rsidR="004F6ECA">
        <w:t>införa tvingande regler som innebär att företagens och myndigheternas</w:t>
      </w:r>
      <w:r w:rsidR="006F1E5E">
        <w:t xml:space="preserve"> </w:t>
      </w:r>
      <w:r w:rsidR="004F6ECA">
        <w:t xml:space="preserve">administrativa börda ökar. </w:t>
      </w:r>
      <w:r w:rsidR="00FD7313">
        <w:t xml:space="preserve">Jag delar den bedömningen och avser inte att </w:t>
      </w:r>
      <w:r w:rsidR="00FD7313" w:rsidRPr="00FD7313">
        <w:t xml:space="preserve">ta några initiativ </w:t>
      </w:r>
      <w:r w:rsidR="00FD7313">
        <w:t xml:space="preserve">i denna fråga. </w:t>
      </w:r>
    </w:p>
    <w:bookmarkEnd w:id="2"/>
    <w:p w14:paraId="4B08B5C9" w14:textId="77777777" w:rsidR="00042D60" w:rsidRDefault="00042D6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AF915CDDB054E5E88FFEC32003D2472"/>
          </w:placeholder>
          <w:dataBinding w:prefixMappings="xmlns:ns0='http://lp/documentinfo/RK' " w:xpath="/ns0:DocumentInfo[1]/ns0:BaseInfo[1]/ns0:HeaderDate[1]" w:storeItemID="{74FA1D4E-2849-4C45-BC9D-D23AB7B31033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A3BE5">
            <w:t>16 december 2020</w:t>
          </w:r>
        </w:sdtContent>
      </w:sdt>
    </w:p>
    <w:p w14:paraId="2832AFD2" w14:textId="77777777" w:rsidR="00042D60" w:rsidRDefault="00042D60" w:rsidP="004E7A8F">
      <w:pPr>
        <w:pStyle w:val="Brdtextutanavstnd"/>
      </w:pPr>
    </w:p>
    <w:p w14:paraId="3B8FCFED" w14:textId="77777777" w:rsidR="00042D60" w:rsidRDefault="00042D60" w:rsidP="004E7A8F">
      <w:pPr>
        <w:pStyle w:val="Brdtextutanavstnd"/>
      </w:pPr>
    </w:p>
    <w:p w14:paraId="17287943" w14:textId="77777777" w:rsidR="00042D60" w:rsidRDefault="00042D60" w:rsidP="004E7A8F">
      <w:pPr>
        <w:pStyle w:val="Brdtextutanavstnd"/>
      </w:pPr>
    </w:p>
    <w:p w14:paraId="06C0C1BB" w14:textId="4554B29B" w:rsidR="00042D60" w:rsidRDefault="002E2CDC" w:rsidP="00422A41">
      <w:pPr>
        <w:pStyle w:val="Brdtext"/>
      </w:pPr>
      <w:r>
        <w:t>Lena Micko</w:t>
      </w:r>
    </w:p>
    <w:p w14:paraId="2BD4D3DD" w14:textId="77777777" w:rsidR="00042D60" w:rsidRPr="00DB48AB" w:rsidRDefault="00042D60" w:rsidP="00DB48AB">
      <w:pPr>
        <w:pStyle w:val="Brdtext"/>
      </w:pPr>
    </w:p>
    <w:sectPr w:rsidR="00042D6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2A5C" w14:textId="77777777" w:rsidR="00042D60" w:rsidRDefault="00042D60" w:rsidP="00A87A54">
      <w:pPr>
        <w:spacing w:after="0" w:line="240" w:lineRule="auto"/>
      </w:pPr>
      <w:r>
        <w:separator/>
      </w:r>
    </w:p>
  </w:endnote>
  <w:endnote w:type="continuationSeparator" w:id="0">
    <w:p w14:paraId="27BCE298" w14:textId="77777777" w:rsidR="00042D60" w:rsidRDefault="00042D6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3FF6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D30A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B952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D9EF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8EED7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B67F5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2A02B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8F203E" w14:textId="77777777" w:rsidTr="00C26068">
      <w:trPr>
        <w:trHeight w:val="227"/>
      </w:trPr>
      <w:tc>
        <w:tcPr>
          <w:tcW w:w="4074" w:type="dxa"/>
        </w:tcPr>
        <w:p w14:paraId="1A411A0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9079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D4B5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D8CC" w14:textId="77777777" w:rsidR="00042D60" w:rsidRDefault="00042D60" w:rsidP="00A87A54">
      <w:pPr>
        <w:spacing w:after="0" w:line="240" w:lineRule="auto"/>
      </w:pPr>
      <w:r>
        <w:separator/>
      </w:r>
    </w:p>
  </w:footnote>
  <w:footnote w:type="continuationSeparator" w:id="0">
    <w:p w14:paraId="241CA5B0" w14:textId="77777777" w:rsidR="00042D60" w:rsidRDefault="00042D6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2D60" w14:paraId="6A6EE38F" w14:textId="77777777" w:rsidTr="00C93EBA">
      <w:trPr>
        <w:trHeight w:val="227"/>
      </w:trPr>
      <w:tc>
        <w:tcPr>
          <w:tcW w:w="5534" w:type="dxa"/>
        </w:tcPr>
        <w:p w14:paraId="503FBF7B" w14:textId="77777777" w:rsidR="00042D60" w:rsidRPr="007D73AB" w:rsidRDefault="00042D60">
          <w:pPr>
            <w:pStyle w:val="Sidhuvud"/>
          </w:pPr>
        </w:p>
      </w:tc>
      <w:tc>
        <w:tcPr>
          <w:tcW w:w="3170" w:type="dxa"/>
          <w:vAlign w:val="bottom"/>
        </w:tcPr>
        <w:p w14:paraId="38A1B62A" w14:textId="77777777" w:rsidR="00042D60" w:rsidRPr="007D73AB" w:rsidRDefault="00042D60" w:rsidP="00340DE0">
          <w:pPr>
            <w:pStyle w:val="Sidhuvud"/>
          </w:pPr>
        </w:p>
      </w:tc>
      <w:tc>
        <w:tcPr>
          <w:tcW w:w="1134" w:type="dxa"/>
        </w:tcPr>
        <w:p w14:paraId="2ED632FD" w14:textId="77777777" w:rsidR="00042D60" w:rsidRDefault="00042D60" w:rsidP="005A703A">
          <w:pPr>
            <w:pStyle w:val="Sidhuvud"/>
          </w:pPr>
        </w:p>
      </w:tc>
    </w:tr>
    <w:tr w:rsidR="00042D60" w14:paraId="281CFCB2" w14:textId="77777777" w:rsidTr="00C93EBA">
      <w:trPr>
        <w:trHeight w:val="1928"/>
      </w:trPr>
      <w:tc>
        <w:tcPr>
          <w:tcW w:w="5534" w:type="dxa"/>
        </w:tcPr>
        <w:p w14:paraId="3B1CC203" w14:textId="77777777" w:rsidR="00042D60" w:rsidRPr="00340DE0" w:rsidRDefault="00042D6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404D4C" wp14:editId="7DE2358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4BB77E" w14:textId="77777777" w:rsidR="00042D60" w:rsidRPr="00710A6C" w:rsidRDefault="00042D60" w:rsidP="00EE3C0F">
          <w:pPr>
            <w:pStyle w:val="Sidhuvud"/>
            <w:rPr>
              <w:b/>
            </w:rPr>
          </w:pPr>
        </w:p>
        <w:p w14:paraId="48CB44C6" w14:textId="77777777" w:rsidR="00042D60" w:rsidRDefault="00042D60" w:rsidP="00EE3C0F">
          <w:pPr>
            <w:pStyle w:val="Sidhuvud"/>
          </w:pPr>
        </w:p>
        <w:p w14:paraId="391A3E44" w14:textId="77777777" w:rsidR="00042D60" w:rsidRDefault="00042D60" w:rsidP="00EE3C0F">
          <w:pPr>
            <w:pStyle w:val="Sidhuvud"/>
          </w:pPr>
        </w:p>
        <w:p w14:paraId="3ED3847B" w14:textId="77777777" w:rsidR="00042D60" w:rsidRDefault="00042D6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441D3B186C04CEBB3E6149643B41BB7"/>
            </w:placeholder>
            <w:dataBinding w:prefixMappings="xmlns:ns0='http://lp/documentinfo/RK' " w:xpath="/ns0:DocumentInfo[1]/ns0:BaseInfo[1]/ns0:Dnr[1]" w:storeItemID="{74FA1D4E-2849-4C45-BC9D-D23AB7B31033}"/>
            <w:text/>
          </w:sdtPr>
          <w:sdtEndPr/>
          <w:sdtContent>
            <w:p w14:paraId="538E2AFD" w14:textId="3E741657" w:rsidR="00042D60" w:rsidRDefault="002E2CDC" w:rsidP="00EE3C0F">
              <w:pPr>
                <w:pStyle w:val="Sidhuvud"/>
              </w:pPr>
              <w:r w:rsidRPr="002E2CDC">
                <w:t>Fi2020/04887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3B5A7A970545D3962C904CCD0E044A"/>
            </w:placeholder>
            <w:showingPlcHdr/>
            <w:dataBinding w:prefixMappings="xmlns:ns0='http://lp/documentinfo/RK' " w:xpath="/ns0:DocumentInfo[1]/ns0:BaseInfo[1]/ns0:DocNumber[1]" w:storeItemID="{74FA1D4E-2849-4C45-BC9D-D23AB7B31033}"/>
            <w:text/>
          </w:sdtPr>
          <w:sdtEndPr/>
          <w:sdtContent>
            <w:p w14:paraId="1014109E" w14:textId="77777777" w:rsidR="00042D60" w:rsidRDefault="00042D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CE35AB" w14:textId="77777777" w:rsidR="00042D60" w:rsidRDefault="00042D60" w:rsidP="00EE3C0F">
          <w:pPr>
            <w:pStyle w:val="Sidhuvud"/>
          </w:pPr>
        </w:p>
      </w:tc>
      <w:tc>
        <w:tcPr>
          <w:tcW w:w="1134" w:type="dxa"/>
        </w:tcPr>
        <w:p w14:paraId="3DEDCAC5" w14:textId="77777777" w:rsidR="00042D60" w:rsidRDefault="00042D60" w:rsidP="0094502D">
          <w:pPr>
            <w:pStyle w:val="Sidhuvud"/>
          </w:pPr>
        </w:p>
        <w:p w14:paraId="6688C5E6" w14:textId="77777777" w:rsidR="00042D60" w:rsidRPr="0094502D" w:rsidRDefault="00042D60" w:rsidP="00EC71A6">
          <w:pPr>
            <w:pStyle w:val="Sidhuvud"/>
          </w:pPr>
        </w:p>
      </w:tc>
    </w:tr>
    <w:tr w:rsidR="00042D60" w14:paraId="0CA710A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B15C971B9F4DD69B54E530FDE50A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927485" w14:textId="77777777" w:rsidR="002E2CDC" w:rsidRPr="002E2CDC" w:rsidRDefault="002E2CDC" w:rsidP="00340DE0">
              <w:pPr>
                <w:pStyle w:val="Sidhuvud"/>
                <w:rPr>
                  <w:b/>
                </w:rPr>
              </w:pPr>
              <w:r w:rsidRPr="002E2CDC">
                <w:rPr>
                  <w:b/>
                </w:rPr>
                <w:t>Finansdepartementet</w:t>
              </w:r>
            </w:p>
            <w:p w14:paraId="7D97E456" w14:textId="77777777" w:rsidR="00B330B6" w:rsidRDefault="002E2CDC" w:rsidP="00340DE0">
              <w:pPr>
                <w:pStyle w:val="Sidhuvud"/>
              </w:pPr>
              <w:r w:rsidRPr="002E2CDC">
                <w:t>Civilministern</w:t>
              </w:r>
            </w:p>
            <w:p w14:paraId="250176DB" w14:textId="77777777" w:rsidR="00B330B6" w:rsidRDefault="00B330B6" w:rsidP="00340DE0">
              <w:pPr>
                <w:pStyle w:val="Sidhuvud"/>
              </w:pPr>
            </w:p>
            <w:p w14:paraId="7B1700F7" w14:textId="108E6CED" w:rsidR="00042D60" w:rsidRPr="00340DE0" w:rsidRDefault="00042D6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5C37242E254E7CB3B2415439E2D114"/>
          </w:placeholder>
          <w:dataBinding w:prefixMappings="xmlns:ns0='http://lp/documentinfo/RK' " w:xpath="/ns0:DocumentInfo[1]/ns0:BaseInfo[1]/ns0:Recipient[1]" w:storeItemID="{74FA1D4E-2849-4C45-BC9D-D23AB7B31033}"/>
          <w:text w:multiLine="1"/>
        </w:sdtPr>
        <w:sdtEndPr/>
        <w:sdtContent>
          <w:tc>
            <w:tcPr>
              <w:tcW w:w="3170" w:type="dxa"/>
            </w:tcPr>
            <w:p w14:paraId="3C8D0ECC" w14:textId="77777777" w:rsidR="00042D60" w:rsidRDefault="00042D6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7D86BF" w14:textId="77777777" w:rsidR="00042D60" w:rsidRDefault="00042D60" w:rsidP="003E6020">
          <w:pPr>
            <w:pStyle w:val="Sidhuvud"/>
          </w:pPr>
        </w:p>
      </w:tc>
    </w:tr>
  </w:tbl>
  <w:p w14:paraId="003774A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6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2D60"/>
    <w:rsid w:val="0004352E"/>
    <w:rsid w:val="000438E0"/>
    <w:rsid w:val="00051341"/>
    <w:rsid w:val="0005178D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426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9BC"/>
    <w:rsid w:val="001F6BBE"/>
    <w:rsid w:val="00201498"/>
    <w:rsid w:val="00204079"/>
    <w:rsid w:val="002102FD"/>
    <w:rsid w:val="002116FE"/>
    <w:rsid w:val="00211B4E"/>
    <w:rsid w:val="00213204"/>
    <w:rsid w:val="00213258"/>
    <w:rsid w:val="00213BC9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33C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36E"/>
    <w:rsid w:val="002E150B"/>
    <w:rsid w:val="002E2C89"/>
    <w:rsid w:val="002E2CDC"/>
    <w:rsid w:val="002E3609"/>
    <w:rsid w:val="002E4D3F"/>
    <w:rsid w:val="002E5668"/>
    <w:rsid w:val="002E61A5"/>
    <w:rsid w:val="002F29D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08EE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16B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ECA"/>
    <w:rsid w:val="004F6FE2"/>
    <w:rsid w:val="004F79F2"/>
    <w:rsid w:val="005011D9"/>
    <w:rsid w:val="0050238B"/>
    <w:rsid w:val="00505905"/>
    <w:rsid w:val="00511A1B"/>
    <w:rsid w:val="00511A68"/>
    <w:rsid w:val="00511E62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3F6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8F7"/>
    <w:rsid w:val="00613827"/>
    <w:rsid w:val="0061480B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2AF9"/>
    <w:rsid w:val="006D3188"/>
    <w:rsid w:val="006D5159"/>
    <w:rsid w:val="006D6779"/>
    <w:rsid w:val="006E08FC"/>
    <w:rsid w:val="006F1E5E"/>
    <w:rsid w:val="006F2588"/>
    <w:rsid w:val="00707B7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E63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410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241"/>
    <w:rsid w:val="008A3961"/>
    <w:rsid w:val="008A3BE5"/>
    <w:rsid w:val="008A4CEA"/>
    <w:rsid w:val="008A7506"/>
    <w:rsid w:val="008B1603"/>
    <w:rsid w:val="008B20ED"/>
    <w:rsid w:val="008B6135"/>
    <w:rsid w:val="008B70A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7D7"/>
    <w:rsid w:val="00AB4D25"/>
    <w:rsid w:val="00AB5033"/>
    <w:rsid w:val="00AB5298"/>
    <w:rsid w:val="00AB5519"/>
    <w:rsid w:val="00AB6313"/>
    <w:rsid w:val="00AB71DD"/>
    <w:rsid w:val="00AC15C5"/>
    <w:rsid w:val="00AD0E75"/>
    <w:rsid w:val="00AE1F4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0B6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249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97C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58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313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2D2D00"/>
  <w15:docId w15:val="{ECB0CF1C-A299-4BFC-A32A-E844BF7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1D3B186C04CEBB3E6149643B41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AB453-2E82-4D9D-A8CF-A7CEB5467D97}"/>
      </w:docPartPr>
      <w:docPartBody>
        <w:p w:rsidR="00A660C3" w:rsidRDefault="00DE33C7" w:rsidP="00DE33C7">
          <w:pPr>
            <w:pStyle w:val="E441D3B186C04CEBB3E6149643B41B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3B5A7A970545D3962C904CCD0E0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40E69-EEBF-4163-A5A4-F50AE6F7F98F}"/>
      </w:docPartPr>
      <w:docPartBody>
        <w:p w:rsidR="00A660C3" w:rsidRDefault="00DE33C7" w:rsidP="00DE33C7">
          <w:pPr>
            <w:pStyle w:val="5C3B5A7A970545D3962C904CCD0E04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B15C971B9F4DD69B54E530FDE50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7B1A0-68D8-472C-AFC2-1CFE3CDCB27D}"/>
      </w:docPartPr>
      <w:docPartBody>
        <w:p w:rsidR="00A660C3" w:rsidRDefault="00DE33C7" w:rsidP="00DE33C7">
          <w:pPr>
            <w:pStyle w:val="E4B15C971B9F4DD69B54E530FDE50A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5C37242E254E7CB3B2415439E2D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4B298-3714-4183-AEE0-1B92B4795F34}"/>
      </w:docPartPr>
      <w:docPartBody>
        <w:p w:rsidR="00A660C3" w:rsidRDefault="00DE33C7" w:rsidP="00DE33C7">
          <w:pPr>
            <w:pStyle w:val="4D5C37242E254E7CB3B2415439E2D1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F915CDDB054E5E88FFEC32003D2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E0FF1-108A-4875-AA96-0C407263209A}"/>
      </w:docPartPr>
      <w:docPartBody>
        <w:p w:rsidR="00A660C3" w:rsidRDefault="00DE33C7" w:rsidP="00DE33C7">
          <w:pPr>
            <w:pStyle w:val="5AF915CDDB054E5E88FFEC32003D24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7"/>
    <w:rsid w:val="00A660C3"/>
    <w:rsid w:val="00D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10CFF81B5A4397BF8526DED5B207DB">
    <w:name w:val="5A10CFF81B5A4397BF8526DED5B207DB"/>
    <w:rsid w:val="00DE33C7"/>
  </w:style>
  <w:style w:type="character" w:styleId="Platshllartext">
    <w:name w:val="Placeholder Text"/>
    <w:basedOn w:val="Standardstycketeckensnitt"/>
    <w:uiPriority w:val="99"/>
    <w:semiHidden/>
    <w:rsid w:val="00DE33C7"/>
    <w:rPr>
      <w:noProof w:val="0"/>
      <w:color w:val="808080"/>
    </w:rPr>
  </w:style>
  <w:style w:type="paragraph" w:customStyle="1" w:styleId="DD49A4B4A7134307A44E21EEB59A5657">
    <w:name w:val="DD49A4B4A7134307A44E21EEB59A5657"/>
    <w:rsid w:val="00DE33C7"/>
  </w:style>
  <w:style w:type="paragraph" w:customStyle="1" w:styleId="A050384D55224000890F1557417D374C">
    <w:name w:val="A050384D55224000890F1557417D374C"/>
    <w:rsid w:val="00DE33C7"/>
  </w:style>
  <w:style w:type="paragraph" w:customStyle="1" w:styleId="5A62AF73702942C8954731FE6D2ADCBE">
    <w:name w:val="5A62AF73702942C8954731FE6D2ADCBE"/>
    <w:rsid w:val="00DE33C7"/>
  </w:style>
  <w:style w:type="paragraph" w:customStyle="1" w:styleId="E441D3B186C04CEBB3E6149643B41BB7">
    <w:name w:val="E441D3B186C04CEBB3E6149643B41BB7"/>
    <w:rsid w:val="00DE33C7"/>
  </w:style>
  <w:style w:type="paragraph" w:customStyle="1" w:styleId="5C3B5A7A970545D3962C904CCD0E044A">
    <w:name w:val="5C3B5A7A970545D3962C904CCD0E044A"/>
    <w:rsid w:val="00DE33C7"/>
  </w:style>
  <w:style w:type="paragraph" w:customStyle="1" w:styleId="AE512A4DBE1A4DDD9E2C0C58BC244677">
    <w:name w:val="AE512A4DBE1A4DDD9E2C0C58BC244677"/>
    <w:rsid w:val="00DE33C7"/>
  </w:style>
  <w:style w:type="paragraph" w:customStyle="1" w:styleId="342A3F13D66B459EA2A9F452C60A7E52">
    <w:name w:val="342A3F13D66B459EA2A9F452C60A7E52"/>
    <w:rsid w:val="00DE33C7"/>
  </w:style>
  <w:style w:type="paragraph" w:customStyle="1" w:styleId="428420CB89C245B5B1349EE812DE2CF6">
    <w:name w:val="428420CB89C245B5B1349EE812DE2CF6"/>
    <w:rsid w:val="00DE33C7"/>
  </w:style>
  <w:style w:type="paragraph" w:customStyle="1" w:styleId="E4B15C971B9F4DD69B54E530FDE50A43">
    <w:name w:val="E4B15C971B9F4DD69B54E530FDE50A43"/>
    <w:rsid w:val="00DE33C7"/>
  </w:style>
  <w:style w:type="paragraph" w:customStyle="1" w:styleId="4D5C37242E254E7CB3B2415439E2D114">
    <w:name w:val="4D5C37242E254E7CB3B2415439E2D114"/>
    <w:rsid w:val="00DE33C7"/>
  </w:style>
  <w:style w:type="paragraph" w:customStyle="1" w:styleId="5C3B5A7A970545D3962C904CCD0E044A1">
    <w:name w:val="5C3B5A7A970545D3962C904CCD0E044A1"/>
    <w:rsid w:val="00DE33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B15C971B9F4DD69B54E530FDE50A431">
    <w:name w:val="E4B15C971B9F4DD69B54E530FDE50A431"/>
    <w:rsid w:val="00DE33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4B3AC4C21B4C6EAE1B836F93A34BB3">
    <w:name w:val="DC4B3AC4C21B4C6EAE1B836F93A34BB3"/>
    <w:rsid w:val="00DE33C7"/>
  </w:style>
  <w:style w:type="paragraph" w:customStyle="1" w:styleId="540ED52CD79F402CB5ED20683049BFEE">
    <w:name w:val="540ED52CD79F402CB5ED20683049BFEE"/>
    <w:rsid w:val="00DE33C7"/>
  </w:style>
  <w:style w:type="paragraph" w:customStyle="1" w:styleId="3272EB85CEA844D388AD6BF1692C1D26">
    <w:name w:val="3272EB85CEA844D388AD6BF1692C1D26"/>
    <w:rsid w:val="00DE33C7"/>
  </w:style>
  <w:style w:type="paragraph" w:customStyle="1" w:styleId="44198BB335C0442C8AD1528DA2E4AD5A">
    <w:name w:val="44198BB335C0442C8AD1528DA2E4AD5A"/>
    <w:rsid w:val="00DE33C7"/>
  </w:style>
  <w:style w:type="paragraph" w:customStyle="1" w:styleId="1C70F60258F843EBBB59B300375979B0">
    <w:name w:val="1C70F60258F843EBBB59B300375979B0"/>
    <w:rsid w:val="00DE33C7"/>
  </w:style>
  <w:style w:type="paragraph" w:customStyle="1" w:styleId="5AF915CDDB054E5E88FFEC32003D2472">
    <w:name w:val="5AF915CDDB054E5E88FFEC32003D2472"/>
    <w:rsid w:val="00DE33C7"/>
  </w:style>
  <w:style w:type="paragraph" w:customStyle="1" w:styleId="86F9A2CCCB834B82A17161EFA3C4E27F">
    <w:name w:val="86F9A2CCCB834B82A17161EFA3C4E27F"/>
    <w:rsid w:val="00DE3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73864b81-ad90-4acc-acfa-5170b0adfb1d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2020-12-16T00:00:00</HeaderDate>
    <Office/>
    <Dnr>Fi2020/04887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JMV6WU277ZYR-268056747-354</_dlc_DocId>
    <_dlc_DocIdUrl xmlns="eec14d05-b663-4c4f-ba9e-f91ce218b26b">
      <Url>https://dhs.sp.regeringskansliet.se/yta/fi-ofa/esa/_layouts/15/DocIdRedir.aspx?ID=JMV6WU277ZYR-268056747-354</Url>
      <Description>JMV6WU277ZYR-268056747-354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A3E0-F0BD-49B0-BF5E-E9596DDE7C4B}"/>
</file>

<file path=customXml/itemProps2.xml><?xml version="1.0" encoding="utf-8"?>
<ds:datastoreItem xmlns:ds="http://schemas.openxmlformats.org/officeDocument/2006/customXml" ds:itemID="{9FBD382E-D21C-45DE-B21A-9E8C65135BB7}"/>
</file>

<file path=customXml/itemProps3.xml><?xml version="1.0" encoding="utf-8"?>
<ds:datastoreItem xmlns:ds="http://schemas.openxmlformats.org/officeDocument/2006/customXml" ds:itemID="{74FA1D4E-2849-4C45-BC9D-D23AB7B31033}"/>
</file>

<file path=customXml/itemProps4.xml><?xml version="1.0" encoding="utf-8"?>
<ds:datastoreItem xmlns:ds="http://schemas.openxmlformats.org/officeDocument/2006/customXml" ds:itemID="{9FBD382E-D21C-45DE-B21A-9E8C65135BB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e9c2f0c-7bf8-49af-8356-cbf363fc78a7"/>
    <ds:schemaRef ds:uri="http://schemas.microsoft.com/office/2006/documentManagement/types"/>
    <ds:schemaRef ds:uri="cc625d36-bb37-4650-91b9-0c96159295ba"/>
    <ds:schemaRef ds:uri="eec14d05-b663-4c4f-ba9e-f91ce218b26b"/>
    <ds:schemaRef ds:uri="9c9941df-7074-4a92-bf99-225d24d78d61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2FED14-DE2E-4C7C-BEBF-29B5943679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D4BFEB-5A9E-485C-B124-4039845CAF5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E94B5BD-9BE4-40D8-819C-E00E4BEBBF81}"/>
</file>

<file path=customXml/itemProps8.xml><?xml version="1.0" encoding="utf-8"?>
<ds:datastoreItem xmlns:ds="http://schemas.openxmlformats.org/officeDocument/2006/customXml" ds:itemID="{95A8A98A-4DF3-419B-9A92-4C759059AA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884 av Jörgen Berglund (M) Synliggjorda arbetsgivaravgifter, slutlig.docx</dc:title>
  <dc:subject/>
  <dc:creator/>
  <cp:keywords/>
  <dc:description/>
  <cp:lastModifiedBy>Lena Garpenlöv</cp:lastModifiedBy>
  <cp:revision>22</cp:revision>
  <dcterms:created xsi:type="dcterms:W3CDTF">2020-12-07T17:22:00Z</dcterms:created>
  <dcterms:modified xsi:type="dcterms:W3CDTF">2020-12-15T17:45:00Z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05b7f3ff-ff33-4fc6-824d-9aeddce3be88</vt:lpwstr>
  </property>
</Properties>
</file>