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30AA5" w:rsidP="00DA0661">
      <w:pPr>
        <w:pStyle w:val="Title"/>
      </w:pPr>
      <w:bookmarkStart w:id="0" w:name="Start"/>
      <w:bookmarkEnd w:id="0"/>
      <w:r>
        <w:t>Svar på fråga 2022/23:786 av Richard Nordin (C)</w:t>
      </w:r>
      <w:r>
        <w:br/>
      </w:r>
      <w:r w:rsidRPr="00430AA5">
        <w:t>Regeringens vilja att uppnå klimatmålen</w:t>
      </w:r>
    </w:p>
    <w:p w:rsidR="00430AA5" w:rsidP="00430AA5">
      <w:pPr>
        <w:pStyle w:val="BodyText"/>
      </w:pPr>
      <w:r>
        <w:t>Richard Nordin har frågat mig om regeringen kommer att lägga fram en klimathandlingsplan med verifierbara åtgärder som når såväl de långsiktiga som de kortsiktiga klimatmålen?</w:t>
      </w:r>
    </w:p>
    <w:p w:rsidR="00430AA5" w:rsidP="00430AA5">
      <w:pPr>
        <w:pStyle w:val="BodyText"/>
      </w:pPr>
      <w:r>
        <w:t xml:space="preserve">Sveriges klimat- och miljöpolitik ska vara ambitiös. Svensk konkurrenskraft ska värnas. Vår gemensamma klimat- och miljöpolitik utgår från förvaltarskapstanken och strävar efter att hitta de mest kostnadseffektiva åtgärderna, som samtidigt inte skadar näringar och landsbygd. Med utgångspunkt i Sveriges utsläpp i relation till omvärlden är det viktigt att även ha ett globalt perspektiv. Politiken måste stämmas av mot forskningen samt baseras på fakta. Den klimatpolitiska handlingsplanen tas fram enligt klimatlagen och lägger grunden för regeringens </w:t>
      </w:r>
      <w:r>
        <w:t>klimatpolitik</w:t>
      </w:r>
      <w:r>
        <w:t xml:space="preserve"> under mandatperioden. Handlingsplanen bör enligt klimatlagen innehålla en beskrivning av i vilken grad beslutade och planerade utsläppsminskande åtgärder kan förväntas bidra till att de nationella och globala klimatmålen kan nås.</w:t>
      </w:r>
    </w:p>
    <w:p w:rsidR="00430AA5" w:rsidP="00430AA5">
      <w:pPr>
        <w:pStyle w:val="BodyText"/>
      </w:pPr>
    </w:p>
    <w:p w:rsidR="00430AA5" w:rsidP="006A12F1">
      <w:pPr>
        <w:pStyle w:val="BodyText"/>
      </w:pPr>
      <w:r>
        <w:t xml:space="preserve">Stockholm den </w:t>
      </w:r>
      <w:sdt>
        <w:sdtPr>
          <w:id w:val="-1225218591"/>
          <w:placeholder>
            <w:docPart w:val="97A1FFFC1D4F4EA6ABC1FCF825B3CF6A"/>
          </w:placeholder>
          <w:dataBinding w:xpath="/ns0:DocumentInfo[1]/ns0:BaseInfo[1]/ns0:HeaderDate[1]" w:storeItemID="{35E2B340-D6FB-432F-B30E-E509CC4B3065}" w:prefixMappings="xmlns:ns0='http://lp/documentinfo/RK' "/>
          <w:date w:fullDate="2023-06-20T00:00:00Z">
            <w:dateFormat w:val="d MMMM yyyy"/>
            <w:lid w:val="sv-SE"/>
            <w:storeMappedDataAs w:val="dateTime"/>
            <w:calendar w:val="gregorian"/>
          </w:date>
        </w:sdtPr>
        <w:sdtContent>
          <w:r w:rsidR="00FA412E">
            <w:t>20 juni 2023</w:t>
          </w:r>
        </w:sdtContent>
      </w:sdt>
    </w:p>
    <w:p w:rsidR="00430AA5" w:rsidP="004E7A8F">
      <w:pPr>
        <w:pStyle w:val="Brdtextutanavstnd"/>
      </w:pPr>
    </w:p>
    <w:p w:rsidR="00430AA5" w:rsidP="004E7A8F">
      <w:pPr>
        <w:pStyle w:val="Brdtextutanavstnd"/>
      </w:pPr>
    </w:p>
    <w:p w:rsidR="00430AA5" w:rsidP="004E7A8F">
      <w:pPr>
        <w:pStyle w:val="Brdtextutanavstnd"/>
      </w:pPr>
      <w:r>
        <w:t>Romina Pourmokhtari</w:t>
      </w:r>
    </w:p>
    <w:p w:rsidR="00430AA5" w:rsidP="00422A41">
      <w:pPr>
        <w:pStyle w:val="BodyText"/>
      </w:pPr>
    </w:p>
    <w:p w:rsidR="00430AA5"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30AA5" w:rsidRPr="007D73AB">
          <w:pPr>
            <w:pStyle w:val="Header"/>
          </w:pPr>
        </w:p>
      </w:tc>
      <w:tc>
        <w:tcPr>
          <w:tcW w:w="3170" w:type="dxa"/>
          <w:vAlign w:val="bottom"/>
        </w:tcPr>
        <w:p w:rsidR="00430AA5" w:rsidRPr="007D73AB" w:rsidP="00340DE0">
          <w:pPr>
            <w:pStyle w:val="Header"/>
          </w:pPr>
        </w:p>
      </w:tc>
      <w:tc>
        <w:tcPr>
          <w:tcW w:w="1134" w:type="dxa"/>
        </w:tcPr>
        <w:p w:rsidR="00430AA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30AA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30AA5" w:rsidRPr="00710A6C" w:rsidP="00EE3C0F">
          <w:pPr>
            <w:pStyle w:val="Header"/>
            <w:rPr>
              <w:b/>
            </w:rPr>
          </w:pPr>
        </w:p>
        <w:p w:rsidR="00430AA5" w:rsidP="00EE3C0F">
          <w:pPr>
            <w:pStyle w:val="Header"/>
          </w:pPr>
        </w:p>
        <w:p w:rsidR="00430AA5" w:rsidP="00EE3C0F">
          <w:pPr>
            <w:pStyle w:val="Header"/>
          </w:pPr>
        </w:p>
        <w:p w:rsidR="00430AA5" w:rsidP="00EE3C0F">
          <w:pPr>
            <w:pStyle w:val="Header"/>
          </w:pPr>
        </w:p>
        <w:sdt>
          <w:sdtPr>
            <w:alias w:val="Dnr"/>
            <w:tag w:val="ccRKShow_Dnr"/>
            <w:id w:val="-829283628"/>
            <w:placeholder>
              <w:docPart w:val="12934AF7831B4701A677543251B4197D"/>
            </w:placeholder>
            <w:dataBinding w:xpath="/ns0:DocumentInfo[1]/ns0:BaseInfo[1]/ns0:Dnr[1]" w:storeItemID="{35E2B340-D6FB-432F-B30E-E509CC4B3065}" w:prefixMappings="xmlns:ns0='http://lp/documentinfo/RK' "/>
            <w:text/>
          </w:sdtPr>
          <w:sdtContent>
            <w:p w:rsidR="00430AA5" w:rsidP="00EE3C0F">
              <w:pPr>
                <w:pStyle w:val="Header"/>
              </w:pPr>
              <w:r>
                <w:t>KN2023/</w:t>
              </w:r>
            </w:p>
          </w:sdtContent>
        </w:sdt>
        <w:sdt>
          <w:sdtPr>
            <w:alias w:val="DocNumber"/>
            <w:tag w:val="DocNumber"/>
            <w:id w:val="1726028884"/>
            <w:placeholder>
              <w:docPart w:val="371DB56240E7496689652F4D169225E4"/>
            </w:placeholder>
            <w:showingPlcHdr/>
            <w:dataBinding w:xpath="/ns0:DocumentInfo[1]/ns0:BaseInfo[1]/ns0:DocNumber[1]" w:storeItemID="{35E2B340-D6FB-432F-B30E-E509CC4B3065}" w:prefixMappings="xmlns:ns0='http://lp/documentinfo/RK' "/>
            <w:text/>
          </w:sdtPr>
          <w:sdtContent>
            <w:p w:rsidR="00430AA5" w:rsidP="00EE3C0F">
              <w:pPr>
                <w:pStyle w:val="Header"/>
              </w:pPr>
              <w:r>
                <w:rPr>
                  <w:rStyle w:val="PlaceholderText"/>
                </w:rPr>
                <w:t xml:space="preserve"> </w:t>
              </w:r>
            </w:p>
          </w:sdtContent>
        </w:sdt>
        <w:p w:rsidR="00430AA5" w:rsidP="00EE3C0F">
          <w:pPr>
            <w:pStyle w:val="Header"/>
          </w:pPr>
        </w:p>
      </w:tc>
      <w:tc>
        <w:tcPr>
          <w:tcW w:w="1134" w:type="dxa"/>
        </w:tcPr>
        <w:p w:rsidR="00430AA5" w:rsidP="0094502D">
          <w:pPr>
            <w:pStyle w:val="Header"/>
          </w:pPr>
        </w:p>
        <w:p w:rsidR="00430AA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919D78DD3B05421DBAE12456B02F2BE9"/>
          </w:placeholder>
          <w:showingPlcHdr/>
          <w:richText/>
        </w:sdtPr>
        <w:sdtContent>
          <w:tc>
            <w:tcPr>
              <w:tcW w:w="5534" w:type="dxa"/>
              <w:tcMar>
                <w:right w:w="1134" w:type="dxa"/>
              </w:tcMar>
            </w:tcPr>
            <w:p w:rsidR="00430AA5" w:rsidRPr="00340DE0" w:rsidP="00340DE0">
              <w:pPr>
                <w:pStyle w:val="Header"/>
              </w:pPr>
              <w:r>
                <w:rPr>
                  <w:rStyle w:val="PlaceholderText"/>
                </w:rPr>
                <w:t xml:space="preserve"> </w:t>
              </w:r>
            </w:p>
          </w:tc>
        </w:sdtContent>
      </w:sdt>
      <w:sdt>
        <w:sdtPr>
          <w:alias w:val="Recipient"/>
          <w:tag w:val="ccRKShow_Recipient"/>
          <w:id w:val="-28344517"/>
          <w:placeholder>
            <w:docPart w:val="DC5EBDAE9F6C43A3836CC7879E9AF7DB"/>
          </w:placeholder>
          <w:dataBinding w:xpath="/ns0:DocumentInfo[1]/ns0:BaseInfo[1]/ns0:Recipient[1]" w:storeItemID="{35E2B340-D6FB-432F-B30E-E509CC4B3065}" w:prefixMappings="xmlns:ns0='http://lp/documentinfo/RK' "/>
          <w:text w:multiLine="1"/>
        </w:sdtPr>
        <w:sdtContent>
          <w:tc>
            <w:tcPr>
              <w:tcW w:w="3170" w:type="dxa"/>
            </w:tcPr>
            <w:p w:rsidR="00430AA5" w:rsidP="00547B89">
              <w:pPr>
                <w:pStyle w:val="Header"/>
              </w:pPr>
              <w:r>
                <w:t>Till riksdagen</w:t>
              </w:r>
            </w:p>
          </w:tc>
        </w:sdtContent>
      </w:sdt>
      <w:tc>
        <w:tcPr>
          <w:tcW w:w="1134" w:type="dxa"/>
        </w:tcPr>
        <w:p w:rsidR="00430AA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934AF7831B4701A677543251B4197D"/>
        <w:category>
          <w:name w:val="Allmänt"/>
          <w:gallery w:val="placeholder"/>
        </w:category>
        <w:types>
          <w:type w:val="bbPlcHdr"/>
        </w:types>
        <w:behaviors>
          <w:behavior w:val="content"/>
        </w:behaviors>
        <w:guid w:val="{683C0CCB-DA7B-4BB3-BBAD-E9E507421BDD}"/>
      </w:docPartPr>
      <w:docPartBody>
        <w:p w:rsidR="00130472" w:rsidP="00CE07DE">
          <w:pPr>
            <w:pStyle w:val="12934AF7831B4701A677543251B4197D"/>
          </w:pPr>
          <w:r>
            <w:rPr>
              <w:rStyle w:val="PlaceholderText"/>
            </w:rPr>
            <w:t xml:space="preserve"> </w:t>
          </w:r>
        </w:p>
      </w:docPartBody>
    </w:docPart>
    <w:docPart>
      <w:docPartPr>
        <w:name w:val="371DB56240E7496689652F4D169225E4"/>
        <w:category>
          <w:name w:val="Allmänt"/>
          <w:gallery w:val="placeholder"/>
        </w:category>
        <w:types>
          <w:type w:val="bbPlcHdr"/>
        </w:types>
        <w:behaviors>
          <w:behavior w:val="content"/>
        </w:behaviors>
        <w:guid w:val="{77198A42-10D9-4D85-B4F1-0A84D82D6479}"/>
      </w:docPartPr>
      <w:docPartBody>
        <w:p w:rsidR="00130472" w:rsidP="00CE07DE">
          <w:pPr>
            <w:pStyle w:val="371DB56240E7496689652F4D169225E41"/>
          </w:pPr>
          <w:r>
            <w:rPr>
              <w:rStyle w:val="PlaceholderText"/>
            </w:rPr>
            <w:t xml:space="preserve"> </w:t>
          </w:r>
        </w:p>
      </w:docPartBody>
    </w:docPart>
    <w:docPart>
      <w:docPartPr>
        <w:name w:val="919D78DD3B05421DBAE12456B02F2BE9"/>
        <w:category>
          <w:name w:val="Allmänt"/>
          <w:gallery w:val="placeholder"/>
        </w:category>
        <w:types>
          <w:type w:val="bbPlcHdr"/>
        </w:types>
        <w:behaviors>
          <w:behavior w:val="content"/>
        </w:behaviors>
        <w:guid w:val="{9628BD89-A51B-4754-90A4-54AEDA85DC2B}"/>
      </w:docPartPr>
      <w:docPartBody>
        <w:p w:rsidR="00130472" w:rsidP="00CE07DE">
          <w:pPr>
            <w:pStyle w:val="919D78DD3B05421DBAE12456B02F2BE91"/>
          </w:pPr>
          <w:r>
            <w:rPr>
              <w:rStyle w:val="PlaceholderText"/>
            </w:rPr>
            <w:t xml:space="preserve"> </w:t>
          </w:r>
        </w:p>
      </w:docPartBody>
    </w:docPart>
    <w:docPart>
      <w:docPartPr>
        <w:name w:val="DC5EBDAE9F6C43A3836CC7879E9AF7DB"/>
        <w:category>
          <w:name w:val="Allmänt"/>
          <w:gallery w:val="placeholder"/>
        </w:category>
        <w:types>
          <w:type w:val="bbPlcHdr"/>
        </w:types>
        <w:behaviors>
          <w:behavior w:val="content"/>
        </w:behaviors>
        <w:guid w:val="{E09A9504-38BA-4A18-851F-D446331A19FA}"/>
      </w:docPartPr>
      <w:docPartBody>
        <w:p w:rsidR="00130472" w:rsidP="00CE07DE">
          <w:pPr>
            <w:pStyle w:val="DC5EBDAE9F6C43A3836CC7879E9AF7DB"/>
          </w:pPr>
          <w:r>
            <w:rPr>
              <w:rStyle w:val="PlaceholderText"/>
            </w:rPr>
            <w:t xml:space="preserve"> </w:t>
          </w:r>
        </w:p>
      </w:docPartBody>
    </w:docPart>
    <w:docPart>
      <w:docPartPr>
        <w:name w:val="97A1FFFC1D4F4EA6ABC1FCF825B3CF6A"/>
        <w:category>
          <w:name w:val="Allmänt"/>
          <w:gallery w:val="placeholder"/>
        </w:category>
        <w:types>
          <w:type w:val="bbPlcHdr"/>
        </w:types>
        <w:behaviors>
          <w:behavior w:val="content"/>
        </w:behaviors>
        <w:guid w:val="{B49ECA28-F5FF-4895-8B1C-752A778DFA9D}"/>
      </w:docPartPr>
      <w:docPartBody>
        <w:p w:rsidR="00130472" w:rsidP="00CE07DE">
          <w:pPr>
            <w:pStyle w:val="97A1FFFC1D4F4EA6ABC1FCF825B3CF6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7DE"/>
    <w:rPr>
      <w:noProof w:val="0"/>
      <w:color w:val="808080"/>
    </w:rPr>
  </w:style>
  <w:style w:type="paragraph" w:customStyle="1" w:styleId="12934AF7831B4701A677543251B4197D">
    <w:name w:val="12934AF7831B4701A677543251B4197D"/>
    <w:rsid w:val="00CE07DE"/>
  </w:style>
  <w:style w:type="paragraph" w:customStyle="1" w:styleId="DC5EBDAE9F6C43A3836CC7879E9AF7DB">
    <w:name w:val="DC5EBDAE9F6C43A3836CC7879E9AF7DB"/>
    <w:rsid w:val="00CE07DE"/>
  </w:style>
  <w:style w:type="paragraph" w:customStyle="1" w:styleId="371DB56240E7496689652F4D169225E41">
    <w:name w:val="371DB56240E7496689652F4D169225E41"/>
    <w:rsid w:val="00CE07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19D78DD3B05421DBAE12456B02F2BE91">
    <w:name w:val="919D78DD3B05421DBAE12456B02F2BE91"/>
    <w:rsid w:val="00CE07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7A1FFFC1D4F4EA6ABC1FCF825B3CF6A">
    <w:name w:val="97A1FFFC1D4F4EA6ABC1FCF825B3CF6A"/>
    <w:rsid w:val="00CE07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84852fce-083d-4184-b1bb-e8a94ce0abd7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2023-06-20T00:00:00</HeaderDate>
    <Office/>
    <Dnr>KN2023/</Dnr>
    <ParagrafNr/>
    <DocumentTitle/>
    <VisitingAddress/>
    <Extra1/>
    <Extra2/>
    <Extra3>Richard Nordin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FD8A620-B2C2-49D4-BD01-C7EAE714A65E}"/>
</file>

<file path=customXml/itemProps2.xml><?xml version="1.0" encoding="utf-8"?>
<ds:datastoreItem xmlns:ds="http://schemas.openxmlformats.org/officeDocument/2006/customXml" ds:itemID="{F4C0A566-A727-4FF5-8D5E-47CD17A1851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0FF8B9F-D942-4433-95A2-70261E4C1349}"/>
</file>

<file path=customXml/itemProps5.xml><?xml version="1.0" encoding="utf-8"?>
<ds:datastoreItem xmlns:ds="http://schemas.openxmlformats.org/officeDocument/2006/customXml" ds:itemID="{35E2B340-D6FB-432F-B30E-E509CC4B3065}"/>
</file>

<file path=docProps/app.xml><?xml version="1.0" encoding="utf-8"?>
<Properties xmlns="http://schemas.openxmlformats.org/officeDocument/2006/extended-properties" xmlns:vt="http://schemas.openxmlformats.org/officeDocument/2006/docPropsVTypes">
  <Template>RK Basmall</Template>
  <TotalTime>0</TotalTime>
  <Pages>2</Pages>
  <Words>177</Words>
  <Characters>939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Riksdagsfråga 2022 23 786 - svar.docx</dc:title>
  <cp:revision>4</cp:revision>
  <dcterms:created xsi:type="dcterms:W3CDTF">2023-06-14T20:47:00Z</dcterms:created>
  <dcterms:modified xsi:type="dcterms:W3CDTF">2023-06-20T14:39:00Z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76f80494-0e34-4c8e-931a-57210bfccef1</vt:lpwstr>
  </property>
</Properties>
</file>