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6AE6" w14:textId="2046535B" w:rsidR="00C25FE3" w:rsidRDefault="00C25FE3" w:rsidP="00DA0661">
      <w:pPr>
        <w:pStyle w:val="Rubrik"/>
      </w:pPr>
      <w:bookmarkStart w:id="0" w:name="Start"/>
      <w:bookmarkEnd w:id="0"/>
      <w:r>
        <w:t>Svar på fråga 20</w:t>
      </w:r>
      <w:r w:rsidR="00776F5F">
        <w:t>20</w:t>
      </w:r>
      <w:r>
        <w:t>/</w:t>
      </w:r>
      <w:r w:rsidR="00776F5F">
        <w:t>21</w:t>
      </w:r>
      <w:r>
        <w:t>:</w:t>
      </w:r>
      <w:r w:rsidR="00776F5F">
        <w:t>2083</w:t>
      </w:r>
      <w:r>
        <w:t xml:space="preserve"> av Marta </w:t>
      </w:r>
      <w:proofErr w:type="spellStart"/>
      <w:r>
        <w:t>Obminska</w:t>
      </w:r>
      <w:proofErr w:type="spellEnd"/>
      <w:r>
        <w:t xml:space="preserve"> (M) Ett konstmuseum i Uppsala slott och Statens fa</w:t>
      </w:r>
      <w:r w:rsidR="00BF707B">
        <w:t>s</w:t>
      </w:r>
      <w:r>
        <w:t>tighetsverk</w:t>
      </w:r>
    </w:p>
    <w:p w14:paraId="6D5AC94D" w14:textId="1F4C16CD" w:rsidR="00BF707B" w:rsidRDefault="00C25FE3" w:rsidP="002749F7">
      <w:pPr>
        <w:pStyle w:val="Brdtext"/>
      </w:pPr>
      <w:r>
        <w:t xml:space="preserve">Marta </w:t>
      </w:r>
      <w:proofErr w:type="spellStart"/>
      <w:r>
        <w:t>Obminska</w:t>
      </w:r>
      <w:proofErr w:type="spellEnd"/>
      <w:r>
        <w:t xml:space="preserve"> har frågat mig</w:t>
      </w:r>
      <w:r w:rsidR="00BF707B">
        <w:t xml:space="preserve"> om jag avser att göra någonting för att säkerställa att företrädare för statliga myndigheter inte uttalar sig och tar tydlig ställning i politiskt känsliga frågor innan demokratiska beslut är fattade.</w:t>
      </w:r>
    </w:p>
    <w:p w14:paraId="37EB8B76" w14:textId="76B2B4B3" w:rsidR="00C92FF6" w:rsidRDefault="00484395" w:rsidP="00484395">
      <w:pPr>
        <w:pStyle w:val="Brdtext"/>
      </w:pPr>
      <w:r>
        <w:t xml:space="preserve">Marta </w:t>
      </w:r>
      <w:proofErr w:type="spellStart"/>
      <w:r>
        <w:t>Obminska</w:t>
      </w:r>
      <w:proofErr w:type="spellEnd"/>
      <w:r w:rsidR="00EF67FD">
        <w:t xml:space="preserve"> refererar i sin fråga till </w:t>
      </w:r>
      <w:r>
        <w:t xml:space="preserve">en intervju </w:t>
      </w:r>
      <w:r w:rsidR="00EF67FD">
        <w:t>som</w:t>
      </w:r>
      <w:r>
        <w:t xml:space="preserve"> Upsala Nya Tidning </w:t>
      </w:r>
      <w:r w:rsidR="00322957">
        <w:t xml:space="preserve">gjort </w:t>
      </w:r>
      <w:r w:rsidR="0054684D">
        <w:t xml:space="preserve">med en </w:t>
      </w:r>
      <w:r>
        <w:t>förvaltare vid Statens fastighetsverk</w:t>
      </w:r>
      <w:r w:rsidR="0054684D">
        <w:t>.</w:t>
      </w:r>
    </w:p>
    <w:p w14:paraId="46483693" w14:textId="6355F5AB" w:rsidR="004475E5" w:rsidRPr="004475E5" w:rsidRDefault="004475E5" w:rsidP="004475E5">
      <w:pPr>
        <w:pStyle w:val="Brdtext"/>
      </w:pPr>
      <w:bookmarkStart w:id="1" w:name="_Hlk66176413"/>
      <w:r w:rsidRPr="004475E5">
        <w:t xml:space="preserve">Det följer av </w:t>
      </w:r>
      <w:r w:rsidR="00E9089A">
        <w:t xml:space="preserve">den grundlagsstadgade </w:t>
      </w:r>
      <w:r w:rsidRPr="004475E5">
        <w:t xml:space="preserve">objektivitetsprincipen att en myndighet i sin verksamhet ska vara saklig och opartisk. </w:t>
      </w:r>
      <w:r>
        <w:t xml:space="preserve">En anställd har ett ansvar att </w:t>
      </w:r>
      <w:r w:rsidRPr="004475E5">
        <w:t xml:space="preserve">företräda sin myndighet på ett sätt som inte strider mot </w:t>
      </w:r>
      <w:r>
        <w:t xml:space="preserve">denna </w:t>
      </w:r>
      <w:r w:rsidRPr="004475E5">
        <w:t>princip.</w:t>
      </w:r>
      <w:r w:rsidR="00E9089A">
        <w:t xml:space="preserve"> </w:t>
      </w:r>
    </w:p>
    <w:p w14:paraId="7C7257E8" w14:textId="6A55EB63" w:rsidR="00EF67FD" w:rsidRDefault="00D163D0" w:rsidP="005613D0">
      <w:pPr>
        <w:pStyle w:val="Brdtext"/>
      </w:pPr>
      <w:bookmarkStart w:id="2" w:name="_Hlk66345826"/>
      <w:r w:rsidRPr="00EF67FD">
        <w:t xml:space="preserve">En öppen diskussion i skilda frågor utgör en omistlig del av vårt demokratiska samhälle. </w:t>
      </w:r>
      <w:r w:rsidR="00484395">
        <w:t xml:space="preserve">Av våra grundlagar följer att offentliganställda har </w:t>
      </w:r>
      <w:r w:rsidR="00E9539B">
        <w:t xml:space="preserve">en långtgående </w:t>
      </w:r>
      <w:r w:rsidR="00484395">
        <w:t xml:space="preserve">rätt till yttrandefrihet, dvs. </w:t>
      </w:r>
      <w:r w:rsidR="00264162">
        <w:t xml:space="preserve">frihet att i </w:t>
      </w:r>
      <w:r w:rsidR="00264162" w:rsidRPr="00264162">
        <w:t>tal, skrift eller bild eller på annat sätt meddela upplysningar samt uttrycka tankar, åsikter och känslor</w:t>
      </w:r>
      <w:r w:rsidR="00484395">
        <w:t xml:space="preserve">. </w:t>
      </w:r>
      <w:r w:rsidR="005613D0">
        <w:t>Offentliganställda</w:t>
      </w:r>
      <w:r w:rsidR="00264162">
        <w:t xml:space="preserve"> </w:t>
      </w:r>
      <w:r w:rsidR="005613D0">
        <w:t>har också meddelarfrihet, dvs. en rätt att fritt meddela uppgifter i vilket ämne som helst till tidningsredaktioner och annan massmedia.</w:t>
      </w:r>
    </w:p>
    <w:p w14:paraId="7D341312" w14:textId="429FA4CD" w:rsidR="00A32AD7" w:rsidRDefault="00A32AD7" w:rsidP="005613D0">
      <w:pPr>
        <w:pStyle w:val="Brdtext"/>
      </w:pPr>
      <w:r>
        <w:t xml:space="preserve">Det finns tillsynsmyndigheter som Riksdagens ombudsmän (JO) som </w:t>
      </w:r>
      <w:r w:rsidRPr="00C502EB">
        <w:t>särskilt se</w:t>
      </w:r>
      <w:r>
        <w:t>r</w:t>
      </w:r>
      <w:r w:rsidRPr="00C502EB">
        <w:t xml:space="preserve"> till att myndigheter</w:t>
      </w:r>
      <w:r>
        <w:t>na</w:t>
      </w:r>
      <w:r w:rsidRPr="00C502EB">
        <w:t xml:space="preserve"> följer </w:t>
      </w:r>
      <w:r>
        <w:t>objektivitetsprincipen men också</w:t>
      </w:r>
      <w:r w:rsidRPr="00C502EB">
        <w:t xml:space="preserve"> att </w:t>
      </w:r>
      <w:r>
        <w:t>det allmänna</w:t>
      </w:r>
      <w:r w:rsidRPr="00C502EB">
        <w:t xml:space="preserve"> inte gör intrång i </w:t>
      </w:r>
      <w:r>
        <w:t>enskildas</w:t>
      </w:r>
      <w:r w:rsidRPr="00C502EB">
        <w:t xml:space="preserve"> grundläggande fri- och rättigheter.</w:t>
      </w:r>
    </w:p>
    <w:bookmarkEnd w:id="1"/>
    <w:bookmarkEnd w:id="2"/>
    <w:p w14:paraId="5435CACF" w14:textId="11AB511F" w:rsidR="00C92FF6" w:rsidRDefault="00E9539B" w:rsidP="00484395">
      <w:pPr>
        <w:pStyle w:val="Brdtext"/>
      </w:pPr>
      <w:r>
        <w:lastRenderedPageBreak/>
        <w:t>S</w:t>
      </w:r>
      <w:r w:rsidR="00A32AD7">
        <w:t>om s</w:t>
      </w:r>
      <w:r w:rsidR="00C92FF6">
        <w:t xml:space="preserve">tatsråd </w:t>
      </w:r>
      <w:r w:rsidR="00A32AD7">
        <w:t>är det viktigt att jag</w:t>
      </w:r>
      <w:r w:rsidR="00731280">
        <w:t xml:space="preserve">, </w:t>
      </w:r>
      <w:r w:rsidR="00E9089A">
        <w:t>i egenskap av företrädare för det allmänna,</w:t>
      </w:r>
      <w:r w:rsidR="00731280">
        <w:t xml:space="preserve"> respektera</w:t>
      </w:r>
      <w:r w:rsidR="00A32AD7">
        <w:t>r</w:t>
      </w:r>
      <w:r w:rsidR="00731280">
        <w:t xml:space="preserve"> enskildas grundläggande fri- och rättighete</w:t>
      </w:r>
      <w:r w:rsidR="00E9089A">
        <w:t>r</w:t>
      </w:r>
      <w:r w:rsidR="00C92FF6">
        <w:t>.</w:t>
      </w:r>
      <w:r w:rsidR="00776F5F">
        <w:t xml:space="preserve"> </w:t>
      </w:r>
      <w:r w:rsidR="00C15DE0">
        <w:t>Det aktuella fallet ger mig därför inte skäl att vidta några särskilda åtgärder.</w:t>
      </w:r>
    </w:p>
    <w:p w14:paraId="20A02BA7" w14:textId="207B3D76" w:rsidR="00C502EB" w:rsidRDefault="00C502EB" w:rsidP="00484395">
      <w:pPr>
        <w:pStyle w:val="Brdtext"/>
      </w:pPr>
    </w:p>
    <w:p w14:paraId="4D4917E3" w14:textId="19B5400D" w:rsidR="00C25FE3" w:rsidRDefault="00C25FE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F4D2E4FB1B84FE69996F194694208C9"/>
          </w:placeholder>
          <w:dataBinding w:prefixMappings="xmlns:ns0='http://lp/documentinfo/RK' " w:xpath="/ns0:DocumentInfo[1]/ns0:BaseInfo[1]/ns0:HeaderDate[1]" w:storeItemID="{E9B4F745-A29B-4F40-B76C-7CE177ADA864}"/>
          <w:date w:fullDate="2021-03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22957">
            <w:t>17 mars 2021</w:t>
          </w:r>
        </w:sdtContent>
      </w:sdt>
    </w:p>
    <w:p w14:paraId="08263AE2" w14:textId="77777777" w:rsidR="00C25FE3" w:rsidRDefault="00C25FE3" w:rsidP="004E7A8F">
      <w:pPr>
        <w:pStyle w:val="Brdtextutanavstnd"/>
      </w:pPr>
    </w:p>
    <w:p w14:paraId="3DAD944B" w14:textId="77777777" w:rsidR="00C25FE3" w:rsidRDefault="00C25FE3" w:rsidP="004E7A8F">
      <w:pPr>
        <w:pStyle w:val="Brdtextutanavstnd"/>
      </w:pPr>
    </w:p>
    <w:p w14:paraId="471ED0D2" w14:textId="77777777" w:rsidR="00C25FE3" w:rsidRDefault="00C25FE3" w:rsidP="004E7A8F">
      <w:pPr>
        <w:pStyle w:val="Brdtextutanavstnd"/>
      </w:pPr>
    </w:p>
    <w:p w14:paraId="7DB76544" w14:textId="77043248" w:rsidR="00746B05" w:rsidRPr="00DB48AB" w:rsidRDefault="00C25FE3" w:rsidP="00DB48AB">
      <w:pPr>
        <w:pStyle w:val="Brdtext"/>
      </w:pPr>
      <w:r>
        <w:t>Lena Micko</w:t>
      </w:r>
    </w:p>
    <w:sectPr w:rsidR="00746B0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47C2" w14:textId="77777777" w:rsidR="001A5021" w:rsidRDefault="001A5021" w:rsidP="00A87A54">
      <w:pPr>
        <w:spacing w:after="0" w:line="240" w:lineRule="auto"/>
      </w:pPr>
      <w:r>
        <w:separator/>
      </w:r>
    </w:p>
  </w:endnote>
  <w:endnote w:type="continuationSeparator" w:id="0">
    <w:p w14:paraId="79DE6BF5" w14:textId="77777777" w:rsidR="001A5021" w:rsidRDefault="001A50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8BE10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40D0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D9D9E2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4455D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C811F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0A79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DE6319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2069D29" w14:textId="77777777" w:rsidTr="00C26068">
      <w:trPr>
        <w:trHeight w:val="227"/>
      </w:trPr>
      <w:tc>
        <w:tcPr>
          <w:tcW w:w="4074" w:type="dxa"/>
        </w:tcPr>
        <w:p w14:paraId="03DD59D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DCB79A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2C80F2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C551" w14:textId="77777777" w:rsidR="001A5021" w:rsidRDefault="001A5021" w:rsidP="00A87A54">
      <w:pPr>
        <w:spacing w:after="0" w:line="240" w:lineRule="auto"/>
      </w:pPr>
      <w:r>
        <w:separator/>
      </w:r>
    </w:p>
  </w:footnote>
  <w:footnote w:type="continuationSeparator" w:id="0">
    <w:p w14:paraId="5EE40230" w14:textId="77777777" w:rsidR="001A5021" w:rsidRDefault="001A50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25FE3" w14:paraId="359CB309" w14:textId="77777777" w:rsidTr="00C93EBA">
      <w:trPr>
        <w:trHeight w:val="227"/>
      </w:trPr>
      <w:tc>
        <w:tcPr>
          <w:tcW w:w="5534" w:type="dxa"/>
        </w:tcPr>
        <w:p w14:paraId="501364CB" w14:textId="77777777" w:rsidR="00C25FE3" w:rsidRPr="007D73AB" w:rsidRDefault="00C25FE3">
          <w:pPr>
            <w:pStyle w:val="Sidhuvud"/>
          </w:pPr>
        </w:p>
      </w:tc>
      <w:tc>
        <w:tcPr>
          <w:tcW w:w="3170" w:type="dxa"/>
          <w:vAlign w:val="bottom"/>
        </w:tcPr>
        <w:p w14:paraId="130EAE91" w14:textId="77777777" w:rsidR="00C25FE3" w:rsidRPr="007D73AB" w:rsidRDefault="00C25FE3" w:rsidP="00340DE0">
          <w:pPr>
            <w:pStyle w:val="Sidhuvud"/>
          </w:pPr>
        </w:p>
      </w:tc>
      <w:tc>
        <w:tcPr>
          <w:tcW w:w="1134" w:type="dxa"/>
        </w:tcPr>
        <w:p w14:paraId="354BBCF4" w14:textId="77777777" w:rsidR="00C25FE3" w:rsidRDefault="00C25FE3" w:rsidP="005A703A">
          <w:pPr>
            <w:pStyle w:val="Sidhuvud"/>
          </w:pPr>
        </w:p>
      </w:tc>
    </w:tr>
    <w:tr w:rsidR="00C25FE3" w14:paraId="4F9327F0" w14:textId="77777777" w:rsidTr="00C93EBA">
      <w:trPr>
        <w:trHeight w:val="1928"/>
      </w:trPr>
      <w:tc>
        <w:tcPr>
          <w:tcW w:w="5534" w:type="dxa"/>
        </w:tcPr>
        <w:p w14:paraId="578D244E" w14:textId="77777777" w:rsidR="00C25FE3" w:rsidRPr="00340DE0" w:rsidRDefault="00C25FE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0974659" wp14:editId="16728CCA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B69B7A" w14:textId="77777777" w:rsidR="00C25FE3" w:rsidRPr="00710A6C" w:rsidRDefault="00C25FE3" w:rsidP="00EE3C0F">
          <w:pPr>
            <w:pStyle w:val="Sidhuvud"/>
            <w:rPr>
              <w:b/>
            </w:rPr>
          </w:pPr>
        </w:p>
        <w:p w14:paraId="64777AAC" w14:textId="77777777" w:rsidR="00C25FE3" w:rsidRDefault="00C25FE3" w:rsidP="00EE3C0F">
          <w:pPr>
            <w:pStyle w:val="Sidhuvud"/>
          </w:pPr>
        </w:p>
        <w:p w14:paraId="56AA1324" w14:textId="77777777" w:rsidR="00C25FE3" w:rsidRDefault="00C25FE3" w:rsidP="00EE3C0F">
          <w:pPr>
            <w:pStyle w:val="Sidhuvud"/>
          </w:pPr>
        </w:p>
        <w:p w14:paraId="55AD332E" w14:textId="77777777" w:rsidR="00C25FE3" w:rsidRDefault="00C25FE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9B6DEBA5A674A1F83EB8AE1F0D876A3"/>
            </w:placeholder>
            <w:dataBinding w:prefixMappings="xmlns:ns0='http://lp/documentinfo/RK' " w:xpath="/ns0:DocumentInfo[1]/ns0:BaseInfo[1]/ns0:Dnr[1]" w:storeItemID="{E9B4F745-A29B-4F40-B76C-7CE177ADA864}"/>
            <w:text/>
          </w:sdtPr>
          <w:sdtEndPr/>
          <w:sdtContent>
            <w:p w14:paraId="70914326" w14:textId="3049BFE3" w:rsidR="00C25FE3" w:rsidRDefault="00C25FE3" w:rsidP="00EE3C0F">
              <w:pPr>
                <w:pStyle w:val="Sidhuvud"/>
              </w:pPr>
              <w:r>
                <w:t>Fi2021/</w:t>
              </w:r>
              <w:r w:rsidR="002275A4">
                <w:t>01084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B4CA446DC946B0AB9C3901446999CE"/>
            </w:placeholder>
            <w:showingPlcHdr/>
            <w:dataBinding w:prefixMappings="xmlns:ns0='http://lp/documentinfo/RK' " w:xpath="/ns0:DocumentInfo[1]/ns0:BaseInfo[1]/ns0:DocNumber[1]" w:storeItemID="{E9B4F745-A29B-4F40-B76C-7CE177ADA864}"/>
            <w:text/>
          </w:sdtPr>
          <w:sdtEndPr/>
          <w:sdtContent>
            <w:p w14:paraId="0FCA0809" w14:textId="77777777" w:rsidR="00C25FE3" w:rsidRDefault="00C25FE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A3053B" w14:textId="77777777" w:rsidR="00C25FE3" w:rsidRDefault="00C25FE3" w:rsidP="00EE3C0F">
          <w:pPr>
            <w:pStyle w:val="Sidhuvud"/>
          </w:pPr>
        </w:p>
      </w:tc>
      <w:tc>
        <w:tcPr>
          <w:tcW w:w="1134" w:type="dxa"/>
        </w:tcPr>
        <w:p w14:paraId="0D0C789C" w14:textId="77777777" w:rsidR="00C25FE3" w:rsidRDefault="00C25FE3" w:rsidP="0094502D">
          <w:pPr>
            <w:pStyle w:val="Sidhuvud"/>
          </w:pPr>
        </w:p>
        <w:p w14:paraId="327BB9C9" w14:textId="77777777" w:rsidR="00C25FE3" w:rsidRPr="0094502D" w:rsidRDefault="00C25FE3" w:rsidP="00EC71A6">
          <w:pPr>
            <w:pStyle w:val="Sidhuvud"/>
          </w:pPr>
        </w:p>
      </w:tc>
    </w:tr>
    <w:tr w:rsidR="00C25FE3" w14:paraId="0CCDCD3C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C58DDA421BB4711AECED611B6646DE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A050113" w14:textId="77777777" w:rsidR="002275A4" w:rsidRPr="002275A4" w:rsidRDefault="002275A4" w:rsidP="00340DE0">
              <w:pPr>
                <w:pStyle w:val="Sidhuvud"/>
                <w:rPr>
                  <w:b/>
                </w:rPr>
              </w:pPr>
              <w:r w:rsidRPr="002275A4">
                <w:rPr>
                  <w:b/>
                </w:rPr>
                <w:t>Finansdepartementet</w:t>
              </w:r>
            </w:p>
            <w:p w14:paraId="5D6D6863" w14:textId="77777777" w:rsidR="00C25FE3" w:rsidRDefault="002275A4" w:rsidP="00340DE0">
              <w:pPr>
                <w:pStyle w:val="Sidhuvud"/>
              </w:pPr>
              <w:r w:rsidRPr="002275A4">
                <w:t>Civilministern</w:t>
              </w:r>
            </w:p>
            <w:p w14:paraId="4F1F9204" w14:textId="77777777" w:rsidR="002275A4" w:rsidRDefault="002275A4" w:rsidP="002275A4">
              <w:pPr>
                <w:rPr>
                  <w:rFonts w:asciiTheme="majorHAnsi" w:hAnsiTheme="majorHAnsi"/>
                  <w:sz w:val="19"/>
                </w:rPr>
              </w:pPr>
            </w:p>
            <w:p w14:paraId="5B700CCF" w14:textId="0C588719" w:rsidR="002275A4" w:rsidRPr="002275A4" w:rsidRDefault="002275A4" w:rsidP="002275A4"/>
          </w:tc>
        </w:sdtContent>
      </w:sdt>
      <w:sdt>
        <w:sdtPr>
          <w:alias w:val="Recipient"/>
          <w:tag w:val="ccRKShow_Recipient"/>
          <w:id w:val="-28344517"/>
          <w:placeholder>
            <w:docPart w:val="A38D601BBFF9480282D7C7469A7706FB"/>
          </w:placeholder>
          <w:dataBinding w:prefixMappings="xmlns:ns0='http://lp/documentinfo/RK' " w:xpath="/ns0:DocumentInfo[1]/ns0:BaseInfo[1]/ns0:Recipient[1]" w:storeItemID="{E9B4F745-A29B-4F40-B76C-7CE177ADA864}"/>
          <w:text w:multiLine="1"/>
        </w:sdtPr>
        <w:sdtEndPr/>
        <w:sdtContent>
          <w:tc>
            <w:tcPr>
              <w:tcW w:w="3170" w:type="dxa"/>
            </w:tcPr>
            <w:p w14:paraId="74A84D3E" w14:textId="2A2FCDDF" w:rsidR="00C25FE3" w:rsidRDefault="002275A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A840E0" w14:textId="77777777" w:rsidR="00C25FE3" w:rsidRDefault="00C25FE3" w:rsidP="003E6020">
          <w:pPr>
            <w:pStyle w:val="Sidhuvud"/>
          </w:pPr>
        </w:p>
      </w:tc>
    </w:tr>
  </w:tbl>
  <w:p w14:paraId="4E47340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E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8F1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0274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02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84C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5A4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162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19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0A6C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2957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C5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5E5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4395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84D"/>
    <w:rsid w:val="00547B89"/>
    <w:rsid w:val="00551027"/>
    <w:rsid w:val="005568AF"/>
    <w:rsid w:val="00556AF5"/>
    <w:rsid w:val="005606BC"/>
    <w:rsid w:val="005613D0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45D8"/>
    <w:rsid w:val="00716E22"/>
    <w:rsid w:val="007171AB"/>
    <w:rsid w:val="007213D0"/>
    <w:rsid w:val="007219C0"/>
    <w:rsid w:val="00731280"/>
    <w:rsid w:val="00731C75"/>
    <w:rsid w:val="00732599"/>
    <w:rsid w:val="00743E09"/>
    <w:rsid w:val="00744FCC"/>
    <w:rsid w:val="00746B05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6F5F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8FD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5E6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FAC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76B"/>
    <w:rsid w:val="00915D4C"/>
    <w:rsid w:val="009279B2"/>
    <w:rsid w:val="009318CB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2AD7"/>
    <w:rsid w:val="00A333A9"/>
    <w:rsid w:val="00A354BC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6D2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3086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2659"/>
    <w:rsid w:val="00B3528F"/>
    <w:rsid w:val="00B357AB"/>
    <w:rsid w:val="00B41704"/>
    <w:rsid w:val="00B41F72"/>
    <w:rsid w:val="00B44E90"/>
    <w:rsid w:val="00B45324"/>
    <w:rsid w:val="00B46352"/>
    <w:rsid w:val="00B47018"/>
    <w:rsid w:val="00B47956"/>
    <w:rsid w:val="00B517E1"/>
    <w:rsid w:val="00B556E8"/>
    <w:rsid w:val="00B55E70"/>
    <w:rsid w:val="00B57AC8"/>
    <w:rsid w:val="00B60238"/>
    <w:rsid w:val="00B640A8"/>
    <w:rsid w:val="00B64962"/>
    <w:rsid w:val="00B66AC0"/>
    <w:rsid w:val="00B71634"/>
    <w:rsid w:val="00B73091"/>
    <w:rsid w:val="00B75139"/>
    <w:rsid w:val="00B77883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07B"/>
    <w:rsid w:val="00C01585"/>
    <w:rsid w:val="00C0764A"/>
    <w:rsid w:val="00C1410E"/>
    <w:rsid w:val="00C141C6"/>
    <w:rsid w:val="00C15663"/>
    <w:rsid w:val="00C15DE0"/>
    <w:rsid w:val="00C16508"/>
    <w:rsid w:val="00C16F5A"/>
    <w:rsid w:val="00C2071A"/>
    <w:rsid w:val="00C20ACB"/>
    <w:rsid w:val="00C23703"/>
    <w:rsid w:val="00C25FE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2EB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2FF6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C0B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1D08"/>
    <w:rsid w:val="00D13433"/>
    <w:rsid w:val="00D13D8A"/>
    <w:rsid w:val="00D163D0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63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89A"/>
    <w:rsid w:val="00E90CAA"/>
    <w:rsid w:val="00E93339"/>
    <w:rsid w:val="00E9539B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EF67FD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2DF9"/>
    <w:rsid w:val="00F35263"/>
    <w:rsid w:val="00F35E34"/>
    <w:rsid w:val="00F403BF"/>
    <w:rsid w:val="00F4342F"/>
    <w:rsid w:val="00F44042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F4C"/>
    <w:rsid w:val="00FA7644"/>
    <w:rsid w:val="00FB0647"/>
    <w:rsid w:val="00FB1FA3"/>
    <w:rsid w:val="00FB43A8"/>
    <w:rsid w:val="00FB4D12"/>
    <w:rsid w:val="00FB5279"/>
    <w:rsid w:val="00FC051F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D42CA"/>
  <w15:docId w15:val="{8D415B6F-5726-4787-B1FA-9B4EE9B8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B6DEBA5A674A1F83EB8AE1F0D87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11B2E-EDFD-4AD5-812C-DDE7A3921800}"/>
      </w:docPartPr>
      <w:docPartBody>
        <w:p w:rsidR="0088224F" w:rsidRDefault="00CC1B92" w:rsidP="00CC1B92">
          <w:pPr>
            <w:pStyle w:val="29B6DEBA5A674A1F83EB8AE1F0D876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B4CA446DC946B0AB9C390144699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1043C-6A13-4DF9-801B-7E399A2C302E}"/>
      </w:docPartPr>
      <w:docPartBody>
        <w:p w:rsidR="0088224F" w:rsidRDefault="00CC1B92" w:rsidP="00CC1B92">
          <w:pPr>
            <w:pStyle w:val="64B4CA446DC946B0AB9C3901446999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58DDA421BB4711AECED611B6646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40200-9D67-4C3E-BD56-D5D37D4CF3FB}"/>
      </w:docPartPr>
      <w:docPartBody>
        <w:p w:rsidR="0088224F" w:rsidRDefault="00CC1B92" w:rsidP="00CC1B92">
          <w:pPr>
            <w:pStyle w:val="8C58DDA421BB4711AECED611B6646DE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8D601BBFF9480282D7C7469A770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470AB-1BAA-469E-9407-8B391DEB7F36}"/>
      </w:docPartPr>
      <w:docPartBody>
        <w:p w:rsidR="0088224F" w:rsidRDefault="00CC1B92" w:rsidP="00CC1B92">
          <w:pPr>
            <w:pStyle w:val="A38D601BBFF9480282D7C7469A7706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4D2E4FB1B84FE69996F194694208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F37DF-D3E6-425F-814D-5C4368A65400}"/>
      </w:docPartPr>
      <w:docPartBody>
        <w:p w:rsidR="0088224F" w:rsidRDefault="00CC1B92" w:rsidP="00CC1B92">
          <w:pPr>
            <w:pStyle w:val="0F4D2E4FB1B84FE69996F194694208C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92"/>
    <w:rsid w:val="0088224F"/>
    <w:rsid w:val="00CC1B92"/>
    <w:rsid w:val="00D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909086653347D9B5FE2DE478D34138">
    <w:name w:val="24909086653347D9B5FE2DE478D34138"/>
    <w:rsid w:val="00CC1B92"/>
  </w:style>
  <w:style w:type="character" w:styleId="Platshllartext">
    <w:name w:val="Placeholder Text"/>
    <w:basedOn w:val="Standardstycketeckensnitt"/>
    <w:uiPriority w:val="99"/>
    <w:semiHidden/>
    <w:rsid w:val="00CC1B92"/>
    <w:rPr>
      <w:noProof w:val="0"/>
      <w:color w:val="808080"/>
    </w:rPr>
  </w:style>
  <w:style w:type="paragraph" w:customStyle="1" w:styleId="389E26BB8E1E48ADB2DBDE987C0E1171">
    <w:name w:val="389E26BB8E1E48ADB2DBDE987C0E1171"/>
    <w:rsid w:val="00CC1B92"/>
  </w:style>
  <w:style w:type="paragraph" w:customStyle="1" w:styleId="786D619D62304C229896A68044522E80">
    <w:name w:val="786D619D62304C229896A68044522E80"/>
    <w:rsid w:val="00CC1B92"/>
  </w:style>
  <w:style w:type="paragraph" w:customStyle="1" w:styleId="123571CC7085468095C615F943E90207">
    <w:name w:val="123571CC7085468095C615F943E90207"/>
    <w:rsid w:val="00CC1B92"/>
  </w:style>
  <w:style w:type="paragraph" w:customStyle="1" w:styleId="29B6DEBA5A674A1F83EB8AE1F0D876A3">
    <w:name w:val="29B6DEBA5A674A1F83EB8AE1F0D876A3"/>
    <w:rsid w:val="00CC1B92"/>
  </w:style>
  <w:style w:type="paragraph" w:customStyle="1" w:styleId="64B4CA446DC946B0AB9C3901446999CE">
    <w:name w:val="64B4CA446DC946B0AB9C3901446999CE"/>
    <w:rsid w:val="00CC1B92"/>
  </w:style>
  <w:style w:type="paragraph" w:customStyle="1" w:styleId="848640EE14B24EDE904CDF1C0EBFEDD4">
    <w:name w:val="848640EE14B24EDE904CDF1C0EBFEDD4"/>
    <w:rsid w:val="00CC1B92"/>
  </w:style>
  <w:style w:type="paragraph" w:customStyle="1" w:styleId="90DE367FCDB447498560FDF3AE011691">
    <w:name w:val="90DE367FCDB447498560FDF3AE011691"/>
    <w:rsid w:val="00CC1B92"/>
  </w:style>
  <w:style w:type="paragraph" w:customStyle="1" w:styleId="94B0289D3C48499FA6C336BC2DF22F35">
    <w:name w:val="94B0289D3C48499FA6C336BC2DF22F35"/>
    <w:rsid w:val="00CC1B92"/>
  </w:style>
  <w:style w:type="paragraph" w:customStyle="1" w:styleId="8C58DDA421BB4711AECED611B6646DEC">
    <w:name w:val="8C58DDA421BB4711AECED611B6646DEC"/>
    <w:rsid w:val="00CC1B92"/>
  </w:style>
  <w:style w:type="paragraph" w:customStyle="1" w:styleId="A38D601BBFF9480282D7C7469A7706FB">
    <w:name w:val="A38D601BBFF9480282D7C7469A7706FB"/>
    <w:rsid w:val="00CC1B92"/>
  </w:style>
  <w:style w:type="paragraph" w:customStyle="1" w:styleId="64B4CA446DC946B0AB9C3901446999CE1">
    <w:name w:val="64B4CA446DC946B0AB9C3901446999CE1"/>
    <w:rsid w:val="00CC1B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C58DDA421BB4711AECED611B6646DEC1">
    <w:name w:val="8C58DDA421BB4711AECED611B6646DEC1"/>
    <w:rsid w:val="00CC1B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3DD0011A344900A6C2696593C10E2F">
    <w:name w:val="973DD0011A344900A6C2696593C10E2F"/>
    <w:rsid w:val="00CC1B92"/>
  </w:style>
  <w:style w:type="paragraph" w:customStyle="1" w:styleId="85A3CF7A09244DB78B549997E81E5FD8">
    <w:name w:val="85A3CF7A09244DB78B549997E81E5FD8"/>
    <w:rsid w:val="00CC1B92"/>
  </w:style>
  <w:style w:type="paragraph" w:customStyle="1" w:styleId="DBBC967E923147A98F37F69E8BED18C1">
    <w:name w:val="DBBC967E923147A98F37F69E8BED18C1"/>
    <w:rsid w:val="00CC1B92"/>
  </w:style>
  <w:style w:type="paragraph" w:customStyle="1" w:styleId="CA735F7231EE4EF39F3DD7A8ADAD6640">
    <w:name w:val="CA735F7231EE4EF39F3DD7A8ADAD6640"/>
    <w:rsid w:val="00CC1B92"/>
  </w:style>
  <w:style w:type="paragraph" w:customStyle="1" w:styleId="BBA1C3C7F117485DBEE3C5913B35A804">
    <w:name w:val="BBA1C3C7F117485DBEE3C5913B35A804"/>
    <w:rsid w:val="00CC1B92"/>
  </w:style>
  <w:style w:type="paragraph" w:customStyle="1" w:styleId="0F4D2E4FB1B84FE69996F194694208C9">
    <w:name w:val="0F4D2E4FB1B84FE69996F194694208C9"/>
    <w:rsid w:val="00CC1B92"/>
  </w:style>
  <w:style w:type="paragraph" w:customStyle="1" w:styleId="701D1B111C1A4B4F92C3FDBD27FF0280">
    <w:name w:val="701D1B111C1A4B4F92C3FDBD27FF0280"/>
    <w:rsid w:val="00CC1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2021-03-17T00:00:00</HeaderDate>
    <Office/>
    <Dnr>Fi2021/01084</Dnr>
    <ParagrafNr/>
    <DocumentTitle/>
    <VisitingAddress/>
    <Extra1/>
    <Extra2/>
    <Extra3>Marta Obminska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0b4e76c9-cb2f-45f0-a10f-23f5d98f8eab</RD_Svarsid>
  </documentManagement>
</p:properties>
</file>

<file path=customXml/itemProps1.xml><?xml version="1.0" encoding="utf-8"?>
<ds:datastoreItem xmlns:ds="http://schemas.openxmlformats.org/officeDocument/2006/customXml" ds:itemID="{C27482EB-3DF0-403A-85D7-B7B417581F38}"/>
</file>

<file path=customXml/itemProps2.xml><?xml version="1.0" encoding="utf-8"?>
<ds:datastoreItem xmlns:ds="http://schemas.openxmlformats.org/officeDocument/2006/customXml" ds:itemID="{E9B4F745-A29B-4F40-B76C-7CE177ADA864}"/>
</file>

<file path=customXml/itemProps3.xml><?xml version="1.0" encoding="utf-8"?>
<ds:datastoreItem xmlns:ds="http://schemas.openxmlformats.org/officeDocument/2006/customXml" ds:itemID="{BBDD1C7E-C473-4A6D-BD9B-8C121487005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01C9F34-E555-4FC0-A197-B9F14D5E97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2083 av Marta Obminska (M) Ett konstmuseum i Uppsala slott och Statens fastighetsverk slutlig.docx</dc:title>
  <dc:subject/>
  <dc:creator/>
  <cp:keywords/>
  <dc:description/>
  <cp:lastModifiedBy>Lena Garpenlöv</cp:lastModifiedBy>
  <cp:revision>4</cp:revision>
  <dcterms:created xsi:type="dcterms:W3CDTF">2021-03-16T14:00:00Z</dcterms:created>
  <dcterms:modified xsi:type="dcterms:W3CDTF">2021-03-16T14:01:00Z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