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3E68" w14:textId="77777777" w:rsidR="0063052D" w:rsidRDefault="0063052D" w:rsidP="00DA0661">
      <w:pPr>
        <w:pStyle w:val="Rubrik"/>
      </w:pPr>
      <w:bookmarkStart w:id="0" w:name="Start"/>
      <w:bookmarkStart w:id="1" w:name="_GoBack"/>
      <w:bookmarkEnd w:id="0"/>
      <w:bookmarkEnd w:id="1"/>
      <w:r>
        <w:t>Svar på fråga 2017/18:1611 av Lars Beckman (M)</w:t>
      </w:r>
      <w:r>
        <w:br/>
        <w:t>Kontroll av friskolor</w:t>
      </w:r>
    </w:p>
    <w:p w14:paraId="048207AF" w14:textId="77777777" w:rsidR="0063052D" w:rsidRDefault="0063052D" w:rsidP="0063052D">
      <w:pPr>
        <w:pStyle w:val="Brdtext"/>
      </w:pPr>
      <w:r>
        <w:t>Lars Beckman har frågat mig om vad regeringen gör för att säkerställa att fristående skolor följer de regler som finns, och vilka konkreta åtgärder jag avser att vidta för att säkerställa en god skolgång för alla elever i Gävle kommun.</w:t>
      </w:r>
    </w:p>
    <w:p w14:paraId="0B6D6745" w14:textId="77777777" w:rsidR="008F66A9" w:rsidRDefault="00246CDF" w:rsidP="0063052D">
      <w:pPr>
        <w:pStyle w:val="Brdtext"/>
      </w:pPr>
      <w:r>
        <w:t>Låt mig först konstatera att den ordning som råder i</w:t>
      </w:r>
      <w:r w:rsidR="00085CBB">
        <w:t xml:space="preserve"> </w:t>
      </w:r>
      <w:r>
        <w:t>dag när det handlar om kraven på enskilda att bedriva sko</w:t>
      </w:r>
      <w:r w:rsidR="00B96632">
        <w:t xml:space="preserve">lverksamhet </w:t>
      </w:r>
      <w:r>
        <w:t xml:space="preserve">är otillfredsställande. Det är </w:t>
      </w:r>
      <w:r w:rsidR="00B96632">
        <w:t>just därför</w:t>
      </w:r>
      <w:r>
        <w:t xml:space="preserve"> </w:t>
      </w:r>
      <w:r w:rsidR="00B96632">
        <w:t xml:space="preserve">som </w:t>
      </w:r>
      <w:r>
        <w:t xml:space="preserve">regeringen har tagit flera </w:t>
      </w:r>
      <w:r w:rsidR="00B96632">
        <w:t>viktiga initiativ</w:t>
      </w:r>
      <w:r>
        <w:t xml:space="preserve"> för att öka kraven </w:t>
      </w:r>
      <w:r w:rsidR="00B96632">
        <w:t>på de</w:t>
      </w:r>
      <w:r w:rsidR="00285863">
        <w:t>n</w:t>
      </w:r>
      <w:r w:rsidR="00B96632">
        <w:t xml:space="preserve"> som vill driva skola</w:t>
      </w:r>
      <w:r w:rsidR="00DE4FEE">
        <w:t xml:space="preserve"> och</w:t>
      </w:r>
      <w:r w:rsidR="00B96632">
        <w:t xml:space="preserve"> </w:t>
      </w:r>
      <w:r w:rsidR="0063052D">
        <w:t xml:space="preserve">säkerställa alla elevers rätt till en likvärdig utbildning. </w:t>
      </w:r>
      <w:r w:rsidR="00A772CA">
        <w:t xml:space="preserve">Alla skolhuvudmän ska vara lämpliga att driva skolor inom den offentligt finansierade välfärden. </w:t>
      </w:r>
    </w:p>
    <w:p w14:paraId="7F1F795C" w14:textId="77777777" w:rsidR="0063052D" w:rsidRDefault="0063052D" w:rsidP="0063052D">
      <w:pPr>
        <w:pStyle w:val="Brdtext"/>
      </w:pPr>
      <w:r>
        <w:t xml:space="preserve">Ett viktigt steg </w:t>
      </w:r>
      <w:r w:rsidR="00DE4FEE">
        <w:t>har tagits</w:t>
      </w:r>
      <w:r>
        <w:t xml:space="preserve"> genom regeringens förslag i propositionen </w:t>
      </w:r>
      <w:r w:rsidR="00284A55">
        <w:t>Ökade tillståndskrav och särskilda regler för upphandling inom välfärden som riksdagen bifallit (prop. 2017/18:158, bet. 2017/</w:t>
      </w:r>
      <w:proofErr w:type="gramStart"/>
      <w:r w:rsidR="00284A55">
        <w:t>18:FiU</w:t>
      </w:r>
      <w:proofErr w:type="gramEnd"/>
      <w:r w:rsidR="00284A55">
        <w:t xml:space="preserve">43, rskr. 2017/18:356). Genom den utökade prövningen krävs, utöver vad som gäller i dag, att den enskilde genom erfarenhet eller på annat sätt har förvärvat insikt i de föreskrifter som gäller för verksamheten, att det finns ekonomiska förutsättningar att följa dessa föreskrifter samt att den enskilde i övrigt befinns lämplig. Vid lämplighetsbedömningen ska viljan och förmågan att fullgöra sina skyldigheter mot det allmänna, laglydnad i övrigt och andra omständigheter av betydelse beaktas. Som det anges i motivtexten i propositionen så kan bedömningen av företrädarnas lämplighet exempelvis påverkas av om de tidigare bedrivit en verksamhet vars godkännande har återkallats eller om ansvarig myndighet i sin tillsyn funnit allvarliga brister i verksamheten. Jag är övertygad om att den nya lagstiftningen som träder i </w:t>
      </w:r>
      <w:r w:rsidR="00284A55">
        <w:lastRenderedPageBreak/>
        <w:t xml:space="preserve">kraft </w:t>
      </w:r>
      <w:r w:rsidR="00A772CA">
        <w:t xml:space="preserve">i </w:t>
      </w:r>
      <w:r w:rsidR="00284A55">
        <w:t>januari</w:t>
      </w:r>
      <w:r w:rsidR="003E36B4">
        <w:t xml:space="preserve"> 2019 ger Skolinspektionen vässade </w:t>
      </w:r>
      <w:r w:rsidR="00A772CA">
        <w:t xml:space="preserve">verktyg </w:t>
      </w:r>
      <w:r w:rsidR="003E36B4">
        <w:t xml:space="preserve">i sin </w:t>
      </w:r>
      <w:r w:rsidR="00121C17">
        <w:t>godkännand</w:t>
      </w:r>
      <w:r w:rsidR="003E36B4">
        <w:t>eprövning och tillsyn.</w:t>
      </w:r>
    </w:p>
    <w:p w14:paraId="757FC092" w14:textId="77777777" w:rsidR="00E50350" w:rsidRDefault="00E50350" w:rsidP="00E50350">
      <w:pPr>
        <w:pStyle w:val="Brdtext"/>
      </w:pPr>
      <w:r>
        <w:t xml:space="preserve">Vidare tillsatte regeringen i mars 2018 en särskild utredare </w:t>
      </w:r>
      <w:r w:rsidR="00B96632">
        <w:t xml:space="preserve">som </w:t>
      </w:r>
      <w:r>
        <w:t xml:space="preserve">ska analysera regelverket för konfessionella inslag i skolväsendet (dir. 2018:15). Baserat på analysen ska utredningen undersöka om det finns behov av att ändra bestämmelserna i skollagen (2010:800) om konfessionella inslag i utbildningen. I uppdraget ingår att kartlägga hur fristående skolor, förskolor och fritidshem med en konfessionell inriktning följer skollagens bestämmelser. Utredaren ska även undersöka om det finns ett behov av att utöver Ägarprövnings- och Välfärdsutredningarnas förslag, ställa särskilda krav för att godkännas som huvudman för en fristående skola, förskola eller fritidshem med konfessionell inriktning och lämna nödvändiga författningsförslag. Uppdraget ska redovisas senast den 31 </w:t>
      </w:r>
      <w:r w:rsidR="0018574F">
        <w:t xml:space="preserve">maj </w:t>
      </w:r>
      <w:r>
        <w:t>201</w:t>
      </w:r>
      <w:r w:rsidR="0018574F">
        <w:t>9</w:t>
      </w:r>
      <w:r>
        <w:t>.</w:t>
      </w:r>
    </w:p>
    <w:p w14:paraId="410B8E82" w14:textId="77777777" w:rsidR="009E374C" w:rsidRDefault="009E374C" w:rsidP="0063052D">
      <w:pPr>
        <w:pStyle w:val="Brdtext"/>
      </w:pPr>
      <w:r>
        <w:t>Ytterligare en viktig insats för att säkerställa en god skolgång för alla elever är att de medel som avsatts för verksamheten också kommer den till del. Jag beklagar verkligen att riksdagen röstade nej till regeringens förslag i propositionen Tillstånd att ta emot offentlig finansiering inom socialtjänsten, assistansersättningen och skollagsreglerad verksamhet (</w:t>
      </w:r>
      <w:r w:rsidR="00750B73">
        <w:t xml:space="preserve">prop. </w:t>
      </w:r>
      <w:r>
        <w:t>2017/18:159). De medel som i dag tas ut i vinst av privata skolföretag behövs i skolan.</w:t>
      </w:r>
    </w:p>
    <w:p w14:paraId="7366F999" w14:textId="77777777" w:rsidR="00246CDF" w:rsidRDefault="00246CDF" w:rsidP="00246CDF">
      <w:pPr>
        <w:pStyle w:val="Brdtext"/>
      </w:pPr>
      <w:r>
        <w:t>Lars Beckmans fråga är föranledd av att Statens skolinspektion anges ha godkänt en enskild som huvudman för en fristående skola i Gävle, en etablering Gävle kommun har motsatt sig. Frågeställaren anger att skolan haft och har ett antal brister och menar att det är anmärkningsvärt att en verksamhet som det råder stor osäkerhet kring kan tillåtas öppna.</w:t>
      </w:r>
    </w:p>
    <w:p w14:paraId="508263C2" w14:textId="77777777" w:rsidR="00246CDF" w:rsidRDefault="00246CDF" w:rsidP="00246CDF">
      <w:pPr>
        <w:pStyle w:val="Brdtext"/>
      </w:pPr>
      <w:r>
        <w:t xml:space="preserve">Som statsråd kan jag inte uttala mig i det enskilda fallet då frågor om godkännande av enskilda som skolhuvudmän handläggs av Skolinspektionen. </w:t>
      </w:r>
    </w:p>
    <w:p w14:paraId="3539E903" w14:textId="77777777" w:rsidR="00246CDF" w:rsidRDefault="00246CDF" w:rsidP="0063052D">
      <w:pPr>
        <w:pStyle w:val="Brdtext"/>
      </w:pPr>
    </w:p>
    <w:p w14:paraId="09ACE246" w14:textId="77777777" w:rsidR="0063052D" w:rsidRPr="009E374C" w:rsidRDefault="0063052D" w:rsidP="006A12F1">
      <w:pPr>
        <w:pStyle w:val="Brdtext"/>
        <w:rPr>
          <w:lang w:val="en-US"/>
        </w:rPr>
      </w:pPr>
      <w:r w:rsidRPr="009E374C">
        <w:rPr>
          <w:lang w:val="en-US"/>
        </w:rPr>
        <w:t xml:space="preserve">Stockholm den </w:t>
      </w:r>
      <w:sdt>
        <w:sdtPr>
          <w:rPr>
            <w:lang w:val="en-US"/>
          </w:rPr>
          <w:id w:val="-1225218591"/>
          <w:placeholder>
            <w:docPart w:val="F2EEBF47AC26488CA638FCA6EC584707"/>
          </w:placeholder>
          <w:dataBinding w:prefixMappings="xmlns:ns0='http://lp/documentinfo/RK' " w:xpath="/ns0:DocumentInfo[1]/ns0:BaseInfo[1]/ns0:HeaderDate[1]" w:storeItemID="{F9C01186-854A-43D5-8954-F831A4B03F96}"/>
          <w:date w:fullDate="2018-08-27T00:00:00Z">
            <w:dateFormat w:val="d MMMM yyyy"/>
            <w:lid w:val="sv-SE"/>
            <w:storeMappedDataAs w:val="dateTime"/>
            <w:calendar w:val="gregorian"/>
          </w:date>
        </w:sdtPr>
        <w:sdtEndPr/>
        <w:sdtContent>
          <w:r w:rsidR="009E374C" w:rsidRPr="009E374C">
            <w:rPr>
              <w:lang w:val="en-US"/>
            </w:rPr>
            <w:t xml:space="preserve">27 </w:t>
          </w:r>
          <w:proofErr w:type="spellStart"/>
          <w:r w:rsidR="009E374C" w:rsidRPr="009E374C">
            <w:rPr>
              <w:lang w:val="en-US"/>
            </w:rPr>
            <w:t>augusti</w:t>
          </w:r>
          <w:proofErr w:type="spellEnd"/>
          <w:r w:rsidR="009E374C" w:rsidRPr="009E374C">
            <w:rPr>
              <w:lang w:val="en-US"/>
            </w:rPr>
            <w:t xml:space="preserve"> 2018</w:t>
          </w:r>
        </w:sdtContent>
      </w:sdt>
    </w:p>
    <w:p w14:paraId="48714429" w14:textId="77777777" w:rsidR="0063052D" w:rsidRPr="009E374C" w:rsidRDefault="0063052D" w:rsidP="004E7A8F">
      <w:pPr>
        <w:pStyle w:val="Brdtextutanavstnd"/>
        <w:rPr>
          <w:lang w:val="en-US"/>
        </w:rPr>
      </w:pPr>
    </w:p>
    <w:p w14:paraId="3C50C398" w14:textId="77777777" w:rsidR="0063052D" w:rsidRPr="009E374C" w:rsidRDefault="0063052D" w:rsidP="004E7A8F">
      <w:pPr>
        <w:pStyle w:val="Brdtextutanavstnd"/>
        <w:rPr>
          <w:lang w:val="en-US"/>
        </w:rPr>
      </w:pPr>
    </w:p>
    <w:p w14:paraId="016C6AE0" w14:textId="77777777" w:rsidR="0063052D" w:rsidRPr="009E374C" w:rsidRDefault="009E374C" w:rsidP="00DB48AB">
      <w:pPr>
        <w:pStyle w:val="Brdtext"/>
        <w:rPr>
          <w:lang w:val="en-US"/>
        </w:rPr>
      </w:pPr>
      <w:r w:rsidRPr="009E374C">
        <w:rPr>
          <w:lang w:val="en-US"/>
        </w:rPr>
        <w:t>Gustav Fridolin</w:t>
      </w:r>
    </w:p>
    <w:sectPr w:rsidR="0063052D" w:rsidRPr="009E374C" w:rsidSect="0063052D">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9C58D" w14:textId="77777777" w:rsidR="00074E56" w:rsidRDefault="00074E56" w:rsidP="00A87A54">
      <w:pPr>
        <w:spacing w:after="0" w:line="240" w:lineRule="auto"/>
      </w:pPr>
      <w:r>
        <w:separator/>
      </w:r>
    </w:p>
  </w:endnote>
  <w:endnote w:type="continuationSeparator" w:id="0">
    <w:p w14:paraId="6C05EE20" w14:textId="77777777" w:rsidR="00074E56" w:rsidRDefault="00074E5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32A99F" w14:textId="77777777" w:rsidTr="006A26EC">
      <w:trPr>
        <w:trHeight w:val="227"/>
        <w:jc w:val="right"/>
      </w:trPr>
      <w:tc>
        <w:tcPr>
          <w:tcW w:w="708" w:type="dxa"/>
          <w:vAlign w:val="bottom"/>
        </w:tcPr>
        <w:p w14:paraId="530FEE3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D054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D054B">
            <w:rPr>
              <w:rStyle w:val="Sidnummer"/>
              <w:noProof/>
            </w:rPr>
            <w:t>2</w:t>
          </w:r>
          <w:r>
            <w:rPr>
              <w:rStyle w:val="Sidnummer"/>
            </w:rPr>
            <w:fldChar w:fldCharType="end"/>
          </w:r>
          <w:r>
            <w:rPr>
              <w:rStyle w:val="Sidnummer"/>
            </w:rPr>
            <w:t>)</w:t>
          </w:r>
        </w:p>
      </w:tc>
    </w:tr>
    <w:tr w:rsidR="005606BC" w:rsidRPr="00347E11" w14:paraId="16F36632" w14:textId="77777777" w:rsidTr="006A26EC">
      <w:trPr>
        <w:trHeight w:val="850"/>
        <w:jc w:val="right"/>
      </w:trPr>
      <w:tc>
        <w:tcPr>
          <w:tcW w:w="708" w:type="dxa"/>
          <w:vAlign w:val="bottom"/>
        </w:tcPr>
        <w:p w14:paraId="23A1F2FC" w14:textId="77777777" w:rsidR="005606BC" w:rsidRPr="00347E11" w:rsidRDefault="005606BC" w:rsidP="005606BC">
          <w:pPr>
            <w:pStyle w:val="Sidfot"/>
            <w:spacing w:line="276" w:lineRule="auto"/>
            <w:jc w:val="right"/>
          </w:pPr>
        </w:p>
      </w:tc>
    </w:tr>
  </w:tbl>
  <w:p w14:paraId="12A44BE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30CC484" w14:textId="77777777" w:rsidTr="001F4302">
      <w:trPr>
        <w:trHeight w:val="510"/>
      </w:trPr>
      <w:tc>
        <w:tcPr>
          <w:tcW w:w="8525" w:type="dxa"/>
          <w:gridSpan w:val="2"/>
          <w:vAlign w:val="bottom"/>
        </w:tcPr>
        <w:p w14:paraId="71736594" w14:textId="77777777" w:rsidR="00347E11" w:rsidRPr="00347E11" w:rsidRDefault="00347E11" w:rsidP="00347E11">
          <w:pPr>
            <w:pStyle w:val="Sidfot"/>
            <w:rPr>
              <w:sz w:val="8"/>
            </w:rPr>
          </w:pPr>
        </w:p>
      </w:tc>
    </w:tr>
    <w:tr w:rsidR="00093408" w:rsidRPr="00EE3C0F" w14:paraId="5A5C7285" w14:textId="77777777" w:rsidTr="00C26068">
      <w:trPr>
        <w:trHeight w:val="227"/>
      </w:trPr>
      <w:tc>
        <w:tcPr>
          <w:tcW w:w="4074" w:type="dxa"/>
        </w:tcPr>
        <w:p w14:paraId="4BDBEF91" w14:textId="77777777" w:rsidR="00347E11" w:rsidRPr="00F53AEA" w:rsidRDefault="00347E11" w:rsidP="00C26068">
          <w:pPr>
            <w:pStyle w:val="Sidfot"/>
            <w:spacing w:line="276" w:lineRule="auto"/>
          </w:pPr>
        </w:p>
      </w:tc>
      <w:tc>
        <w:tcPr>
          <w:tcW w:w="4451" w:type="dxa"/>
        </w:tcPr>
        <w:p w14:paraId="4F827201" w14:textId="77777777" w:rsidR="00093408" w:rsidRPr="00F53AEA" w:rsidRDefault="00093408" w:rsidP="00F53AEA">
          <w:pPr>
            <w:pStyle w:val="Sidfot"/>
            <w:spacing w:line="276" w:lineRule="auto"/>
          </w:pPr>
        </w:p>
      </w:tc>
    </w:tr>
  </w:tbl>
  <w:p w14:paraId="27A2303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A16E6" w14:textId="77777777" w:rsidR="00074E56" w:rsidRDefault="00074E56" w:rsidP="00A87A54">
      <w:pPr>
        <w:spacing w:after="0" w:line="240" w:lineRule="auto"/>
      </w:pPr>
      <w:r>
        <w:separator/>
      </w:r>
    </w:p>
  </w:footnote>
  <w:footnote w:type="continuationSeparator" w:id="0">
    <w:p w14:paraId="52B41737" w14:textId="77777777" w:rsidR="00074E56" w:rsidRDefault="00074E5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3052D" w14:paraId="05222C7E" w14:textId="77777777" w:rsidTr="00C93EBA">
      <w:trPr>
        <w:trHeight w:val="227"/>
      </w:trPr>
      <w:tc>
        <w:tcPr>
          <w:tcW w:w="5534" w:type="dxa"/>
        </w:tcPr>
        <w:p w14:paraId="103E6EB6" w14:textId="77777777" w:rsidR="0063052D" w:rsidRPr="007D73AB" w:rsidRDefault="0063052D">
          <w:pPr>
            <w:pStyle w:val="Sidhuvud"/>
          </w:pPr>
        </w:p>
      </w:tc>
      <w:tc>
        <w:tcPr>
          <w:tcW w:w="3170" w:type="dxa"/>
          <w:vAlign w:val="bottom"/>
        </w:tcPr>
        <w:p w14:paraId="4629FB0F" w14:textId="77777777" w:rsidR="0063052D" w:rsidRPr="007D73AB" w:rsidRDefault="0063052D" w:rsidP="00340DE0">
          <w:pPr>
            <w:pStyle w:val="Sidhuvud"/>
          </w:pPr>
        </w:p>
      </w:tc>
      <w:tc>
        <w:tcPr>
          <w:tcW w:w="1134" w:type="dxa"/>
        </w:tcPr>
        <w:p w14:paraId="5391381A" w14:textId="77777777" w:rsidR="0063052D" w:rsidRDefault="0063052D" w:rsidP="005A703A">
          <w:pPr>
            <w:pStyle w:val="Sidhuvud"/>
          </w:pPr>
        </w:p>
      </w:tc>
    </w:tr>
    <w:tr w:rsidR="0063052D" w14:paraId="135FB0B1" w14:textId="77777777" w:rsidTr="00C93EBA">
      <w:trPr>
        <w:trHeight w:val="1928"/>
      </w:trPr>
      <w:tc>
        <w:tcPr>
          <w:tcW w:w="5534" w:type="dxa"/>
        </w:tcPr>
        <w:p w14:paraId="0B119899" w14:textId="77777777" w:rsidR="0063052D" w:rsidRPr="00340DE0" w:rsidRDefault="0063052D" w:rsidP="00340DE0">
          <w:pPr>
            <w:pStyle w:val="Sidhuvud"/>
          </w:pPr>
          <w:r>
            <w:rPr>
              <w:noProof/>
            </w:rPr>
            <w:drawing>
              <wp:inline distT="0" distB="0" distL="0" distR="0" wp14:anchorId="34BF511C" wp14:editId="2A9779C3">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D17C940" w14:textId="77777777" w:rsidR="0063052D" w:rsidRPr="00710A6C" w:rsidRDefault="0063052D" w:rsidP="00EE3C0F">
          <w:pPr>
            <w:pStyle w:val="Sidhuvud"/>
            <w:rPr>
              <w:b/>
            </w:rPr>
          </w:pPr>
        </w:p>
        <w:p w14:paraId="54906168" w14:textId="77777777" w:rsidR="0063052D" w:rsidRDefault="0063052D" w:rsidP="00EE3C0F">
          <w:pPr>
            <w:pStyle w:val="Sidhuvud"/>
          </w:pPr>
        </w:p>
        <w:p w14:paraId="41F5C5B9" w14:textId="77777777" w:rsidR="0063052D" w:rsidRDefault="0063052D" w:rsidP="00EE3C0F">
          <w:pPr>
            <w:pStyle w:val="Sidhuvud"/>
          </w:pPr>
        </w:p>
        <w:p w14:paraId="0CAF161D" w14:textId="77777777" w:rsidR="0063052D" w:rsidRDefault="0063052D" w:rsidP="00EE3C0F">
          <w:pPr>
            <w:pStyle w:val="Sidhuvud"/>
          </w:pPr>
        </w:p>
        <w:sdt>
          <w:sdtPr>
            <w:alias w:val="Dnr"/>
            <w:tag w:val="ccRKShow_Dnr"/>
            <w:id w:val="-829283628"/>
            <w:placeholder>
              <w:docPart w:val="A4DAA82FBDE640788C59D731E17734F5"/>
            </w:placeholder>
            <w:dataBinding w:prefixMappings="xmlns:ns0='http://lp/documentinfo/RK' " w:xpath="/ns0:DocumentInfo[1]/ns0:BaseInfo[1]/ns0:Dnr[1]" w:storeItemID="{F9C01186-854A-43D5-8954-F831A4B03F96}"/>
            <w:text/>
          </w:sdtPr>
          <w:sdtEndPr/>
          <w:sdtContent>
            <w:p w14:paraId="33F00A16" w14:textId="77777777" w:rsidR="0063052D" w:rsidRDefault="0063052D" w:rsidP="00EE3C0F">
              <w:pPr>
                <w:pStyle w:val="Sidhuvud"/>
              </w:pPr>
              <w:r>
                <w:t>U2018/03261/GV</w:t>
              </w:r>
            </w:p>
          </w:sdtContent>
        </w:sdt>
        <w:sdt>
          <w:sdtPr>
            <w:alias w:val="DocNumber"/>
            <w:tag w:val="DocNumber"/>
            <w:id w:val="1726028884"/>
            <w:placeholder>
              <w:docPart w:val="730239085B5B4FD7AB06A9FE65C56D30"/>
            </w:placeholder>
            <w:showingPlcHdr/>
            <w:dataBinding w:prefixMappings="xmlns:ns0='http://lp/documentinfo/RK' " w:xpath="/ns0:DocumentInfo[1]/ns0:BaseInfo[1]/ns0:DocNumber[1]" w:storeItemID="{F9C01186-854A-43D5-8954-F831A4B03F96}"/>
            <w:text/>
          </w:sdtPr>
          <w:sdtEndPr/>
          <w:sdtContent>
            <w:p w14:paraId="1ABFC6A3" w14:textId="77777777" w:rsidR="0063052D" w:rsidRDefault="0063052D" w:rsidP="00EE3C0F">
              <w:pPr>
                <w:pStyle w:val="Sidhuvud"/>
              </w:pPr>
              <w:r>
                <w:rPr>
                  <w:rStyle w:val="Platshllartext"/>
                </w:rPr>
                <w:t xml:space="preserve"> </w:t>
              </w:r>
            </w:p>
          </w:sdtContent>
        </w:sdt>
        <w:p w14:paraId="4A340A1F" w14:textId="77777777" w:rsidR="0063052D" w:rsidRDefault="0063052D" w:rsidP="00EE3C0F">
          <w:pPr>
            <w:pStyle w:val="Sidhuvud"/>
          </w:pPr>
        </w:p>
      </w:tc>
      <w:tc>
        <w:tcPr>
          <w:tcW w:w="1134" w:type="dxa"/>
        </w:tcPr>
        <w:p w14:paraId="497515DC" w14:textId="77777777" w:rsidR="0063052D" w:rsidRDefault="0063052D" w:rsidP="0094502D">
          <w:pPr>
            <w:pStyle w:val="Sidhuvud"/>
          </w:pPr>
        </w:p>
        <w:p w14:paraId="2BD48785" w14:textId="77777777" w:rsidR="0063052D" w:rsidRPr="0094502D" w:rsidRDefault="0063052D" w:rsidP="00EC71A6">
          <w:pPr>
            <w:pStyle w:val="Sidhuvud"/>
          </w:pPr>
        </w:p>
      </w:tc>
    </w:tr>
    <w:tr w:rsidR="0063052D" w14:paraId="41939813" w14:textId="77777777" w:rsidTr="00C93EBA">
      <w:trPr>
        <w:trHeight w:val="2268"/>
      </w:trPr>
      <w:sdt>
        <w:sdtPr>
          <w:rPr>
            <w:b/>
          </w:rPr>
          <w:alias w:val="SenderText"/>
          <w:tag w:val="ccRKShow_SenderText"/>
          <w:id w:val="1374046025"/>
          <w:placeholder>
            <w:docPart w:val="5FC1364FF4EE4EC0BAA79D136DF65644"/>
          </w:placeholder>
        </w:sdtPr>
        <w:sdtEndPr/>
        <w:sdtContent>
          <w:tc>
            <w:tcPr>
              <w:tcW w:w="5534" w:type="dxa"/>
              <w:tcMar>
                <w:right w:w="1134" w:type="dxa"/>
              </w:tcMar>
            </w:tcPr>
            <w:p w14:paraId="590A32B1" w14:textId="77777777" w:rsidR="009E374C" w:rsidRPr="009E374C" w:rsidRDefault="009E374C" w:rsidP="00340DE0">
              <w:pPr>
                <w:pStyle w:val="Sidhuvud"/>
                <w:rPr>
                  <w:b/>
                </w:rPr>
              </w:pPr>
              <w:r w:rsidRPr="009E374C">
                <w:rPr>
                  <w:b/>
                </w:rPr>
                <w:t>Utbildningsdepartementet</w:t>
              </w:r>
            </w:p>
            <w:p w14:paraId="77479992" w14:textId="77777777" w:rsidR="0063052D" w:rsidRPr="003E5511" w:rsidRDefault="009E374C" w:rsidP="00340DE0">
              <w:pPr>
                <w:pStyle w:val="Sidhuvud"/>
              </w:pPr>
              <w:r w:rsidRPr="009E374C">
                <w:t>Utbildningsministern</w:t>
              </w:r>
            </w:p>
          </w:tc>
        </w:sdtContent>
      </w:sdt>
      <w:sdt>
        <w:sdtPr>
          <w:alias w:val="Recipient"/>
          <w:tag w:val="ccRKShow_Recipient"/>
          <w:id w:val="-28344517"/>
          <w:placeholder>
            <w:docPart w:val="3970617913D84672B1A29DFF80EC951D"/>
          </w:placeholder>
          <w:dataBinding w:prefixMappings="xmlns:ns0='http://lp/documentinfo/RK' " w:xpath="/ns0:DocumentInfo[1]/ns0:BaseInfo[1]/ns0:Recipient[1]" w:storeItemID="{F9C01186-854A-43D5-8954-F831A4B03F96}"/>
          <w:text w:multiLine="1"/>
        </w:sdtPr>
        <w:sdtEndPr/>
        <w:sdtContent>
          <w:tc>
            <w:tcPr>
              <w:tcW w:w="3170" w:type="dxa"/>
            </w:tcPr>
            <w:p w14:paraId="10DB7E1D" w14:textId="77777777" w:rsidR="0063052D" w:rsidRDefault="0063052D" w:rsidP="00547B89">
              <w:pPr>
                <w:pStyle w:val="Sidhuvud"/>
              </w:pPr>
              <w:r>
                <w:t>Till riksdagen</w:t>
              </w:r>
            </w:p>
          </w:tc>
        </w:sdtContent>
      </w:sdt>
      <w:tc>
        <w:tcPr>
          <w:tcW w:w="1134" w:type="dxa"/>
        </w:tcPr>
        <w:p w14:paraId="4F81CC9E" w14:textId="77777777" w:rsidR="0063052D" w:rsidRDefault="0063052D" w:rsidP="003E6020">
          <w:pPr>
            <w:pStyle w:val="Sidhuvud"/>
          </w:pPr>
        </w:p>
      </w:tc>
    </w:tr>
  </w:tbl>
  <w:p w14:paraId="563DE01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2D"/>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4E56"/>
    <w:rsid w:val="000757FC"/>
    <w:rsid w:val="00085CBB"/>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1C17"/>
    <w:rsid w:val="00122D16"/>
    <w:rsid w:val="00125B5E"/>
    <w:rsid w:val="00126E6B"/>
    <w:rsid w:val="00130EC3"/>
    <w:rsid w:val="001331B1"/>
    <w:rsid w:val="00134837"/>
    <w:rsid w:val="00135111"/>
    <w:rsid w:val="001362BE"/>
    <w:rsid w:val="001428E2"/>
    <w:rsid w:val="00155BFD"/>
    <w:rsid w:val="00167FA8"/>
    <w:rsid w:val="00170CE4"/>
    <w:rsid w:val="0017300E"/>
    <w:rsid w:val="00173126"/>
    <w:rsid w:val="00176A26"/>
    <w:rsid w:val="001813DF"/>
    <w:rsid w:val="0018574F"/>
    <w:rsid w:val="0019051C"/>
    <w:rsid w:val="0019127B"/>
    <w:rsid w:val="00192350"/>
    <w:rsid w:val="00192E34"/>
    <w:rsid w:val="00197A8A"/>
    <w:rsid w:val="001A2A61"/>
    <w:rsid w:val="001B4824"/>
    <w:rsid w:val="001C4980"/>
    <w:rsid w:val="001C5DC9"/>
    <w:rsid w:val="001C71A9"/>
    <w:rsid w:val="001D12FC"/>
    <w:rsid w:val="001D4095"/>
    <w:rsid w:val="001D70DD"/>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6CDF"/>
    <w:rsid w:val="0025205A"/>
    <w:rsid w:val="00260D2D"/>
    <w:rsid w:val="00264503"/>
    <w:rsid w:val="00271D00"/>
    <w:rsid w:val="00275872"/>
    <w:rsid w:val="00281106"/>
    <w:rsid w:val="00282263"/>
    <w:rsid w:val="00282417"/>
    <w:rsid w:val="00282D27"/>
    <w:rsid w:val="00284A55"/>
    <w:rsid w:val="00285863"/>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1EE3"/>
    <w:rsid w:val="003C7BE0"/>
    <w:rsid w:val="003D0DD3"/>
    <w:rsid w:val="003D17EF"/>
    <w:rsid w:val="003D3535"/>
    <w:rsid w:val="003D7B03"/>
    <w:rsid w:val="003E36B4"/>
    <w:rsid w:val="003E5511"/>
    <w:rsid w:val="003E5A50"/>
    <w:rsid w:val="003E6020"/>
    <w:rsid w:val="003E6B43"/>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052D"/>
    <w:rsid w:val="00631F82"/>
    <w:rsid w:val="00633B59"/>
    <w:rsid w:val="006358C8"/>
    <w:rsid w:val="0064133A"/>
    <w:rsid w:val="00646ACD"/>
    <w:rsid w:val="00647FD7"/>
    <w:rsid w:val="00650080"/>
    <w:rsid w:val="00651F17"/>
    <w:rsid w:val="00654B4D"/>
    <w:rsid w:val="0065559D"/>
    <w:rsid w:val="0065652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B73"/>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0B9"/>
    <w:rsid w:val="00830B7B"/>
    <w:rsid w:val="00832661"/>
    <w:rsid w:val="008349AA"/>
    <w:rsid w:val="008375D5"/>
    <w:rsid w:val="00840684"/>
    <w:rsid w:val="00841486"/>
    <w:rsid w:val="00842BC9"/>
    <w:rsid w:val="008431AF"/>
    <w:rsid w:val="0084476E"/>
    <w:rsid w:val="008502BA"/>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66A9"/>
    <w:rsid w:val="009036E7"/>
    <w:rsid w:val="0091053B"/>
    <w:rsid w:val="00912945"/>
    <w:rsid w:val="00915D4C"/>
    <w:rsid w:val="009221C2"/>
    <w:rsid w:val="009279B2"/>
    <w:rsid w:val="00931890"/>
    <w:rsid w:val="00935814"/>
    <w:rsid w:val="0094502D"/>
    <w:rsid w:val="00947013"/>
    <w:rsid w:val="00973084"/>
    <w:rsid w:val="00984EA2"/>
    <w:rsid w:val="00986CC3"/>
    <w:rsid w:val="0099068E"/>
    <w:rsid w:val="009920AA"/>
    <w:rsid w:val="00992943"/>
    <w:rsid w:val="009931B3"/>
    <w:rsid w:val="009A0866"/>
    <w:rsid w:val="009A4D0A"/>
    <w:rsid w:val="009A500A"/>
    <w:rsid w:val="009B2F70"/>
    <w:rsid w:val="009C2459"/>
    <w:rsid w:val="009C255A"/>
    <w:rsid w:val="009C2B46"/>
    <w:rsid w:val="009C4448"/>
    <w:rsid w:val="009C610D"/>
    <w:rsid w:val="009D43F3"/>
    <w:rsid w:val="009D4E9F"/>
    <w:rsid w:val="009D5D40"/>
    <w:rsid w:val="009D6B1B"/>
    <w:rsid w:val="009E107B"/>
    <w:rsid w:val="009E18D6"/>
    <w:rsid w:val="009E374C"/>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3C9"/>
    <w:rsid w:val="00A60D45"/>
    <w:rsid w:val="00A65996"/>
    <w:rsid w:val="00A67276"/>
    <w:rsid w:val="00A67588"/>
    <w:rsid w:val="00A67840"/>
    <w:rsid w:val="00A71A9E"/>
    <w:rsid w:val="00A7382D"/>
    <w:rsid w:val="00A743AC"/>
    <w:rsid w:val="00A75EB4"/>
    <w:rsid w:val="00A772CA"/>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1DE"/>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632"/>
    <w:rsid w:val="00B96EFA"/>
    <w:rsid w:val="00BB4AC0"/>
    <w:rsid w:val="00BB5683"/>
    <w:rsid w:val="00BC112B"/>
    <w:rsid w:val="00BC17DF"/>
    <w:rsid w:val="00BC6832"/>
    <w:rsid w:val="00BD054B"/>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E36EF"/>
    <w:rsid w:val="00DE4FEE"/>
    <w:rsid w:val="00DF5BFB"/>
    <w:rsid w:val="00DF5CD6"/>
    <w:rsid w:val="00E022DA"/>
    <w:rsid w:val="00E03BCB"/>
    <w:rsid w:val="00E124DC"/>
    <w:rsid w:val="00E26DDF"/>
    <w:rsid w:val="00E30167"/>
    <w:rsid w:val="00E33493"/>
    <w:rsid w:val="00E37922"/>
    <w:rsid w:val="00E406DF"/>
    <w:rsid w:val="00E415D3"/>
    <w:rsid w:val="00E469E4"/>
    <w:rsid w:val="00E475C3"/>
    <w:rsid w:val="00E50350"/>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6EA23"/>
  <w15:docId w15:val="{F3A95A5A-7835-4386-ABCE-FA499EF1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DAA82FBDE640788C59D731E17734F5"/>
        <w:category>
          <w:name w:val="Allmänt"/>
          <w:gallery w:val="placeholder"/>
        </w:category>
        <w:types>
          <w:type w:val="bbPlcHdr"/>
        </w:types>
        <w:behaviors>
          <w:behavior w:val="content"/>
        </w:behaviors>
        <w:guid w:val="{083BA6FB-5C2D-4928-A8B5-2395D26D7947}"/>
      </w:docPartPr>
      <w:docPartBody>
        <w:p w:rsidR="00A4601F" w:rsidRDefault="00F76EF8" w:rsidP="00F76EF8">
          <w:pPr>
            <w:pStyle w:val="A4DAA82FBDE640788C59D731E17734F5"/>
          </w:pPr>
          <w:r>
            <w:rPr>
              <w:rStyle w:val="Platshllartext"/>
            </w:rPr>
            <w:t xml:space="preserve"> </w:t>
          </w:r>
        </w:p>
      </w:docPartBody>
    </w:docPart>
    <w:docPart>
      <w:docPartPr>
        <w:name w:val="730239085B5B4FD7AB06A9FE65C56D30"/>
        <w:category>
          <w:name w:val="Allmänt"/>
          <w:gallery w:val="placeholder"/>
        </w:category>
        <w:types>
          <w:type w:val="bbPlcHdr"/>
        </w:types>
        <w:behaviors>
          <w:behavior w:val="content"/>
        </w:behaviors>
        <w:guid w:val="{839D7911-0D81-4DE9-B225-31201C7101E9}"/>
      </w:docPartPr>
      <w:docPartBody>
        <w:p w:rsidR="00A4601F" w:rsidRDefault="00F76EF8" w:rsidP="00F76EF8">
          <w:pPr>
            <w:pStyle w:val="730239085B5B4FD7AB06A9FE65C56D30"/>
          </w:pPr>
          <w:r>
            <w:rPr>
              <w:rStyle w:val="Platshllartext"/>
            </w:rPr>
            <w:t xml:space="preserve"> </w:t>
          </w:r>
        </w:p>
      </w:docPartBody>
    </w:docPart>
    <w:docPart>
      <w:docPartPr>
        <w:name w:val="5FC1364FF4EE4EC0BAA79D136DF65644"/>
        <w:category>
          <w:name w:val="Allmänt"/>
          <w:gallery w:val="placeholder"/>
        </w:category>
        <w:types>
          <w:type w:val="bbPlcHdr"/>
        </w:types>
        <w:behaviors>
          <w:behavior w:val="content"/>
        </w:behaviors>
        <w:guid w:val="{33C510B0-33CA-4E84-A660-1A1DFCE388DE}"/>
      </w:docPartPr>
      <w:docPartBody>
        <w:p w:rsidR="00A4601F" w:rsidRDefault="00F76EF8" w:rsidP="00F76EF8">
          <w:pPr>
            <w:pStyle w:val="5FC1364FF4EE4EC0BAA79D136DF65644"/>
          </w:pPr>
          <w:r>
            <w:rPr>
              <w:rStyle w:val="Platshllartext"/>
            </w:rPr>
            <w:t xml:space="preserve"> </w:t>
          </w:r>
        </w:p>
      </w:docPartBody>
    </w:docPart>
    <w:docPart>
      <w:docPartPr>
        <w:name w:val="3970617913D84672B1A29DFF80EC951D"/>
        <w:category>
          <w:name w:val="Allmänt"/>
          <w:gallery w:val="placeholder"/>
        </w:category>
        <w:types>
          <w:type w:val="bbPlcHdr"/>
        </w:types>
        <w:behaviors>
          <w:behavior w:val="content"/>
        </w:behaviors>
        <w:guid w:val="{4E028F44-1203-4E03-AD13-652006413CC4}"/>
      </w:docPartPr>
      <w:docPartBody>
        <w:p w:rsidR="00A4601F" w:rsidRDefault="00F76EF8" w:rsidP="00F76EF8">
          <w:pPr>
            <w:pStyle w:val="3970617913D84672B1A29DFF80EC951D"/>
          </w:pPr>
          <w:r>
            <w:rPr>
              <w:rStyle w:val="Platshllartext"/>
            </w:rPr>
            <w:t xml:space="preserve"> </w:t>
          </w:r>
        </w:p>
      </w:docPartBody>
    </w:docPart>
    <w:docPart>
      <w:docPartPr>
        <w:name w:val="F2EEBF47AC26488CA638FCA6EC584707"/>
        <w:category>
          <w:name w:val="Allmänt"/>
          <w:gallery w:val="placeholder"/>
        </w:category>
        <w:types>
          <w:type w:val="bbPlcHdr"/>
        </w:types>
        <w:behaviors>
          <w:behavior w:val="content"/>
        </w:behaviors>
        <w:guid w:val="{2AA89470-DFCA-4CAF-BB38-2CAA163A1DB7}"/>
      </w:docPartPr>
      <w:docPartBody>
        <w:p w:rsidR="00A4601F" w:rsidRDefault="00F76EF8" w:rsidP="00F76EF8">
          <w:pPr>
            <w:pStyle w:val="F2EEBF47AC26488CA638FCA6EC58470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F8"/>
    <w:rsid w:val="00356023"/>
    <w:rsid w:val="007918DC"/>
    <w:rsid w:val="00A4601F"/>
    <w:rsid w:val="00C36209"/>
    <w:rsid w:val="00F76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9B693EF27E145DA85E6425B4EC378B4">
    <w:name w:val="A9B693EF27E145DA85E6425B4EC378B4"/>
    <w:rsid w:val="00F76EF8"/>
  </w:style>
  <w:style w:type="character" w:styleId="Platshllartext">
    <w:name w:val="Placeholder Text"/>
    <w:basedOn w:val="Standardstycketeckensnitt"/>
    <w:uiPriority w:val="99"/>
    <w:semiHidden/>
    <w:rsid w:val="00F76EF8"/>
    <w:rPr>
      <w:noProof w:val="0"/>
      <w:color w:val="808080"/>
    </w:rPr>
  </w:style>
  <w:style w:type="paragraph" w:customStyle="1" w:styleId="88795C1249D64CC6BAA8835C9F806E70">
    <w:name w:val="88795C1249D64CC6BAA8835C9F806E70"/>
    <w:rsid w:val="00F76EF8"/>
  </w:style>
  <w:style w:type="paragraph" w:customStyle="1" w:styleId="727FD1EBA63C4681A6349DF3C3097153">
    <w:name w:val="727FD1EBA63C4681A6349DF3C3097153"/>
    <w:rsid w:val="00F76EF8"/>
  </w:style>
  <w:style w:type="paragraph" w:customStyle="1" w:styleId="5CD8D41762C0417DA189B551D3EE9974">
    <w:name w:val="5CD8D41762C0417DA189B551D3EE9974"/>
    <w:rsid w:val="00F76EF8"/>
  </w:style>
  <w:style w:type="paragraph" w:customStyle="1" w:styleId="A4DAA82FBDE640788C59D731E17734F5">
    <w:name w:val="A4DAA82FBDE640788C59D731E17734F5"/>
    <w:rsid w:val="00F76EF8"/>
  </w:style>
  <w:style w:type="paragraph" w:customStyle="1" w:styleId="730239085B5B4FD7AB06A9FE65C56D30">
    <w:name w:val="730239085B5B4FD7AB06A9FE65C56D30"/>
    <w:rsid w:val="00F76EF8"/>
  </w:style>
  <w:style w:type="paragraph" w:customStyle="1" w:styleId="56759BA2E417467397446D17F7B85061">
    <w:name w:val="56759BA2E417467397446D17F7B85061"/>
    <w:rsid w:val="00F76EF8"/>
  </w:style>
  <w:style w:type="paragraph" w:customStyle="1" w:styleId="02765150D80B445FA382415A6F1D2CEC">
    <w:name w:val="02765150D80B445FA382415A6F1D2CEC"/>
    <w:rsid w:val="00F76EF8"/>
  </w:style>
  <w:style w:type="paragraph" w:customStyle="1" w:styleId="CDEE77786DFE46C681BF20558638D850">
    <w:name w:val="CDEE77786DFE46C681BF20558638D850"/>
    <w:rsid w:val="00F76EF8"/>
  </w:style>
  <w:style w:type="paragraph" w:customStyle="1" w:styleId="5FC1364FF4EE4EC0BAA79D136DF65644">
    <w:name w:val="5FC1364FF4EE4EC0BAA79D136DF65644"/>
    <w:rsid w:val="00F76EF8"/>
  </w:style>
  <w:style w:type="paragraph" w:customStyle="1" w:styleId="3970617913D84672B1A29DFF80EC951D">
    <w:name w:val="3970617913D84672B1A29DFF80EC951D"/>
    <w:rsid w:val="00F76EF8"/>
  </w:style>
  <w:style w:type="paragraph" w:customStyle="1" w:styleId="EA2D509E4AAE4C39864CB0B3B8D95C62">
    <w:name w:val="EA2D509E4AAE4C39864CB0B3B8D95C62"/>
    <w:rsid w:val="00F76EF8"/>
  </w:style>
  <w:style w:type="paragraph" w:customStyle="1" w:styleId="85894840026B4DE896701D1BDB83C405">
    <w:name w:val="85894840026B4DE896701D1BDB83C405"/>
    <w:rsid w:val="00F76EF8"/>
  </w:style>
  <w:style w:type="paragraph" w:customStyle="1" w:styleId="F4BB523F04384086AA749CD2930C675A">
    <w:name w:val="F4BB523F04384086AA749CD2930C675A"/>
    <w:rsid w:val="00F76EF8"/>
  </w:style>
  <w:style w:type="paragraph" w:customStyle="1" w:styleId="9C4E4943C9214A67B970103906770E51">
    <w:name w:val="9C4E4943C9214A67B970103906770E51"/>
    <w:rsid w:val="00F76EF8"/>
  </w:style>
  <w:style w:type="paragraph" w:customStyle="1" w:styleId="12D955D8C04C454D83003572ABC66CCE">
    <w:name w:val="12D955D8C04C454D83003572ABC66CCE"/>
    <w:rsid w:val="00F76EF8"/>
  </w:style>
  <w:style w:type="paragraph" w:customStyle="1" w:styleId="F2EEBF47AC26488CA638FCA6EC584707">
    <w:name w:val="F2EEBF47AC26488CA638FCA6EC584707"/>
    <w:rsid w:val="00F76EF8"/>
  </w:style>
  <w:style w:type="paragraph" w:customStyle="1" w:styleId="18C9BA187582492AB2C35260AAE783C9">
    <w:name w:val="18C9BA187582492AB2C35260AAE783C9"/>
    <w:rsid w:val="00F76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8c7c52a4-ec5e-44f7-a2fa-995e23b318d5</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2018-08-27T00:00:00</HeaderDate>
    <Office/>
    <Dnr>U2018/03261/GV</Dnr>
    <ParagrafNr/>
    <DocumentTitle/>
    <VisitingAddress/>
    <Extra1/>
    <Extra2/>
    <Extra3>Lars Beckman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CF15186C-CC8F-4A04-BA2A-A8DA05CF79BA}"/>
</file>

<file path=customXml/itemProps2.xml><?xml version="1.0" encoding="utf-8"?>
<ds:datastoreItem xmlns:ds="http://schemas.openxmlformats.org/officeDocument/2006/customXml" ds:itemID="{A6F62954-FD74-474D-AA03-B51F860C3F8B}"/>
</file>

<file path=customXml/itemProps3.xml><?xml version="1.0" encoding="utf-8"?>
<ds:datastoreItem xmlns:ds="http://schemas.openxmlformats.org/officeDocument/2006/customXml" ds:itemID="{635984A9-BCAA-4139-844E-98F7D263D58B}"/>
</file>

<file path=customXml/itemProps4.xml><?xml version="1.0" encoding="utf-8"?>
<ds:datastoreItem xmlns:ds="http://schemas.openxmlformats.org/officeDocument/2006/customXml" ds:itemID="{CF15186C-CC8F-4A04-BA2A-A8DA05CF79BA}">
  <ds:schemaRefs>
    <ds:schemaRef ds:uri="http://schemas.microsoft.com/sharepoint/v3/contenttype/forms"/>
  </ds:schemaRefs>
</ds:datastoreItem>
</file>

<file path=customXml/itemProps5.xml><?xml version="1.0" encoding="utf-8"?>
<ds:datastoreItem xmlns:ds="http://schemas.openxmlformats.org/officeDocument/2006/customXml" ds:itemID="{438CCEA5-77EA-4598-87E9-270072CEDD78}"/>
</file>

<file path=customXml/itemProps6.xml><?xml version="1.0" encoding="utf-8"?>
<ds:datastoreItem xmlns:ds="http://schemas.openxmlformats.org/officeDocument/2006/customXml" ds:itemID="{375743A3-4C06-4186-88A6-1D11A5B936B6}"/>
</file>

<file path=customXml/itemProps7.xml><?xml version="1.0" encoding="utf-8"?>
<ds:datastoreItem xmlns:ds="http://schemas.openxmlformats.org/officeDocument/2006/customXml" ds:itemID="{F9C01186-854A-43D5-8954-F831A4B03F96}"/>
</file>

<file path=docProps/app.xml><?xml version="1.0" encoding="utf-8"?>
<Properties xmlns="http://schemas.openxmlformats.org/officeDocument/2006/extended-properties" xmlns:vt="http://schemas.openxmlformats.org/officeDocument/2006/docPropsVTypes">
  <Template>RK Basmall.dotx</Template>
  <TotalTime>0</TotalTime>
  <Pages>2</Pages>
  <Words>579</Words>
  <Characters>3069</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Barklund</dc:creator>
  <cp:keywords/>
  <dc:description/>
  <cp:lastModifiedBy>Anneli Johansson</cp:lastModifiedBy>
  <cp:revision>2</cp:revision>
  <cp:lastPrinted>2018-08-22T08:10:00Z</cp:lastPrinted>
  <dcterms:created xsi:type="dcterms:W3CDTF">2018-08-27T06:48:00Z</dcterms:created>
  <dcterms:modified xsi:type="dcterms:W3CDTF">2018-08-27T06:48:00Z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7b995191-c0c1-4a2b-b45f-482f56493cc7</vt:lpwstr>
  </property>
  <property fmtid="{D5CDD505-2E9C-101B-9397-08002B2CF9AE}" pid="7" name="Organisation">
    <vt:lpwstr/>
  </property>
  <property fmtid="{D5CDD505-2E9C-101B-9397-08002B2CF9AE}" pid="8" name="ActivityCategory">
    <vt:lpwstr/>
  </property>
  <property fmtid="{D5CDD505-2E9C-101B-9397-08002B2CF9AE}" pid="9" name="_dlc_DocId">
    <vt:lpwstr>XJ53JA4DFUZ7-1000368836-623</vt:lpwstr>
  </property>
  <property fmtid="{D5CDD505-2E9C-101B-9397-08002B2CF9AE}" pid="10" name="_dlc_DocIdUrl">
    <vt:lpwstr>https://dhs.sp.regeringskansliet.se/yta/u-GV/_layouts/15/DocIdRedir.aspx?ID=XJ53JA4DFUZ7-1000368836-623, XJ53JA4DFUZ7-1000368836-623</vt:lpwstr>
  </property>
</Properties>
</file>