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26319" w14:textId="77777777" w:rsidR="00C60035" w:rsidRDefault="00C60035" w:rsidP="00DA0661">
      <w:pPr>
        <w:pStyle w:val="Rubrik"/>
      </w:pPr>
      <w:bookmarkStart w:id="0" w:name="Start"/>
      <w:bookmarkEnd w:id="0"/>
      <w:r>
        <w:t xml:space="preserve">Svar på fråga 2018/19:817 av </w:t>
      </w:r>
      <w:sdt>
        <w:sdtPr>
          <w:alias w:val="Frågeställare"/>
          <w:tag w:val="delete"/>
          <w:id w:val="-211816850"/>
          <w:placeholder>
            <w:docPart w:val="70391E404D604E3C861DE6AB997A6D13"/>
          </w:placeholder>
          <w:dataBinding w:prefixMappings="xmlns:ns0='http://lp/documentinfo/RK' " w:xpath="/ns0:DocumentInfo[1]/ns0:BaseInfo[1]/ns0:Extra3[1]" w:storeItemID="{E69EFFE2-98AF-4CFB-B7F0-5A76F06C7BAE}"/>
          <w:text/>
        </w:sdtPr>
        <w:sdtEndPr/>
        <w:sdtContent>
          <w:r>
            <w:t>Jens Holm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2842E77C4B914A6EBEE64D60F86EAEA7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V</w:t>
          </w:r>
        </w:sdtContent>
      </w:sdt>
      <w:r>
        <w:t>)</w:t>
      </w:r>
      <w:r>
        <w:br/>
        <w:t>Stöd för förnybar diesel i lantbruket</w:t>
      </w:r>
    </w:p>
    <w:p w14:paraId="0E008D74" w14:textId="77777777" w:rsidR="00C60035" w:rsidRDefault="00ED705C" w:rsidP="002749F7">
      <w:pPr>
        <w:pStyle w:val="Brdtext"/>
      </w:pPr>
      <w:sdt>
        <w:sdtPr>
          <w:alias w:val="Frågeställare"/>
          <w:tag w:val="delete"/>
          <w:id w:val="-1635256365"/>
          <w:placeholder>
            <w:docPart w:val="30D7594DC8CF4506BD3BC01224CE1CFD"/>
          </w:placeholder>
          <w:dataBinding w:prefixMappings="xmlns:ns0='http://lp/documentinfo/RK' " w:xpath="/ns0:DocumentInfo[1]/ns0:BaseInfo[1]/ns0:Extra3[1]" w:storeItemID="{E69EFFE2-98AF-4CFB-B7F0-5A76F06C7BAE}"/>
          <w:text/>
        </w:sdtPr>
        <w:sdtEndPr/>
        <w:sdtContent>
          <w:r w:rsidR="00C60035">
            <w:t>Jens Holm</w:t>
          </w:r>
        </w:sdtContent>
      </w:sdt>
      <w:r w:rsidR="00C60035">
        <w:t xml:space="preserve"> har frågat mig om jag avser att verka för att framtida stöd till lantbruket inte utgår från användningen av fossila drivmedel. </w:t>
      </w:r>
    </w:p>
    <w:p w14:paraId="463F46AD" w14:textId="53166A95" w:rsidR="00C60035" w:rsidRDefault="00C60035" w:rsidP="006A12F1">
      <w:pPr>
        <w:pStyle w:val="Brdtext"/>
      </w:pPr>
      <w:r>
        <w:t xml:space="preserve">Statens jordbruksverk (Jordbruksverket) fick av regeringen uppdraget att föreslå utformning av </w:t>
      </w:r>
      <w:r w:rsidR="002B1F11">
        <w:t xml:space="preserve">ett </w:t>
      </w:r>
      <w:r>
        <w:t>ekonomiskt stöd till lantbruksföretag som har drabbats av torkan under sommaren 2018. Utgångspunkten för stödet var att möjliggöra en snabb och smidig utbetalning och att stödet skulle stötta</w:t>
      </w:r>
      <w:r w:rsidR="002B1F11">
        <w:t xml:space="preserve"> företagen</w:t>
      </w:r>
      <w:r>
        <w:t xml:space="preserve">, oavsett produktionsinriktning, </w:t>
      </w:r>
      <w:r w:rsidR="002B1F11">
        <w:t>i</w:t>
      </w:r>
      <w:r>
        <w:t xml:space="preserve"> den svåra situationen och begränsa torkans långsiktiga konsekvenser för svensk livsmedelsproduktion. </w:t>
      </w:r>
      <w:r w:rsidR="003371F2">
        <w:t>Jordbruksverkets beräkningsunderlag för krisstödet baseras på antalet djurenheter eller djur för animali</w:t>
      </w:r>
      <w:r w:rsidR="002B1F11">
        <w:t>eproducenter</w:t>
      </w:r>
      <w:r w:rsidR="003371F2">
        <w:t xml:space="preserve"> och antalet hektar för växt</w:t>
      </w:r>
      <w:r w:rsidR="002B1F11">
        <w:t>-</w:t>
      </w:r>
      <w:r w:rsidR="003371F2">
        <w:t xml:space="preserve"> och spannmålsodlingen. </w:t>
      </w:r>
      <w:r w:rsidR="00341955">
        <w:t xml:space="preserve">Krisstödet utgår inte </w:t>
      </w:r>
      <w:r w:rsidR="00F26F02">
        <w:t xml:space="preserve">från förbrukningen av fossila drivmedel. </w:t>
      </w:r>
      <w:r w:rsidR="003371F2">
        <w:t>Jordbruksverket planerar att påbörja utbetalningen av krisstödet den 5 juli 2019 och kommer då betala ut drygt en miljard kronor</w:t>
      </w:r>
      <w:r w:rsidR="00F26F02">
        <w:t xml:space="preserve"> i en första omgång</w:t>
      </w:r>
      <w:r w:rsidR="003371F2">
        <w:t xml:space="preserve">. </w:t>
      </w:r>
    </w:p>
    <w:p w14:paraId="05099FB0" w14:textId="5CA13EF4" w:rsidR="00DD2FB4" w:rsidRDefault="002B1F11" w:rsidP="006A12F1">
      <w:pPr>
        <w:pStyle w:val="Brdtext"/>
      </w:pPr>
      <w:r w:rsidRPr="00E900FC">
        <w:t>En omställning till förnybara bränslen är en nödvändighet för att Sverige ska kunna uppnå klimatmålen. Det främsta styrmedlet för omställning till biodrivmedel är den nyligen införda reduktionsplikten, dvs</w:t>
      </w:r>
      <w:r w:rsidR="00341955">
        <w:t>.</w:t>
      </w:r>
      <w:r w:rsidRPr="00E900FC">
        <w:t xml:space="preserve"> att drivmedelsföretagen </w:t>
      </w:r>
      <w:r w:rsidR="007930BE">
        <w:t>ska</w:t>
      </w:r>
      <w:r w:rsidR="007930BE" w:rsidRPr="00E900FC">
        <w:t xml:space="preserve"> </w:t>
      </w:r>
      <w:r w:rsidRPr="00E900FC">
        <w:t>blanda in biodrivmedel av tillräcklig mängd för att minska utsläppen. Reduktionsplikten innebär att svenska dieselkonsumenter, inklusive jordbru</w:t>
      </w:r>
      <w:r w:rsidR="00DD2FB4" w:rsidRPr="00DD2FB4">
        <w:t>ket</w:t>
      </w:r>
      <w:r w:rsidRPr="00E900FC">
        <w:t xml:space="preserve">, </w:t>
      </w:r>
      <w:r w:rsidR="00166EAA">
        <w:t xml:space="preserve">i dag </w:t>
      </w:r>
      <w:r w:rsidR="00DD2FB4">
        <w:t>a</w:t>
      </w:r>
      <w:r w:rsidRPr="002B1F11">
        <w:t>nvänder den högsta an</w:t>
      </w:r>
      <w:r w:rsidR="00DD2FB4">
        <w:t>delen förnybara drivmedel i EU.</w:t>
      </w:r>
      <w:r w:rsidR="003952C8">
        <w:t xml:space="preserve"> </w:t>
      </w:r>
      <w:r w:rsidR="00C34CB6" w:rsidRPr="00C34CB6">
        <w:t xml:space="preserve">Socialdemokraterna, Centerpartiet, Liberalerna och Miljöpartiet de gröna har i januariavtalet kommit </w:t>
      </w:r>
      <w:r w:rsidR="00FC393E">
        <w:t>överens om att successivt skärpt</w:t>
      </w:r>
      <w:r w:rsidR="00C34CB6" w:rsidRPr="00C34CB6">
        <w:t>a reduktionsnivåer ska införas för tiden efter 2020, med följden att inblandningen av biodrivmedel kommer att öka.</w:t>
      </w:r>
    </w:p>
    <w:p w14:paraId="3A29C449" w14:textId="0D56B340" w:rsidR="00DD2FB4" w:rsidRDefault="003952C8" w:rsidP="003952C8">
      <w:pPr>
        <w:pStyle w:val="Brdtext"/>
      </w:pPr>
      <w:r>
        <w:lastRenderedPageBreak/>
        <w:t xml:space="preserve">För att uppnå livsmedelsstrategins mål behöver konkurrenskraften stärkas i livsmedelskedjan, där ett flertal olika insatsområden har identifierats. En nackdel för svenska producenter är ett högre </w:t>
      </w:r>
      <w:r w:rsidR="00DD2FB4">
        <w:t xml:space="preserve">kostnadsläge </w:t>
      </w:r>
      <w:r>
        <w:t>som marknaden i många fall har svårt att ersätta</w:t>
      </w:r>
      <w:r w:rsidR="00A05993">
        <w:t xml:space="preserve">. </w:t>
      </w:r>
      <w:r w:rsidR="00DD2FB4">
        <w:t xml:space="preserve">Trots </w:t>
      </w:r>
      <w:r w:rsidR="00E03AF3" w:rsidRPr="00D846E1">
        <w:t>återbetalningen av skatt för diesel som används i jordbrukets arbetsmaskiner har Sverige höga bränsleskatter jämfört med många andra EU-länder</w:t>
      </w:r>
      <w:r w:rsidR="00DD2FB4">
        <w:t xml:space="preserve">. </w:t>
      </w:r>
      <w:r>
        <w:t>För att stärka både konkurrenskraften och j</w:t>
      </w:r>
      <w:r w:rsidR="00A05993">
        <w:t xml:space="preserve">ordbrukets klimatarbete är regeringen beredd att titta på </w:t>
      </w:r>
      <w:r w:rsidR="00A05993" w:rsidRPr="00A05993">
        <w:t xml:space="preserve">ytterligare insatser för att stödja en utveckling mot ett mer </w:t>
      </w:r>
      <w:r w:rsidR="00BE4309">
        <w:t xml:space="preserve">klimateffektivt och </w:t>
      </w:r>
      <w:r w:rsidR="00A05993" w:rsidRPr="00A05993">
        <w:t xml:space="preserve">fossiloberoende jordbruk.   </w:t>
      </w:r>
      <w:r w:rsidR="00A05993">
        <w:t xml:space="preserve">  </w:t>
      </w:r>
      <w:bookmarkStart w:id="1" w:name="_GoBack"/>
      <w:bookmarkEnd w:id="1"/>
    </w:p>
    <w:p w14:paraId="048722C8" w14:textId="2792FDB3" w:rsidR="00C60035" w:rsidRDefault="00C60035" w:rsidP="006A12F1">
      <w:pPr>
        <w:pStyle w:val="Brdtext"/>
      </w:pPr>
    </w:p>
    <w:p w14:paraId="4F4E1485" w14:textId="77777777" w:rsidR="00C60035" w:rsidRPr="00E900FC" w:rsidRDefault="00C60035" w:rsidP="006A12F1">
      <w:pPr>
        <w:pStyle w:val="Brdtext"/>
        <w:rPr>
          <w:lang w:val="de-DE"/>
        </w:rPr>
      </w:pPr>
      <w:r w:rsidRPr="00E900FC">
        <w:rPr>
          <w:lang w:val="de-DE"/>
        </w:rPr>
        <w:t xml:space="preserve">Stockholm den </w:t>
      </w:r>
      <w:sdt>
        <w:sdtPr>
          <w:rPr>
            <w:lang w:val="de-DE"/>
          </w:rPr>
          <w:id w:val="-1225218591"/>
          <w:placeholder>
            <w:docPart w:val="02537B8E335445CF9DD49135F302BB5B"/>
          </w:placeholder>
          <w:dataBinding w:prefixMappings="xmlns:ns0='http://lp/documentinfo/RK' " w:xpath="/ns0:DocumentInfo[1]/ns0:BaseInfo[1]/ns0:HeaderDate[1]" w:storeItemID="{E69EFFE2-98AF-4CFB-B7F0-5A76F06C7BAE}"/>
          <w:date w:fullDate="2019-07-08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Pr="00E900FC">
            <w:rPr>
              <w:lang w:val="de-DE"/>
            </w:rPr>
            <w:t>8 juli 2019</w:t>
          </w:r>
        </w:sdtContent>
      </w:sdt>
    </w:p>
    <w:p w14:paraId="0175FF32" w14:textId="77777777" w:rsidR="00C60035" w:rsidRPr="00E900FC" w:rsidRDefault="00C60035" w:rsidP="004E7A8F">
      <w:pPr>
        <w:pStyle w:val="Brdtextutanavstnd"/>
        <w:rPr>
          <w:lang w:val="de-DE"/>
        </w:rPr>
      </w:pPr>
    </w:p>
    <w:p w14:paraId="26CBE294" w14:textId="77777777" w:rsidR="00C60035" w:rsidRPr="00E900FC" w:rsidRDefault="00C60035" w:rsidP="004E7A8F">
      <w:pPr>
        <w:pStyle w:val="Brdtextutanavstnd"/>
        <w:rPr>
          <w:lang w:val="de-DE"/>
        </w:rPr>
      </w:pPr>
    </w:p>
    <w:p w14:paraId="76C01132" w14:textId="77777777" w:rsidR="00C60035" w:rsidRPr="00E900FC" w:rsidRDefault="00C60035" w:rsidP="004E7A8F">
      <w:pPr>
        <w:pStyle w:val="Brdtextutanavstnd"/>
        <w:rPr>
          <w:lang w:val="de-DE"/>
        </w:rPr>
      </w:pPr>
    </w:p>
    <w:sdt>
      <w:sdtPr>
        <w:rPr>
          <w:lang w:val="de-DE"/>
        </w:rPr>
        <w:alias w:val="Klicka på listpilen"/>
        <w:tag w:val="run-loadAllMinistersFromDep_delete"/>
        <w:id w:val="-122627287"/>
        <w:placeholder>
          <w:docPart w:val="C086E7B394014044AA648710E7F1EE17"/>
        </w:placeholder>
        <w:dataBinding w:prefixMappings="xmlns:ns0='http://lp/documentinfo/RK' " w:xpath="/ns0:DocumentInfo[1]/ns0:BaseInfo[1]/ns0:TopSender[1]" w:storeItemID="{E69EFFE2-98AF-4CFB-B7F0-5A76F06C7BAE}"/>
        <w:comboBox w:lastValue="Landsbygdsministern">
          <w:listItem w:displayText="Ibrahim Baylan" w:value="Näringsministern"/>
          <w:listItem w:displayText="Jennie Nilsson" w:value="Landsbygdsministern"/>
          <w:listItem w:displayText="Anders Ygeman" w:value="Energi- och digitaliseringsministern"/>
          <w:listItem w:displayText="Tomas Eneroth" w:value="Infrastrukturministern"/>
        </w:comboBox>
      </w:sdtPr>
      <w:sdtEndPr/>
      <w:sdtContent>
        <w:p w14:paraId="416090CE" w14:textId="77777777" w:rsidR="00C60035" w:rsidRPr="00147571" w:rsidRDefault="00C60035" w:rsidP="00422A41">
          <w:pPr>
            <w:pStyle w:val="Brdtext"/>
            <w:rPr>
              <w:lang w:val="de-DE"/>
            </w:rPr>
          </w:pPr>
          <w:r w:rsidRPr="00147571">
            <w:rPr>
              <w:lang w:val="de-DE"/>
            </w:rPr>
            <w:t>Jennie Nilsson</w:t>
          </w:r>
        </w:p>
      </w:sdtContent>
    </w:sdt>
    <w:p w14:paraId="30A004C8" w14:textId="77777777" w:rsidR="00C60035" w:rsidRPr="00E900FC" w:rsidRDefault="00C60035" w:rsidP="00DB48AB">
      <w:pPr>
        <w:pStyle w:val="Brdtext"/>
        <w:rPr>
          <w:lang w:val="de-DE"/>
        </w:rPr>
      </w:pPr>
    </w:p>
    <w:sectPr w:rsidR="00C60035" w:rsidRPr="00E900FC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5FA99" w14:textId="77777777" w:rsidR="00C60035" w:rsidRDefault="00C60035" w:rsidP="00A87A54">
      <w:pPr>
        <w:spacing w:after="0" w:line="240" w:lineRule="auto"/>
      </w:pPr>
      <w:r>
        <w:separator/>
      </w:r>
    </w:p>
  </w:endnote>
  <w:endnote w:type="continuationSeparator" w:id="0">
    <w:p w14:paraId="4C89E286" w14:textId="77777777" w:rsidR="00C60035" w:rsidRDefault="00C60035" w:rsidP="00A87A54">
      <w:pPr>
        <w:spacing w:after="0" w:line="240" w:lineRule="auto"/>
      </w:pPr>
      <w:r>
        <w:continuationSeparator/>
      </w:r>
    </w:p>
  </w:endnote>
  <w:endnote w:type="continuationNotice" w:id="1">
    <w:p w14:paraId="494A44C9" w14:textId="77777777" w:rsidR="000C07A4" w:rsidRDefault="000C07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C79FDAD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2F21770" w14:textId="6E5BB32E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355C36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355C36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90F1AA7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F05B575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37E47A4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D5CD920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7F8C2FB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924B00A" w14:textId="77777777" w:rsidTr="00C26068">
      <w:trPr>
        <w:trHeight w:val="227"/>
      </w:trPr>
      <w:tc>
        <w:tcPr>
          <w:tcW w:w="4074" w:type="dxa"/>
        </w:tcPr>
        <w:p w14:paraId="3E024E1B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97B4576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F821FF6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6A3A7" w14:textId="77777777" w:rsidR="00C60035" w:rsidRDefault="00C60035" w:rsidP="00A87A54">
      <w:pPr>
        <w:spacing w:after="0" w:line="240" w:lineRule="auto"/>
      </w:pPr>
      <w:r>
        <w:separator/>
      </w:r>
    </w:p>
  </w:footnote>
  <w:footnote w:type="continuationSeparator" w:id="0">
    <w:p w14:paraId="79EA6AAF" w14:textId="77777777" w:rsidR="00C60035" w:rsidRDefault="00C60035" w:rsidP="00A87A54">
      <w:pPr>
        <w:spacing w:after="0" w:line="240" w:lineRule="auto"/>
      </w:pPr>
      <w:r>
        <w:continuationSeparator/>
      </w:r>
    </w:p>
  </w:footnote>
  <w:footnote w:type="continuationNotice" w:id="1">
    <w:p w14:paraId="774AA9B5" w14:textId="77777777" w:rsidR="000C07A4" w:rsidRDefault="000C07A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C60035" w14:paraId="3255E9EC" w14:textId="77777777" w:rsidTr="00C93EBA">
      <w:trPr>
        <w:trHeight w:val="227"/>
      </w:trPr>
      <w:tc>
        <w:tcPr>
          <w:tcW w:w="5534" w:type="dxa"/>
        </w:tcPr>
        <w:p w14:paraId="3A0954CC" w14:textId="77777777" w:rsidR="00C60035" w:rsidRPr="007D73AB" w:rsidRDefault="00C60035">
          <w:pPr>
            <w:pStyle w:val="Sidhuvud"/>
          </w:pPr>
        </w:p>
      </w:tc>
      <w:tc>
        <w:tcPr>
          <w:tcW w:w="3170" w:type="dxa"/>
          <w:vAlign w:val="bottom"/>
        </w:tcPr>
        <w:p w14:paraId="1306FABE" w14:textId="77777777" w:rsidR="00C60035" w:rsidRPr="007D73AB" w:rsidRDefault="00C60035" w:rsidP="00340DE0">
          <w:pPr>
            <w:pStyle w:val="Sidhuvud"/>
          </w:pPr>
        </w:p>
      </w:tc>
      <w:tc>
        <w:tcPr>
          <w:tcW w:w="1134" w:type="dxa"/>
        </w:tcPr>
        <w:p w14:paraId="0DCDFC54" w14:textId="77777777" w:rsidR="00C60035" w:rsidRDefault="00C60035" w:rsidP="005A703A">
          <w:pPr>
            <w:pStyle w:val="Sidhuvud"/>
          </w:pPr>
        </w:p>
      </w:tc>
    </w:tr>
    <w:tr w:rsidR="00C60035" w14:paraId="5A59134D" w14:textId="77777777" w:rsidTr="00C93EBA">
      <w:trPr>
        <w:trHeight w:val="1928"/>
      </w:trPr>
      <w:tc>
        <w:tcPr>
          <w:tcW w:w="5534" w:type="dxa"/>
        </w:tcPr>
        <w:p w14:paraId="24FBE08C" w14:textId="77777777" w:rsidR="00C60035" w:rsidRPr="00340DE0" w:rsidRDefault="00C60035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699EDE2" wp14:editId="2A47C22E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DE21E38" w14:textId="77777777" w:rsidR="00C60035" w:rsidRPr="00710A6C" w:rsidRDefault="00C60035" w:rsidP="00EE3C0F">
          <w:pPr>
            <w:pStyle w:val="Sidhuvud"/>
            <w:rPr>
              <w:b/>
            </w:rPr>
          </w:pPr>
        </w:p>
        <w:p w14:paraId="16AE2F80" w14:textId="77777777" w:rsidR="00C60035" w:rsidRDefault="00C60035" w:rsidP="00EE3C0F">
          <w:pPr>
            <w:pStyle w:val="Sidhuvud"/>
          </w:pPr>
        </w:p>
        <w:p w14:paraId="3360FD5E" w14:textId="77777777" w:rsidR="00C60035" w:rsidRDefault="00C60035" w:rsidP="00EE3C0F">
          <w:pPr>
            <w:pStyle w:val="Sidhuvud"/>
          </w:pPr>
        </w:p>
        <w:p w14:paraId="2AE4DE02" w14:textId="77777777" w:rsidR="00C60035" w:rsidRDefault="00C60035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314A87BCC8154EF8BFDA3212212A754C"/>
            </w:placeholder>
            <w:dataBinding w:prefixMappings="xmlns:ns0='http://lp/documentinfo/RK' " w:xpath="/ns0:DocumentInfo[1]/ns0:BaseInfo[1]/ns0:Dnr[1]" w:storeItemID="{E69EFFE2-98AF-4CFB-B7F0-5A76F06C7BAE}"/>
            <w:text/>
          </w:sdtPr>
          <w:sdtEndPr/>
          <w:sdtContent>
            <w:p w14:paraId="2925CAEB" w14:textId="77777777" w:rsidR="00C60035" w:rsidRDefault="00C60035" w:rsidP="00EE3C0F">
              <w:pPr>
                <w:pStyle w:val="Sidhuvud"/>
              </w:pPr>
              <w:r>
                <w:t>N2019/02237/JL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12E8E712754402EA72AFFCF4DBC6692"/>
            </w:placeholder>
            <w:showingPlcHdr/>
            <w:dataBinding w:prefixMappings="xmlns:ns0='http://lp/documentinfo/RK' " w:xpath="/ns0:DocumentInfo[1]/ns0:BaseInfo[1]/ns0:DocNumber[1]" w:storeItemID="{E69EFFE2-98AF-4CFB-B7F0-5A76F06C7BAE}"/>
            <w:text/>
          </w:sdtPr>
          <w:sdtEndPr/>
          <w:sdtContent>
            <w:p w14:paraId="29E66B32" w14:textId="77777777" w:rsidR="00C60035" w:rsidRDefault="00C60035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7AB1E21" w14:textId="77777777" w:rsidR="00C60035" w:rsidRDefault="00C60035" w:rsidP="00EE3C0F">
          <w:pPr>
            <w:pStyle w:val="Sidhuvud"/>
          </w:pPr>
        </w:p>
      </w:tc>
      <w:tc>
        <w:tcPr>
          <w:tcW w:w="1134" w:type="dxa"/>
        </w:tcPr>
        <w:p w14:paraId="4AAF9DF9" w14:textId="77777777" w:rsidR="00C60035" w:rsidRDefault="00C60035" w:rsidP="0094502D">
          <w:pPr>
            <w:pStyle w:val="Sidhuvud"/>
          </w:pPr>
        </w:p>
        <w:p w14:paraId="4E4C25F5" w14:textId="77777777" w:rsidR="00C60035" w:rsidRPr="0094502D" w:rsidRDefault="00C60035" w:rsidP="00EC71A6">
          <w:pPr>
            <w:pStyle w:val="Sidhuvud"/>
          </w:pPr>
        </w:p>
      </w:tc>
    </w:tr>
    <w:tr w:rsidR="00C60035" w14:paraId="1E67D8D3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FD0F7C2E96054860896D88F114091817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26464F02" w14:textId="77777777" w:rsidR="00C60035" w:rsidRPr="00C60035" w:rsidRDefault="00C60035" w:rsidP="00340DE0">
              <w:pPr>
                <w:pStyle w:val="Sidhuvud"/>
                <w:rPr>
                  <w:b/>
                </w:rPr>
              </w:pPr>
              <w:r w:rsidRPr="00C60035">
                <w:rPr>
                  <w:b/>
                </w:rPr>
                <w:t>Näringsdepartementet</w:t>
              </w:r>
            </w:p>
            <w:p w14:paraId="7251D7FD" w14:textId="77777777" w:rsidR="00970DAB" w:rsidRDefault="00C60035" w:rsidP="00340DE0">
              <w:pPr>
                <w:pStyle w:val="Sidhuvud"/>
              </w:pPr>
              <w:r w:rsidRPr="00C60035">
                <w:t>Landsbygdsministern</w:t>
              </w:r>
            </w:p>
            <w:p w14:paraId="59650438" w14:textId="77777777" w:rsidR="00C60035" w:rsidRPr="00340DE0" w:rsidRDefault="00C60035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C93A09ED84542C085EA5CBD58BD7CD5"/>
          </w:placeholder>
          <w:dataBinding w:prefixMappings="xmlns:ns0='http://lp/documentinfo/RK' " w:xpath="/ns0:DocumentInfo[1]/ns0:BaseInfo[1]/ns0:Recipient[1]" w:storeItemID="{E69EFFE2-98AF-4CFB-B7F0-5A76F06C7BAE}"/>
          <w:text w:multiLine="1"/>
        </w:sdtPr>
        <w:sdtEndPr/>
        <w:sdtContent>
          <w:tc>
            <w:tcPr>
              <w:tcW w:w="3170" w:type="dxa"/>
            </w:tcPr>
            <w:p w14:paraId="135FAF6A" w14:textId="77777777" w:rsidR="00C60035" w:rsidRDefault="00C60035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8D92B88" w14:textId="77777777" w:rsidR="00C60035" w:rsidRDefault="00C60035" w:rsidP="003E6020">
          <w:pPr>
            <w:pStyle w:val="Sidhuvud"/>
          </w:pPr>
        </w:p>
      </w:tc>
    </w:tr>
  </w:tbl>
  <w:p w14:paraId="10F5D705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035"/>
    <w:rsid w:val="00000290"/>
    <w:rsid w:val="00001068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07A4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A7C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47571"/>
    <w:rsid w:val="0016294F"/>
    <w:rsid w:val="00166EAA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09A8"/>
    <w:rsid w:val="00201498"/>
    <w:rsid w:val="00204079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1B37"/>
    <w:rsid w:val="002B1F11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3D85"/>
    <w:rsid w:val="003153D9"/>
    <w:rsid w:val="00321621"/>
    <w:rsid w:val="00323EF7"/>
    <w:rsid w:val="003240E1"/>
    <w:rsid w:val="00326C03"/>
    <w:rsid w:val="00327474"/>
    <w:rsid w:val="003277B5"/>
    <w:rsid w:val="003342B4"/>
    <w:rsid w:val="003371F2"/>
    <w:rsid w:val="00340DE0"/>
    <w:rsid w:val="00341955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55C36"/>
    <w:rsid w:val="00365461"/>
    <w:rsid w:val="00370311"/>
    <w:rsid w:val="00380663"/>
    <w:rsid w:val="003853E3"/>
    <w:rsid w:val="0038587E"/>
    <w:rsid w:val="00392ED4"/>
    <w:rsid w:val="00393680"/>
    <w:rsid w:val="00394D4C"/>
    <w:rsid w:val="003952C8"/>
    <w:rsid w:val="00395D9F"/>
    <w:rsid w:val="003A1315"/>
    <w:rsid w:val="003A2E73"/>
    <w:rsid w:val="003A3071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47B9C"/>
    <w:rsid w:val="00750C93"/>
    <w:rsid w:val="00754E24"/>
    <w:rsid w:val="00757B3B"/>
    <w:rsid w:val="007618C5"/>
    <w:rsid w:val="00762FFA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30BE"/>
    <w:rsid w:val="0079641B"/>
    <w:rsid w:val="00797A90"/>
    <w:rsid w:val="007A1856"/>
    <w:rsid w:val="007A1887"/>
    <w:rsid w:val="007A629C"/>
    <w:rsid w:val="007A6348"/>
    <w:rsid w:val="007A7937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0DAB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6719"/>
    <w:rsid w:val="009E7B92"/>
    <w:rsid w:val="009F19C0"/>
    <w:rsid w:val="009F505F"/>
    <w:rsid w:val="00A00AE4"/>
    <w:rsid w:val="00A00D24"/>
    <w:rsid w:val="00A01F5C"/>
    <w:rsid w:val="00A05993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5D97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49E2"/>
    <w:rsid w:val="00B2169D"/>
    <w:rsid w:val="00B21CBB"/>
    <w:rsid w:val="00B23F99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309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18E"/>
    <w:rsid w:val="00C31F15"/>
    <w:rsid w:val="00C32067"/>
    <w:rsid w:val="00C34CB6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0035"/>
    <w:rsid w:val="00C63EC4"/>
    <w:rsid w:val="00C64CD9"/>
    <w:rsid w:val="00C670F8"/>
    <w:rsid w:val="00C6780B"/>
    <w:rsid w:val="00C73A90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C481F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3B6A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D2FB4"/>
    <w:rsid w:val="00DE18F5"/>
    <w:rsid w:val="00DE73D2"/>
    <w:rsid w:val="00DF5BFB"/>
    <w:rsid w:val="00DF5CD6"/>
    <w:rsid w:val="00E022DA"/>
    <w:rsid w:val="00E03AF3"/>
    <w:rsid w:val="00E03BCB"/>
    <w:rsid w:val="00E124DC"/>
    <w:rsid w:val="00E15A41"/>
    <w:rsid w:val="00E211E2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4845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0FC"/>
    <w:rsid w:val="00E90CAA"/>
    <w:rsid w:val="00E91243"/>
    <w:rsid w:val="00E93339"/>
    <w:rsid w:val="00E96532"/>
    <w:rsid w:val="00E973A0"/>
    <w:rsid w:val="00EA0D9F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21AC"/>
    <w:rsid w:val="00ED592E"/>
    <w:rsid w:val="00ED6ABD"/>
    <w:rsid w:val="00ED705C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26F02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75AE8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393E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DF138B4"/>
  <w15:docId w15:val="{CDF6E045-39CB-4261-8464-FD0B7042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17" Type="http://schemas.openxmlformats.org/officeDocument/2006/relationships/footer" Target="footer2.xml"/><Relationship Id="rId12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1" Type="http://schemas.openxmlformats.org/officeDocument/2006/relationships/settings" Target="settings.xml"/><Relationship Id="rId6" Type="http://schemas.openxmlformats.org/officeDocument/2006/relationships/customXml" Target="../customXml/item6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14A87BCC8154EF8BFDA3212212A75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F003EF-C109-48B6-B506-50ABFB8A7065}"/>
      </w:docPartPr>
      <w:docPartBody>
        <w:p w:rsidR="009A6CEE" w:rsidRDefault="00413EA2" w:rsidP="00413EA2">
          <w:pPr>
            <w:pStyle w:val="314A87BCC8154EF8BFDA3212212A754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12E8E712754402EA72AFFCF4DBC66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FB0B62-FC7C-4854-A0E5-BE3DA4F08135}"/>
      </w:docPartPr>
      <w:docPartBody>
        <w:p w:rsidR="009A6CEE" w:rsidRDefault="00413EA2" w:rsidP="00413EA2">
          <w:pPr>
            <w:pStyle w:val="A12E8E712754402EA72AFFCF4DBC669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D0F7C2E96054860896D88F1140918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3209BE-5535-4D53-A8D2-E5837542F15A}"/>
      </w:docPartPr>
      <w:docPartBody>
        <w:p w:rsidR="009A6CEE" w:rsidRDefault="00413EA2" w:rsidP="00413EA2">
          <w:pPr>
            <w:pStyle w:val="FD0F7C2E96054860896D88F11409181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C93A09ED84542C085EA5CBD58BD7C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8B83A5-8256-42C4-B131-7AD8F6BEB55F}"/>
      </w:docPartPr>
      <w:docPartBody>
        <w:p w:rsidR="009A6CEE" w:rsidRDefault="00413EA2" w:rsidP="00413EA2">
          <w:pPr>
            <w:pStyle w:val="2C93A09ED84542C085EA5CBD58BD7CD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0391E404D604E3C861DE6AB997A6D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BB2898-F2B2-4B29-87F7-1E3B6234E506}"/>
      </w:docPartPr>
      <w:docPartBody>
        <w:p w:rsidR="009A6CEE" w:rsidRDefault="00413EA2" w:rsidP="00413EA2">
          <w:pPr>
            <w:pStyle w:val="70391E404D604E3C861DE6AB997A6D13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2842E77C4B914A6EBEE64D60F86EAE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835CF0-2BFA-4944-8741-BFF18890E01B}"/>
      </w:docPartPr>
      <w:docPartBody>
        <w:p w:rsidR="009A6CEE" w:rsidRDefault="00413EA2" w:rsidP="00413EA2">
          <w:pPr>
            <w:pStyle w:val="2842E77C4B914A6EBEE64D60F86EAEA7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30D7594DC8CF4506BD3BC01224CE1C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DC032E-42FC-4DA1-BA78-0751B548262E}"/>
      </w:docPartPr>
      <w:docPartBody>
        <w:p w:rsidR="009A6CEE" w:rsidRDefault="00413EA2" w:rsidP="00413EA2">
          <w:pPr>
            <w:pStyle w:val="30D7594DC8CF4506BD3BC01224CE1CFD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02537B8E335445CF9DD49135F302BB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781275-7257-448B-AE56-26EF341D1FBD}"/>
      </w:docPartPr>
      <w:docPartBody>
        <w:p w:rsidR="009A6CEE" w:rsidRDefault="00413EA2" w:rsidP="00413EA2">
          <w:pPr>
            <w:pStyle w:val="02537B8E335445CF9DD49135F302BB5B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C086E7B394014044AA648710E7F1EE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233876-A3D7-4B9F-922E-9019FD0D30AE}"/>
      </w:docPartPr>
      <w:docPartBody>
        <w:p w:rsidR="009A6CEE" w:rsidRDefault="00413EA2" w:rsidP="00413EA2">
          <w:pPr>
            <w:pStyle w:val="C086E7B394014044AA648710E7F1EE17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EA2"/>
    <w:rsid w:val="00413EA2"/>
    <w:rsid w:val="009A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59BFF6F5679A4645897A84BC6C20A74A">
    <w:name w:val="59BFF6F5679A4645897A84BC6C20A74A"/>
    <w:rsid w:val="00413EA2"/>
  </w:style>
  <w:style w:type="character" w:styleId="Platshllartext">
    <w:name w:val="Placeholder Text"/>
    <w:basedOn w:val="Standardstycketeckensnitt"/>
    <w:uiPriority w:val="99"/>
    <w:semiHidden/>
    <w:rsid w:val="00413EA2"/>
    <w:rPr>
      <w:noProof w:val="0"/>
      <w:color w:val="808080"/>
    </w:rPr>
  </w:style>
  <w:style w:type="paragraph" w:customStyle="1" w:styleId="2E9017B0294349F58A91E42E7D8B6350">
    <w:name w:val="2E9017B0294349F58A91E42E7D8B6350"/>
    <w:rsid w:val="00413EA2"/>
  </w:style>
  <w:style w:type="paragraph" w:customStyle="1" w:styleId="15857B29A513420E85FA776005A6828A">
    <w:name w:val="15857B29A513420E85FA776005A6828A"/>
    <w:rsid w:val="00413EA2"/>
  </w:style>
  <w:style w:type="paragraph" w:customStyle="1" w:styleId="79D4F6752A974B1A9CD1CDA33D30B18E">
    <w:name w:val="79D4F6752A974B1A9CD1CDA33D30B18E"/>
    <w:rsid w:val="00413EA2"/>
  </w:style>
  <w:style w:type="paragraph" w:customStyle="1" w:styleId="314A87BCC8154EF8BFDA3212212A754C">
    <w:name w:val="314A87BCC8154EF8BFDA3212212A754C"/>
    <w:rsid w:val="00413EA2"/>
  </w:style>
  <w:style w:type="paragraph" w:customStyle="1" w:styleId="A12E8E712754402EA72AFFCF4DBC6692">
    <w:name w:val="A12E8E712754402EA72AFFCF4DBC6692"/>
    <w:rsid w:val="00413EA2"/>
  </w:style>
  <w:style w:type="paragraph" w:customStyle="1" w:styleId="D44760D288D743A29E4A14097BDAB2F5">
    <w:name w:val="D44760D288D743A29E4A14097BDAB2F5"/>
    <w:rsid w:val="00413EA2"/>
  </w:style>
  <w:style w:type="paragraph" w:customStyle="1" w:styleId="ABC19E67C7F94B31A6502C6BCD21B9A0">
    <w:name w:val="ABC19E67C7F94B31A6502C6BCD21B9A0"/>
    <w:rsid w:val="00413EA2"/>
  </w:style>
  <w:style w:type="paragraph" w:customStyle="1" w:styleId="04F0DF900C264DDCA5C7E01108F56607">
    <w:name w:val="04F0DF900C264DDCA5C7E01108F56607"/>
    <w:rsid w:val="00413EA2"/>
  </w:style>
  <w:style w:type="paragraph" w:customStyle="1" w:styleId="FD0F7C2E96054860896D88F114091817">
    <w:name w:val="FD0F7C2E96054860896D88F114091817"/>
    <w:rsid w:val="00413EA2"/>
  </w:style>
  <w:style w:type="paragraph" w:customStyle="1" w:styleId="2C93A09ED84542C085EA5CBD58BD7CD5">
    <w:name w:val="2C93A09ED84542C085EA5CBD58BD7CD5"/>
    <w:rsid w:val="00413EA2"/>
  </w:style>
  <w:style w:type="paragraph" w:customStyle="1" w:styleId="70391E404D604E3C861DE6AB997A6D13">
    <w:name w:val="70391E404D604E3C861DE6AB997A6D13"/>
    <w:rsid w:val="00413EA2"/>
  </w:style>
  <w:style w:type="paragraph" w:customStyle="1" w:styleId="2842E77C4B914A6EBEE64D60F86EAEA7">
    <w:name w:val="2842E77C4B914A6EBEE64D60F86EAEA7"/>
    <w:rsid w:val="00413EA2"/>
  </w:style>
  <w:style w:type="paragraph" w:customStyle="1" w:styleId="72F623D823F84D5BB10A58BC65CF0011">
    <w:name w:val="72F623D823F84D5BB10A58BC65CF0011"/>
    <w:rsid w:val="00413EA2"/>
  </w:style>
  <w:style w:type="paragraph" w:customStyle="1" w:styleId="6C52777A7AC24FED92ABB6C3CCCD00EF">
    <w:name w:val="6C52777A7AC24FED92ABB6C3CCCD00EF"/>
    <w:rsid w:val="00413EA2"/>
  </w:style>
  <w:style w:type="paragraph" w:customStyle="1" w:styleId="30D7594DC8CF4506BD3BC01224CE1CFD">
    <w:name w:val="30D7594DC8CF4506BD3BC01224CE1CFD"/>
    <w:rsid w:val="00413EA2"/>
  </w:style>
  <w:style w:type="paragraph" w:customStyle="1" w:styleId="02537B8E335445CF9DD49135F302BB5B">
    <w:name w:val="02537B8E335445CF9DD49135F302BB5B"/>
    <w:rsid w:val="00413EA2"/>
  </w:style>
  <w:style w:type="paragraph" w:customStyle="1" w:styleId="C086E7B394014044AA648710E7F1EE17">
    <w:name w:val="C086E7B394014044AA648710E7F1EE17"/>
    <w:rsid w:val="00413E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>/yta/n-nv/Jordbruk</xsnScope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7cec0923-8c1a-4ce5-817e-0374320a5b6f</RD_Svarsid>
  </documentManagement>
</p:properties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Landsbygdsministern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2019-07-08T00:00:00</HeaderDate>
    <Office/>
    <Dnr>N2019/02237/JL</Dnr>
    <ParagrafNr/>
    <DocumentTitle/>
    <VisitingAddress/>
    <Extra1/>
    <Extra2/>
    <Extra3>Jens Holm</Extra3>
    <Number/>
    <Recipient>Till riksdagen</Recipient>
    <SenderText/>
    <DocNumber/>
    <Doclanguage>1053</Doclanguage>
    <Appendix/>
    <LogotypeName>RK_LOGO_SV_BW.emf</LogotypeName>
  </BaseInfo>
</DocumentInfo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RK Dokument" ma:contentTypeID="0x010100BBA312BF02777149882D207184EC35C000EA8910A13C59D04DAE69E007B6627852" ma:contentTypeVersion="12" ma:contentTypeDescription="Skapa ett nytt dokument." ma:contentTypeScope="" ma:versionID="fbbd94786aa5611f41fe3229a3ec5588">
  <xsd:schema xmlns:xsd="http://www.w3.org/2001/XMLSchema" xmlns:xs="http://www.w3.org/2001/XMLSchema" xmlns:p="http://schemas.microsoft.com/office/2006/metadata/properties" xmlns:ns2="35670e95-d5a3-4c2b-9f0d-a339565e4e06" xmlns:ns3="cc625d36-bb37-4650-91b9-0c96159295ba" xmlns:ns5="4e9c2f0c-7bf8-49af-8356-cbf363fc78a7" xmlns:ns6="18f3d968-6251-40b0-9f11-012b293496c2" xmlns:ns7="9c9941df-7074-4a92-bf99-225d24d78d61" targetNamespace="http://schemas.microsoft.com/office/2006/metadata/properties" ma:root="true" ma:fieldsID="8d0c415e297b88d878fe366be34ce775" ns2:_="" ns3:_="" ns5:_="" ns6:_="" ns7:_="">
    <xsd:import namespace="35670e95-d5a3-4c2b-9f0d-a339565e4e06"/>
    <xsd:import namespace="cc625d36-bb37-4650-91b9-0c96159295ba"/>
    <xsd:import namespace="4e9c2f0c-7bf8-49af-8356-cbf363fc78a7"/>
    <xsd:import namespace="18f3d968-6251-40b0-9f11-012b293496c2"/>
    <xsd:import namespace="9c9941df-7074-4a92-bf99-225d24d78d6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k46d94c0acf84ab9a79866a9d8b1905f" minOccurs="0"/>
                <xsd:element ref="ns3:TaxCatchAll" minOccurs="0"/>
                <xsd:element ref="ns3:TaxCatchAllLabel" minOccurs="0"/>
                <xsd:element ref="ns5:RecordNumber" minOccurs="0"/>
                <xsd:element ref="ns6:RKNyckelord" minOccurs="0"/>
                <xsd:element ref="ns3:edbe0b5c82304c8e847ab7b8c02a77c3" minOccurs="0"/>
                <xsd:element ref="ns5:DirtyMigration" minOccurs="0"/>
                <xsd:element ref="ns7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70e95-d5a3-4c2b-9f0d-a339565e4e0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11" nillable="true" ma:taxonomy="true" ma:internalName="k46d94c0acf84ab9a79866a9d8b1905f" ma:taxonomyFieldName="Organisation" ma:displayName="Departement/enhet" ma:readOnly="false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3a2eb130-6bb3-4ee5-a9c7-04d4e81a5cd7}" ma:internalName="TaxCatchAll" ma:readOnly="false" ma:showField="CatchAllData" ma:web="a2816045-535c-4f1b-be72-bd4d6162c4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3a2eb130-6bb3-4ee5-a9c7-04d4e81a5cd7}" ma:internalName="TaxCatchAllLabel" ma:readOnly="true" ma:showField="CatchAllDataLabel" ma:web="a2816045-535c-4f1b-be72-bd4d6162c4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8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16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19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7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11127-065C-4DAB-B190-767331DB2CCB}"/>
</file>

<file path=customXml/itemProps2.xml><?xml version="1.0" encoding="utf-8"?>
<ds:datastoreItem xmlns:ds="http://schemas.openxmlformats.org/officeDocument/2006/customXml" ds:itemID="{AA825395-BB8C-4927-A35C-E5AC00523750}"/>
</file>

<file path=customXml/itemProps3.xml><?xml version="1.0" encoding="utf-8"?>
<ds:datastoreItem xmlns:ds="http://schemas.openxmlformats.org/officeDocument/2006/customXml" ds:itemID="{F66F0309-9583-4F1E-A8A4-023DF65409ED}"/>
</file>

<file path=customXml/itemProps4.xml><?xml version="1.0" encoding="utf-8"?>
<ds:datastoreItem xmlns:ds="http://schemas.openxmlformats.org/officeDocument/2006/customXml" ds:itemID="{F75ADCD7-AA3F-4090-9D83-2490BB6DCDD3}"/>
</file>

<file path=customXml/itemProps5.xml><?xml version="1.0" encoding="utf-8"?>
<ds:datastoreItem xmlns:ds="http://schemas.openxmlformats.org/officeDocument/2006/customXml" ds:itemID="{B98E9F7E-D16A-43DC-AB99-A5AAA6A23A77}"/>
</file>

<file path=customXml/itemProps6.xml><?xml version="1.0" encoding="utf-8"?>
<ds:datastoreItem xmlns:ds="http://schemas.openxmlformats.org/officeDocument/2006/customXml" ds:itemID="{E69EFFE2-98AF-4CFB-B7F0-5A76F06C7BAE}"/>
</file>

<file path=customXml/itemProps7.xml><?xml version="1.0" encoding="utf-8"?>
<ds:datastoreItem xmlns:ds="http://schemas.openxmlformats.org/officeDocument/2006/customXml" ds:itemID="{27F2A09E-32A8-444C-BB5F-3E11A74C41AA}"/>
</file>

<file path=customXml/itemProps8.xml><?xml version="1.0" encoding="utf-8"?>
<ds:datastoreItem xmlns:ds="http://schemas.openxmlformats.org/officeDocument/2006/customXml" ds:itemID="{3D3780D1-AF03-4883-9D3E-46FBBC1B07C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382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 af Wetterstedt</dc:creator>
  <cp:keywords/>
  <dc:description/>
  <cp:lastModifiedBy>Gustav af Wetterstedt</cp:lastModifiedBy>
  <cp:revision>24</cp:revision>
  <cp:lastPrinted>2019-07-08T09:24:00Z</cp:lastPrinted>
  <dcterms:created xsi:type="dcterms:W3CDTF">2019-06-27T11:43:00Z</dcterms:created>
  <dcterms:modified xsi:type="dcterms:W3CDTF">2019-07-08T12:28:00Z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f4edd94d-3565-482b-88c8-ca96ad6075c6</vt:lpwstr>
  </property>
</Properties>
</file>