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1692" w14:textId="77777777" w:rsidR="00547515" w:rsidRDefault="00547515" w:rsidP="00DA0661">
      <w:pPr>
        <w:pStyle w:val="Rubrik"/>
      </w:pPr>
      <w:bookmarkStart w:id="0" w:name="Start"/>
      <w:bookmarkEnd w:id="0"/>
      <w:r>
        <w:t xml:space="preserve">Svar på fråga 2017/18:1621 av </w:t>
      </w:r>
      <w:sdt>
        <w:sdtPr>
          <w:alias w:val="Frågeställare"/>
          <w:tag w:val="delete"/>
          <w:id w:val="-211816850"/>
          <w:placeholder>
            <w:docPart w:val="284BCA1A38654F8DB1F7A51CD5F89C86"/>
          </w:placeholder>
          <w:dataBinding w:prefixMappings="xmlns:ns0='http://lp/documentinfo/RK' " w:xpath="/ns0:DocumentInfo[1]/ns0:BaseInfo[1]/ns0:Extra3[1]" w:storeItemID="{8E704C00-16CF-4036-BE25-530481D0574B}"/>
          <w:text/>
        </w:sdtPr>
        <w:sdtEndPr/>
        <w:sdtContent>
          <w:r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837D617844C473CB36F68EBC477ED0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Vägunderhållet i Skaraborg</w:t>
      </w:r>
    </w:p>
    <w:p w14:paraId="221ECED6" w14:textId="77777777" w:rsidR="00547515" w:rsidRDefault="00CC6A5D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A9A5D06208114BB3BB43B5C10A68FB5A"/>
          </w:placeholder>
          <w:dataBinding w:prefixMappings="xmlns:ns0='http://lp/documentinfo/RK' " w:xpath="/ns0:DocumentInfo[1]/ns0:BaseInfo[1]/ns0:Extra3[1]" w:storeItemID="{8E704C00-16CF-4036-BE25-530481D0574B}"/>
          <w:text/>
        </w:sdtPr>
        <w:sdtEndPr/>
        <w:sdtContent>
          <w:r w:rsidR="00547515">
            <w:t>Sten Bergheden</w:t>
          </w:r>
        </w:sdtContent>
      </w:sdt>
      <w:r w:rsidR="00547515">
        <w:t xml:space="preserve"> har frågat mig vad jag avser att göra för att se till att vägarna i Skaraborg blir lagade till farbart skick igen.</w:t>
      </w:r>
    </w:p>
    <w:p w14:paraId="12F19B85" w14:textId="77777777" w:rsidR="00547515" w:rsidRDefault="00AA3DF7" w:rsidP="002749F7">
      <w:pPr>
        <w:pStyle w:val="Brdtext"/>
      </w:pPr>
      <w:r>
        <w:t xml:space="preserve">Att de statliga vägarna håller en hög standard året om är viktigt. Trafikverket har regeringens uppdrag att </w:t>
      </w:r>
      <w:r w:rsidR="00DC3D3D">
        <w:t>underhålla</w:t>
      </w:r>
      <w:r>
        <w:t xml:space="preserve"> de statliga vägarna. Den varma sommaren</w:t>
      </w:r>
      <w:r w:rsidR="00DC3D3D">
        <w:t xml:space="preserve"> 2018,</w:t>
      </w:r>
      <w:r>
        <w:t xml:space="preserve"> som Sten Bergheden nämner i sin fråga</w:t>
      </w:r>
      <w:r w:rsidR="00DC3D3D">
        <w:t>,</w:t>
      </w:r>
      <w:r>
        <w:t xml:space="preserve"> </w:t>
      </w:r>
      <w:r w:rsidR="00DC3D3D">
        <w:t>kan medföra att</w:t>
      </w:r>
      <w:r w:rsidR="00E51FF0">
        <w:t xml:space="preserve"> </w:t>
      </w:r>
      <w:r w:rsidR="00DC3D3D">
        <w:t>asfaltsbeläggningen på vägarna påverkas. Trafikverket och dess entreprenörer håller vägarna under uppsikt och vidtar nödvändiga åtgärder för att säkerställa trafiksäkerheten och framkom</w:t>
      </w:r>
      <w:r w:rsidR="00CE731F">
        <w:t>ligheten.</w:t>
      </w:r>
    </w:p>
    <w:p w14:paraId="59E8047F" w14:textId="77777777" w:rsidR="00E51FF0" w:rsidRDefault="00A62F2D" w:rsidP="002749F7">
      <w:pPr>
        <w:pStyle w:val="Brdtext"/>
      </w:pPr>
      <w:r>
        <w:t xml:space="preserve">Regeringen har den </w:t>
      </w:r>
      <w:r w:rsidR="00E41906">
        <w:t xml:space="preserve">16 augusti 2018 uppdragit åt Trafikverket att kartlägga skador på den statliga transportinfrastrukturen till följd av de omfattande skogsbränderna som härjat i sommar. </w:t>
      </w:r>
      <w:r w:rsidR="00E9078E">
        <w:t>Trafikverket ska redovisa</w:t>
      </w:r>
      <w:r w:rsidR="00E41906">
        <w:t xml:space="preserve"> uppdraget så snart som möjligt givet omständigheterna. Regeringen anser att det är viktigt att snabbt få en överblick av skadorna på transportinfrastrukturen och bedöma behoven av åtgärder. </w:t>
      </w:r>
      <w:r w:rsidR="00E51FF0">
        <w:t xml:space="preserve">Jag har </w:t>
      </w:r>
      <w:r w:rsidR="00E41906">
        <w:t>i nuläget inte erhållit</w:t>
      </w:r>
      <w:r w:rsidR="00E51FF0">
        <w:t xml:space="preserve"> någon information från Trafikverket om att de statliga vägarna skulle ha drabbats av så pass omfattande skador under</w:t>
      </w:r>
      <w:r w:rsidR="00E41906">
        <w:t xml:space="preserve"> den varma</w:t>
      </w:r>
      <w:r w:rsidR="00E51FF0">
        <w:t xml:space="preserve"> sommaren att det skulle krävas extra resurser för att åtgärda dessa. Regeringen anser att det är viktigt att de statliga vägarna</w:t>
      </w:r>
      <w:r w:rsidR="00E8198D">
        <w:t xml:space="preserve"> har en god framkomlighet och en hög trafiksäkerhet</w:t>
      </w:r>
      <w:r w:rsidR="00E51FF0">
        <w:t xml:space="preserve"> och jag kommer</w:t>
      </w:r>
      <w:r w:rsidR="00E8198D">
        <w:t xml:space="preserve"> därför</w:t>
      </w:r>
      <w:r w:rsidR="00E51FF0">
        <w:t xml:space="preserve"> fortsatt att </w:t>
      </w:r>
      <w:r w:rsidR="00E8198D">
        <w:t>verka för</w:t>
      </w:r>
      <w:r w:rsidR="00B04428">
        <w:t xml:space="preserve"> </w:t>
      </w:r>
      <w:r w:rsidR="00E8198D">
        <w:t>att det statliga vägnätet håller en hög standard</w:t>
      </w:r>
      <w:r w:rsidR="00B04428">
        <w:t>.</w:t>
      </w:r>
    </w:p>
    <w:p w14:paraId="35016B68" w14:textId="77777777" w:rsidR="00547515" w:rsidRPr="00B04428" w:rsidRDefault="00547515" w:rsidP="006A12F1">
      <w:pPr>
        <w:pStyle w:val="Brdtext"/>
        <w:rPr>
          <w:lang w:val="en-US"/>
        </w:rPr>
      </w:pPr>
      <w:r w:rsidRPr="00B04428">
        <w:rPr>
          <w:lang w:val="en-US"/>
        </w:rPr>
        <w:t xml:space="preserve">Stockholm den </w:t>
      </w:r>
      <w:sdt>
        <w:sdtPr>
          <w:rPr>
            <w:lang w:val="en-US"/>
          </w:rPr>
          <w:id w:val="-1225218591"/>
          <w:placeholder>
            <w:docPart w:val="C3485A23D15A4EB6924426D222CCDBC4"/>
          </w:placeholder>
          <w:dataBinding w:prefixMappings="xmlns:ns0='http://lp/documentinfo/RK' " w:xpath="/ns0:DocumentInfo[1]/ns0:BaseInfo[1]/ns0:HeaderDate[1]" w:storeItemID="{8E704C00-16CF-4036-BE25-530481D0574B}"/>
          <w:date w:fullDate="2018-08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747C1" w:rsidRPr="00B04428">
            <w:rPr>
              <w:lang w:val="en-US"/>
            </w:rPr>
            <w:t xml:space="preserve">28 </w:t>
          </w:r>
          <w:proofErr w:type="spellStart"/>
          <w:r w:rsidR="008747C1" w:rsidRPr="00B04428">
            <w:rPr>
              <w:lang w:val="en-US"/>
            </w:rPr>
            <w:t>augusti</w:t>
          </w:r>
          <w:proofErr w:type="spellEnd"/>
          <w:r w:rsidR="008747C1" w:rsidRPr="00B04428">
            <w:rPr>
              <w:lang w:val="en-US"/>
            </w:rPr>
            <w:t xml:space="preserve"> 2018</w:t>
          </w:r>
        </w:sdtContent>
      </w:sdt>
    </w:p>
    <w:sdt>
      <w:sdtPr>
        <w:rPr>
          <w:lang w:val="en-US"/>
        </w:rPr>
        <w:alias w:val="Klicka på listpilen"/>
        <w:tag w:val="run-loadAllMinistersFromDep_control-cmdAvsandare_bindto-SenderTitle_delete"/>
        <w:id w:val="-122627287"/>
        <w:placeholder>
          <w:docPart w:val="CAB3A2052D4B4659BDAF8BF5DABCD120"/>
        </w:placeholder>
        <w:dataBinding w:prefixMappings="xmlns:ns0='http://lp/documentinfo/RK' " w:xpath="/ns0:DocumentInfo[1]/ns0:BaseInfo[1]/ns0:TopSender[1]" w:storeItemID="{8E704C00-16CF-4036-BE25-530481D0574B}"/>
        <w:comboBox w:lastValue="Infrastrukturministern">
          <w:listItem w:displayText="Mikael Damberg" w:value="Närings- och innovationsministern"/>
          <w:listItem w:displayText="Sven-Erik Bucht" w:value="Landsbygdsministern"/>
          <w:listItem w:displayText="Peter Eriksson" w:value="Bostads- och digitaliseringsministern"/>
          <w:listItem w:displayText="Tomas Eneroth" w:value="Infrastrukturministern"/>
        </w:comboBox>
      </w:sdtPr>
      <w:sdtEndPr/>
      <w:sdtContent>
        <w:p w14:paraId="12824482" w14:textId="77777777" w:rsidR="00547515" w:rsidRPr="00B04428" w:rsidRDefault="00C313DE" w:rsidP="00DB48AB">
          <w:pPr>
            <w:pStyle w:val="Brdtext"/>
            <w:rPr>
              <w:lang w:val="en-US"/>
            </w:rPr>
          </w:pPr>
          <w:r w:rsidRPr="00B04428">
            <w:rPr>
              <w:lang w:val="en-US"/>
            </w:rPr>
            <w:t xml:space="preserve">Tomas </w:t>
          </w:r>
          <w:proofErr w:type="spellStart"/>
          <w:r w:rsidRPr="00B04428">
            <w:rPr>
              <w:lang w:val="en-US"/>
            </w:rPr>
            <w:t>Eneroth</w:t>
          </w:r>
          <w:proofErr w:type="spellEnd"/>
        </w:p>
      </w:sdtContent>
    </w:sdt>
    <w:bookmarkStart w:id="1" w:name="_GoBack" w:displacedByCustomXml="prev"/>
    <w:bookmarkEnd w:id="1" w:displacedByCustomXml="prev"/>
    <w:sectPr w:rsidR="00547515" w:rsidRPr="00B04428" w:rsidSect="0054751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40FC2" w14:textId="77777777" w:rsidR="006A0F19" w:rsidRDefault="006A0F19" w:rsidP="00A87A54">
      <w:pPr>
        <w:spacing w:after="0" w:line="240" w:lineRule="auto"/>
      </w:pPr>
      <w:r>
        <w:separator/>
      </w:r>
    </w:p>
  </w:endnote>
  <w:endnote w:type="continuationSeparator" w:id="0">
    <w:p w14:paraId="51A892FF" w14:textId="77777777" w:rsidR="006A0F19" w:rsidRDefault="006A0F1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39BA1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19360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C6A5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C6A5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FC07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DA4527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AC3DD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57A26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D429E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57EB68" w14:textId="77777777" w:rsidTr="00C26068">
      <w:trPr>
        <w:trHeight w:val="227"/>
      </w:trPr>
      <w:tc>
        <w:tcPr>
          <w:tcW w:w="4074" w:type="dxa"/>
        </w:tcPr>
        <w:p w14:paraId="13FE71C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5FFC1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BEECCD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77F44" w14:textId="77777777" w:rsidR="006A0F19" w:rsidRDefault="006A0F19" w:rsidP="00A87A54">
      <w:pPr>
        <w:spacing w:after="0" w:line="240" w:lineRule="auto"/>
      </w:pPr>
      <w:r>
        <w:separator/>
      </w:r>
    </w:p>
  </w:footnote>
  <w:footnote w:type="continuationSeparator" w:id="0">
    <w:p w14:paraId="29D4EB58" w14:textId="77777777" w:rsidR="006A0F19" w:rsidRDefault="006A0F1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47515" w14:paraId="0D64D323" w14:textId="77777777" w:rsidTr="00C93EBA">
      <w:trPr>
        <w:trHeight w:val="227"/>
      </w:trPr>
      <w:tc>
        <w:tcPr>
          <w:tcW w:w="5534" w:type="dxa"/>
        </w:tcPr>
        <w:p w14:paraId="43B1DEA3" w14:textId="77777777" w:rsidR="00547515" w:rsidRPr="007D73AB" w:rsidRDefault="00547515">
          <w:pPr>
            <w:pStyle w:val="Sidhuvud"/>
          </w:pPr>
        </w:p>
      </w:tc>
      <w:tc>
        <w:tcPr>
          <w:tcW w:w="3170" w:type="dxa"/>
          <w:vAlign w:val="bottom"/>
        </w:tcPr>
        <w:p w14:paraId="19B6F3BA" w14:textId="77777777" w:rsidR="00547515" w:rsidRPr="007D73AB" w:rsidRDefault="00547515" w:rsidP="00340DE0">
          <w:pPr>
            <w:pStyle w:val="Sidhuvud"/>
          </w:pPr>
        </w:p>
      </w:tc>
      <w:tc>
        <w:tcPr>
          <w:tcW w:w="1134" w:type="dxa"/>
        </w:tcPr>
        <w:p w14:paraId="1AB0D840" w14:textId="77777777" w:rsidR="00547515" w:rsidRDefault="00547515" w:rsidP="005A703A">
          <w:pPr>
            <w:pStyle w:val="Sidhuvud"/>
          </w:pPr>
        </w:p>
      </w:tc>
    </w:tr>
    <w:tr w:rsidR="00547515" w14:paraId="498B6D66" w14:textId="77777777" w:rsidTr="00C93EBA">
      <w:trPr>
        <w:trHeight w:val="1928"/>
      </w:trPr>
      <w:tc>
        <w:tcPr>
          <w:tcW w:w="5534" w:type="dxa"/>
        </w:tcPr>
        <w:p w14:paraId="7004AEEB" w14:textId="77777777" w:rsidR="00547515" w:rsidRPr="00340DE0" w:rsidRDefault="005475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528F7D8" wp14:editId="7FB8DDA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B758F7" w14:textId="77777777" w:rsidR="00547515" w:rsidRPr="00710A6C" w:rsidRDefault="00547515" w:rsidP="00EE3C0F">
          <w:pPr>
            <w:pStyle w:val="Sidhuvud"/>
            <w:rPr>
              <w:b/>
            </w:rPr>
          </w:pPr>
        </w:p>
        <w:p w14:paraId="5ADCF5A3" w14:textId="77777777" w:rsidR="00547515" w:rsidRDefault="00547515" w:rsidP="00EE3C0F">
          <w:pPr>
            <w:pStyle w:val="Sidhuvud"/>
          </w:pPr>
        </w:p>
        <w:p w14:paraId="69C85C6F" w14:textId="77777777" w:rsidR="00547515" w:rsidRDefault="00547515" w:rsidP="00EE3C0F">
          <w:pPr>
            <w:pStyle w:val="Sidhuvud"/>
          </w:pPr>
        </w:p>
        <w:p w14:paraId="468EEF95" w14:textId="77777777" w:rsidR="00547515" w:rsidRDefault="0054751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E91CB441FA54AE18A0395077D0EBD7A"/>
            </w:placeholder>
            <w:dataBinding w:prefixMappings="xmlns:ns0='http://lp/documentinfo/RK' " w:xpath="/ns0:DocumentInfo[1]/ns0:BaseInfo[1]/ns0:Dnr[1]" w:storeItemID="{8E704C00-16CF-4036-BE25-530481D0574B}"/>
            <w:text/>
          </w:sdtPr>
          <w:sdtEndPr/>
          <w:sdtContent>
            <w:p w14:paraId="7489F820" w14:textId="77777777" w:rsidR="00547515" w:rsidRDefault="00547515" w:rsidP="00EE3C0F">
              <w:pPr>
                <w:pStyle w:val="Sidhuvud"/>
              </w:pPr>
              <w:r>
                <w:t>N2018/04461/TIF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4ED07CE9A404BBA9189A5078E068D72"/>
            </w:placeholder>
            <w:showingPlcHdr/>
            <w:dataBinding w:prefixMappings="xmlns:ns0='http://lp/documentinfo/RK' " w:xpath="/ns0:DocumentInfo[1]/ns0:BaseInfo[1]/ns0:DocNumber[1]" w:storeItemID="{8E704C00-16CF-4036-BE25-530481D0574B}"/>
            <w:text/>
          </w:sdtPr>
          <w:sdtEndPr/>
          <w:sdtContent>
            <w:p w14:paraId="6C00CB06" w14:textId="77777777" w:rsidR="00547515" w:rsidRDefault="005475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79987E" w14:textId="77777777" w:rsidR="00547515" w:rsidRDefault="00547515" w:rsidP="00EE3C0F">
          <w:pPr>
            <w:pStyle w:val="Sidhuvud"/>
          </w:pPr>
        </w:p>
      </w:tc>
      <w:tc>
        <w:tcPr>
          <w:tcW w:w="1134" w:type="dxa"/>
        </w:tcPr>
        <w:p w14:paraId="54DC0897" w14:textId="77777777" w:rsidR="00547515" w:rsidRDefault="00547515" w:rsidP="0094502D">
          <w:pPr>
            <w:pStyle w:val="Sidhuvud"/>
          </w:pPr>
        </w:p>
        <w:p w14:paraId="18427B93" w14:textId="77777777" w:rsidR="00547515" w:rsidRPr="0094502D" w:rsidRDefault="00547515" w:rsidP="00EC71A6">
          <w:pPr>
            <w:pStyle w:val="Sidhuvud"/>
          </w:pPr>
        </w:p>
      </w:tc>
    </w:tr>
    <w:tr w:rsidR="00547515" w14:paraId="072B767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9C74CBD9E974893A793457D18A42C1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4F0C856" w14:textId="77777777" w:rsidR="008A5F3C" w:rsidRDefault="00547515" w:rsidP="00340DE0">
              <w:pPr>
                <w:pStyle w:val="Sidhuvud"/>
                <w:rPr>
                  <w:b/>
                </w:rPr>
              </w:pPr>
              <w:r w:rsidRPr="00547515">
                <w:rPr>
                  <w:b/>
                </w:rPr>
                <w:t>Näringsdepartementet</w:t>
              </w:r>
            </w:p>
            <w:p w14:paraId="24423C66" w14:textId="77777777" w:rsidR="00C313DE" w:rsidRDefault="00C313DE" w:rsidP="00C313DE">
              <w:pPr>
                <w:pStyle w:val="Sidhuvud"/>
                <w:jc w:val="both"/>
                <w:rPr>
                  <w:bCs/>
                  <w:iCs/>
                </w:rPr>
              </w:pPr>
              <w:r w:rsidRPr="00C313DE">
                <w:t>Infrastrukturministern</w:t>
              </w:r>
            </w:p>
            <w:p w14:paraId="1C13CE87" w14:textId="77777777" w:rsidR="00547515" w:rsidRPr="00547515" w:rsidRDefault="00547515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CD3EE02FA7F491CB5D6C004C4BF6081"/>
          </w:placeholder>
          <w:dataBinding w:prefixMappings="xmlns:ns0='http://lp/documentinfo/RK' " w:xpath="/ns0:DocumentInfo[1]/ns0:BaseInfo[1]/ns0:Recipient[1]" w:storeItemID="{8E704C00-16CF-4036-BE25-530481D0574B}"/>
          <w:text w:multiLine="1"/>
        </w:sdtPr>
        <w:sdtEndPr/>
        <w:sdtContent>
          <w:tc>
            <w:tcPr>
              <w:tcW w:w="3170" w:type="dxa"/>
            </w:tcPr>
            <w:p w14:paraId="3EE6D0BB" w14:textId="77777777" w:rsidR="00547515" w:rsidRDefault="0054751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7E27EE9" w14:textId="77777777" w:rsidR="00547515" w:rsidRDefault="00547515" w:rsidP="003E6020">
          <w:pPr>
            <w:pStyle w:val="Sidhuvud"/>
          </w:pPr>
        </w:p>
      </w:tc>
    </w:tr>
  </w:tbl>
  <w:p w14:paraId="296D0B4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1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48D5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287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515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0F19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47C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5F3C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3BFF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2F2D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3DF7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4428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13DE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6A5D"/>
    <w:rsid w:val="00CD09EF"/>
    <w:rsid w:val="00CD17C1"/>
    <w:rsid w:val="00CD1C6C"/>
    <w:rsid w:val="00CD37F1"/>
    <w:rsid w:val="00CD6169"/>
    <w:rsid w:val="00CD6D76"/>
    <w:rsid w:val="00CE20BC"/>
    <w:rsid w:val="00CE731F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D3D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1906"/>
    <w:rsid w:val="00E469E4"/>
    <w:rsid w:val="00E475C3"/>
    <w:rsid w:val="00E509B0"/>
    <w:rsid w:val="00E50B11"/>
    <w:rsid w:val="00E51FF0"/>
    <w:rsid w:val="00E54246"/>
    <w:rsid w:val="00E55D8E"/>
    <w:rsid w:val="00E74A30"/>
    <w:rsid w:val="00E77778"/>
    <w:rsid w:val="00E77B7E"/>
    <w:rsid w:val="00E8198D"/>
    <w:rsid w:val="00E82DF1"/>
    <w:rsid w:val="00E9078E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477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05E93"/>
  <w15:docId w15:val="{6DE11810-1743-4F3F-A450-86D93823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8A5F3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91CB441FA54AE18A0395077D0EB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289DD-E11E-4E45-B66A-8461940C91D0}"/>
      </w:docPartPr>
      <w:docPartBody>
        <w:p w:rsidR="00BD59BA" w:rsidRDefault="00B11CE3" w:rsidP="00B11CE3">
          <w:pPr>
            <w:pStyle w:val="5E91CB441FA54AE18A0395077D0EBD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ED07CE9A404BBA9189A5078E068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592ED-B33C-424D-968D-D92378FBE188}"/>
      </w:docPartPr>
      <w:docPartBody>
        <w:p w:rsidR="00BD59BA" w:rsidRDefault="00B11CE3" w:rsidP="00B11CE3">
          <w:pPr>
            <w:pStyle w:val="A4ED07CE9A404BBA9189A5078E068D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C74CBD9E974893A793457D18A42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69BA3-C204-4B6C-BF77-4A9869CBB71D}"/>
      </w:docPartPr>
      <w:docPartBody>
        <w:p w:rsidR="00BD59BA" w:rsidRDefault="00B11CE3" w:rsidP="00B11CE3">
          <w:pPr>
            <w:pStyle w:val="C9C74CBD9E974893A793457D18A42C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D3EE02FA7F491CB5D6C004C4BF6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AEE0B-E52F-4AAF-9DC0-BF0E40583C32}"/>
      </w:docPartPr>
      <w:docPartBody>
        <w:p w:rsidR="00BD59BA" w:rsidRDefault="00B11CE3" w:rsidP="00B11CE3">
          <w:pPr>
            <w:pStyle w:val="2CD3EE02FA7F491CB5D6C004C4BF6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4BCA1A38654F8DB1F7A51CD5F89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593CD-7927-4E3F-859C-5239F6E8CD41}"/>
      </w:docPartPr>
      <w:docPartBody>
        <w:p w:rsidR="00BD59BA" w:rsidRDefault="00B11CE3" w:rsidP="00B11CE3">
          <w:pPr>
            <w:pStyle w:val="284BCA1A38654F8DB1F7A51CD5F89C8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837D617844C473CB36F68EBC477E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BB837-F638-4CE2-A848-AD4BF95C5465}"/>
      </w:docPartPr>
      <w:docPartBody>
        <w:p w:rsidR="00BD59BA" w:rsidRDefault="00B11CE3" w:rsidP="00B11CE3">
          <w:pPr>
            <w:pStyle w:val="D837D617844C473CB36F68EBC477ED0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9A5D06208114BB3BB43B5C10A68F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B7D51-E05E-4F53-8ADC-BDBCA3903189}"/>
      </w:docPartPr>
      <w:docPartBody>
        <w:p w:rsidR="00BD59BA" w:rsidRDefault="00B11CE3" w:rsidP="00B11CE3">
          <w:pPr>
            <w:pStyle w:val="A9A5D06208114BB3BB43B5C10A68FB5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3485A23D15A4EB6924426D222CCD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9019C-FE9E-45D0-87A5-9E879ABBDCBE}"/>
      </w:docPartPr>
      <w:docPartBody>
        <w:p w:rsidR="00BD59BA" w:rsidRDefault="00B11CE3" w:rsidP="00B11CE3">
          <w:pPr>
            <w:pStyle w:val="C3485A23D15A4EB6924426D222CCDBC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AB3A2052D4B4659BDAF8BF5DABCD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350EF-DDE2-40A3-A8E2-E6875553B685}"/>
      </w:docPartPr>
      <w:docPartBody>
        <w:p w:rsidR="00BD59BA" w:rsidRDefault="00B11CE3" w:rsidP="00B11CE3">
          <w:pPr>
            <w:pStyle w:val="CAB3A2052D4B4659BDAF8BF5DABCD12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E3"/>
    <w:rsid w:val="00AF4547"/>
    <w:rsid w:val="00B11CE3"/>
    <w:rsid w:val="00B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B537EF4BCEE46F88AB7120B899BEB84">
    <w:name w:val="9B537EF4BCEE46F88AB7120B899BEB84"/>
    <w:rsid w:val="00B11CE3"/>
  </w:style>
  <w:style w:type="character" w:styleId="Platshllartext">
    <w:name w:val="Placeholder Text"/>
    <w:basedOn w:val="Standardstycketeckensnitt"/>
    <w:uiPriority w:val="99"/>
    <w:semiHidden/>
    <w:rsid w:val="00B11CE3"/>
    <w:rPr>
      <w:noProof w:val="0"/>
      <w:color w:val="808080"/>
    </w:rPr>
  </w:style>
  <w:style w:type="paragraph" w:customStyle="1" w:styleId="14DF70A7BBC04E69BD54F81E789A5A3B">
    <w:name w:val="14DF70A7BBC04E69BD54F81E789A5A3B"/>
    <w:rsid w:val="00B11CE3"/>
  </w:style>
  <w:style w:type="paragraph" w:customStyle="1" w:styleId="AF5297B922E64E61B29DF149EB27C574">
    <w:name w:val="AF5297B922E64E61B29DF149EB27C574"/>
    <w:rsid w:val="00B11CE3"/>
  </w:style>
  <w:style w:type="paragraph" w:customStyle="1" w:styleId="4F9E99A4386C42CD8CD4A0BD7DFA6B59">
    <w:name w:val="4F9E99A4386C42CD8CD4A0BD7DFA6B59"/>
    <w:rsid w:val="00B11CE3"/>
  </w:style>
  <w:style w:type="paragraph" w:customStyle="1" w:styleId="5E91CB441FA54AE18A0395077D0EBD7A">
    <w:name w:val="5E91CB441FA54AE18A0395077D0EBD7A"/>
    <w:rsid w:val="00B11CE3"/>
  </w:style>
  <w:style w:type="paragraph" w:customStyle="1" w:styleId="A4ED07CE9A404BBA9189A5078E068D72">
    <w:name w:val="A4ED07CE9A404BBA9189A5078E068D72"/>
    <w:rsid w:val="00B11CE3"/>
  </w:style>
  <w:style w:type="paragraph" w:customStyle="1" w:styleId="6CE8FC2F74EB4042B0998E0A0A65192C">
    <w:name w:val="6CE8FC2F74EB4042B0998E0A0A65192C"/>
    <w:rsid w:val="00B11CE3"/>
  </w:style>
  <w:style w:type="paragraph" w:customStyle="1" w:styleId="685354E1698049A0A0FD9D08C770654D">
    <w:name w:val="685354E1698049A0A0FD9D08C770654D"/>
    <w:rsid w:val="00B11CE3"/>
  </w:style>
  <w:style w:type="paragraph" w:customStyle="1" w:styleId="8628A339210F4D7091C10C35DAC385E0">
    <w:name w:val="8628A339210F4D7091C10C35DAC385E0"/>
    <w:rsid w:val="00B11CE3"/>
  </w:style>
  <w:style w:type="paragraph" w:customStyle="1" w:styleId="C9C74CBD9E974893A793457D18A42C1D">
    <w:name w:val="C9C74CBD9E974893A793457D18A42C1D"/>
    <w:rsid w:val="00B11CE3"/>
  </w:style>
  <w:style w:type="paragraph" w:customStyle="1" w:styleId="2CD3EE02FA7F491CB5D6C004C4BF6081">
    <w:name w:val="2CD3EE02FA7F491CB5D6C004C4BF6081"/>
    <w:rsid w:val="00B11CE3"/>
  </w:style>
  <w:style w:type="paragraph" w:customStyle="1" w:styleId="284BCA1A38654F8DB1F7A51CD5F89C86">
    <w:name w:val="284BCA1A38654F8DB1F7A51CD5F89C86"/>
    <w:rsid w:val="00B11CE3"/>
  </w:style>
  <w:style w:type="paragraph" w:customStyle="1" w:styleId="D837D617844C473CB36F68EBC477ED01">
    <w:name w:val="D837D617844C473CB36F68EBC477ED01"/>
    <w:rsid w:val="00B11CE3"/>
  </w:style>
  <w:style w:type="paragraph" w:customStyle="1" w:styleId="B8A97897E78646EAA730B48175935FF3">
    <w:name w:val="B8A97897E78646EAA730B48175935FF3"/>
    <w:rsid w:val="00B11CE3"/>
  </w:style>
  <w:style w:type="paragraph" w:customStyle="1" w:styleId="2726741C4AB9420D9253584A751EE231">
    <w:name w:val="2726741C4AB9420D9253584A751EE231"/>
    <w:rsid w:val="00B11CE3"/>
  </w:style>
  <w:style w:type="paragraph" w:customStyle="1" w:styleId="A9A5D06208114BB3BB43B5C10A68FB5A">
    <w:name w:val="A9A5D06208114BB3BB43B5C10A68FB5A"/>
    <w:rsid w:val="00B11CE3"/>
  </w:style>
  <w:style w:type="paragraph" w:customStyle="1" w:styleId="C3485A23D15A4EB6924426D222CCDBC4">
    <w:name w:val="C3485A23D15A4EB6924426D222CCDBC4"/>
    <w:rsid w:val="00B11CE3"/>
  </w:style>
  <w:style w:type="paragraph" w:customStyle="1" w:styleId="CAB3A2052D4B4659BDAF8BF5DABCD120">
    <w:name w:val="CAB3A2052D4B4659BDAF8BF5DABCD120"/>
    <w:rsid w:val="00B11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15824ecb-26ca-4750-88fe-c8863841183e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2018-08-28T00:00:00</HeaderDate>
    <Office/>
    <Dnr>N2018/04461/TIF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0FAF-3BDD-4732-815B-8D6D32522FE6}"/>
</file>

<file path=customXml/itemProps2.xml><?xml version="1.0" encoding="utf-8"?>
<ds:datastoreItem xmlns:ds="http://schemas.openxmlformats.org/officeDocument/2006/customXml" ds:itemID="{C247B6EB-0CB4-4C11-B62A-48CE6A82A245}"/>
</file>

<file path=customXml/itemProps3.xml><?xml version="1.0" encoding="utf-8"?>
<ds:datastoreItem xmlns:ds="http://schemas.openxmlformats.org/officeDocument/2006/customXml" ds:itemID="{D5C4D7F1-A9CA-45DC-AC88-46B8BE073E88}"/>
</file>

<file path=customXml/itemProps4.xml><?xml version="1.0" encoding="utf-8"?>
<ds:datastoreItem xmlns:ds="http://schemas.openxmlformats.org/officeDocument/2006/customXml" ds:itemID="{8D25C1CF-B61C-4104-9522-534865FE50D2}"/>
</file>

<file path=customXml/itemProps5.xml><?xml version="1.0" encoding="utf-8"?>
<ds:datastoreItem xmlns:ds="http://schemas.openxmlformats.org/officeDocument/2006/customXml" ds:itemID="{DEBBD1C0-969B-4EBB-B952-84C8BC0FE5C7}"/>
</file>

<file path=customXml/itemProps6.xml><?xml version="1.0" encoding="utf-8"?>
<ds:datastoreItem xmlns:ds="http://schemas.openxmlformats.org/officeDocument/2006/customXml" ds:itemID="{C247B6EB-0CB4-4C11-B62A-48CE6A82A245}"/>
</file>

<file path=customXml/itemProps7.xml><?xml version="1.0" encoding="utf-8"?>
<ds:datastoreItem xmlns:ds="http://schemas.openxmlformats.org/officeDocument/2006/customXml" ds:itemID="{8E704C00-16CF-4036-BE25-530481D0574B}"/>
</file>

<file path=customXml/itemProps8.xml><?xml version="1.0" encoding="utf-8"?>
<ds:datastoreItem xmlns:ds="http://schemas.openxmlformats.org/officeDocument/2006/customXml" ds:itemID="{3AAF0FC0-4F9C-47C0-81D2-C6D450BE5F8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240</Words>
  <Characters>1272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Marie Egerup</cp:lastModifiedBy>
  <cp:revision>2</cp:revision>
  <cp:lastPrinted>2018-08-27T13:22:00Z</cp:lastPrinted>
  <dcterms:created xsi:type="dcterms:W3CDTF">2018-08-27T13:24:00Z</dcterms:created>
  <dcterms:modified xsi:type="dcterms:W3CDTF">2018-08-27T13:24:00Z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845f3b09-561a-42bc-be1c-ee5f444492b4</vt:lpwstr>
  </property>
</Properties>
</file>