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8391D" w:rsidP="00DA0661">
      <w:pPr>
        <w:pStyle w:val="Title"/>
      </w:pPr>
      <w:bookmarkStart w:id="0" w:name="Start"/>
      <w:bookmarkEnd w:id="0"/>
      <w:r>
        <w:t>Svar på fråga 2020/21:3489 av Ann-Charlotte Hammar Johnsson (M) Ökad oro för handelshinder</w:t>
      </w:r>
    </w:p>
    <w:p w:rsidR="0048391D" w:rsidP="0048391D">
      <w:r>
        <w:t>Ann-Charlotte Hammar Johnsson har frågat mig vilka initiativ jag är beredd att ta med anledning av oro för nya handelspolitiska skyddsinstrument.</w:t>
      </w:r>
    </w:p>
    <w:p w:rsidR="0048391D" w:rsidP="0048391D">
      <w:r w:rsidRPr="006C5FD4">
        <w:t>Låt mig inledningsvis säga a</w:t>
      </w:r>
      <w:r>
        <w:t xml:space="preserve">tt jag delar oron för den utveckling vi har sett de senaste åren där krav på utveckling av handelspolitiska skyddsinstrument inom EU har ökat. </w:t>
      </w:r>
      <w:r w:rsidRPr="004F5F33">
        <w:t>Sverige</w:t>
      </w:r>
      <w:r>
        <w:t xml:space="preserve"> är en av de starkaste rösterna för frihandel inom EU och arbetar aktivt för att motverka protektionism. Vi röstar i regel mot EU-kommissionens förslag till anti-dumpning och skyddsåtgärder. När EU-kommissionen förra året genomförde en handelspolitisk översyn gjorde Sverige ett inspel om utmaningarna med just skyddsåtgärder (ett inspel som finns tillgängligt på regeringens hemsida). </w:t>
      </w:r>
      <w:r>
        <w:br/>
      </w:r>
      <w:r>
        <w:br/>
        <w:t xml:space="preserve">Regeringen arbetar på bred front för att främja en öppen och regelbaserad handel. Bland de första initiativ jag tog som utrikeshandelsminister var att bilda en grupp med likasinnade länder inom EU för att gemensamt driva frågor och påverka utvecklingen.   </w:t>
      </w:r>
    </w:p>
    <w:p w:rsidR="00BF51A0" w:rsidP="0048391D">
      <w:r>
        <w:t>För att skyddsåtgärder ska vara aktuellt måste de vara</w:t>
      </w:r>
      <w:r>
        <w:t xml:space="preserve"> </w:t>
      </w:r>
      <w:r>
        <w:t xml:space="preserve">avgränsade och ha ett </w:t>
      </w:r>
      <w:r w:rsidR="00ED1BBE">
        <w:t xml:space="preserve">uttalat </w:t>
      </w:r>
      <w:r>
        <w:t xml:space="preserve">syfte, exempelvis genom att bidra till en mer hållbar handel. I en tid då den gröna omställningen behöver påskyndas och våra </w:t>
      </w:r>
      <w:r w:rsidR="00ED1BBE">
        <w:t xml:space="preserve">företag </w:t>
      </w:r>
      <w:r>
        <w:t xml:space="preserve">investerar i klimatvänliga lösningar så är det viktigt att hållbara varor och tjänster inte konkurreras ut av </w:t>
      </w:r>
      <w:r w:rsidR="00EC2805">
        <w:t>miljö</w:t>
      </w:r>
      <w:r w:rsidR="001970EF">
        <w:t>-</w:t>
      </w:r>
      <w:r w:rsidR="00EC2805">
        <w:t xml:space="preserve"> eller </w:t>
      </w:r>
      <w:r w:rsidR="00581BAA">
        <w:t xml:space="preserve">klimatskadliga </w:t>
      </w:r>
      <w:r>
        <w:t xml:space="preserve">alternativ. </w:t>
      </w:r>
    </w:p>
    <w:p w:rsidR="00BF51A0" w:rsidP="0048391D">
      <w:r w:rsidRPr="00BF51A0">
        <w:t xml:space="preserve">Regeringen har givit i uppdrag till Kommerskollegium </w:t>
      </w:r>
      <w:r w:rsidR="00576579">
        <w:t xml:space="preserve">att </w:t>
      </w:r>
      <w:r w:rsidRPr="00BF51A0">
        <w:t>analysera effekter och kostnader av EU:s handelspolitiska skyddsåtgärder. Uppdraget ska redovisas till regeringen senast den 31 december 2021.</w:t>
      </w:r>
    </w:p>
    <w:p w:rsidR="0048391D" w:rsidP="0048391D">
      <w:r>
        <w:t xml:space="preserve">Regeringen för en nära dialog med näringslivet </w:t>
      </w:r>
      <w:r w:rsidR="00B90921">
        <w:t xml:space="preserve">och andra relevanta aktörer </w:t>
      </w:r>
      <w:r>
        <w:t xml:space="preserve">och kommer fortsatt arbeta för en öppen, rättvis och hållbar handel som bidrar till att stärka EU:s långsiktiga konkurrenskraft. </w:t>
      </w:r>
    </w:p>
    <w:p w:rsidR="0048391D" w:rsidP="0048391D">
      <w:r>
        <w:t xml:space="preserve">Stockholm den </w:t>
      </w:r>
      <w:sdt>
        <w:sdtPr>
          <w:id w:val="-1225218591"/>
          <w:placeholder>
            <w:docPart w:val="3B56C3528CBE4A4D87B35859D44B7D33"/>
          </w:placeholder>
          <w:dataBinding w:xpath="/ns0:DocumentInfo[1]/ns0:BaseInfo[1]/ns0:HeaderDate[1]" w:storeItemID="{8CA2EA9C-B4A5-4408-9480-129E1C234438}" w:prefixMappings="xmlns:ns0='http://lp/documentinfo/RK' "/>
          <w:date w:fullDate="2021-09-06T00:00:00Z">
            <w:dateFormat w:val="d MMMM yyyy"/>
            <w:lid w:val="sv-SE"/>
            <w:storeMappedDataAs w:val="dateTime"/>
            <w:calendar w:val="gregorian"/>
          </w:date>
        </w:sdtPr>
        <w:sdtContent>
          <w:r>
            <w:t>6 september 2021</w:t>
          </w:r>
        </w:sdtContent>
      </w:sdt>
    </w:p>
    <w:p w:rsidR="0048391D" w:rsidP="004E7A8F">
      <w:pPr>
        <w:pStyle w:val="Brdtextutanavstnd"/>
      </w:pPr>
    </w:p>
    <w:p w:rsidR="0048391D" w:rsidP="00422A41">
      <w:pPr>
        <w:pStyle w:val="BodyText"/>
      </w:pPr>
      <w:r>
        <w:t>Anna Hallberg</w:t>
      </w:r>
    </w:p>
    <w:p w:rsidR="0048391D"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8391D" w:rsidRPr="007D73AB">
          <w:pPr>
            <w:pStyle w:val="Header"/>
          </w:pPr>
        </w:p>
      </w:tc>
      <w:tc>
        <w:tcPr>
          <w:tcW w:w="3170" w:type="dxa"/>
          <w:vAlign w:val="bottom"/>
        </w:tcPr>
        <w:p w:rsidR="0048391D" w:rsidRPr="007D73AB" w:rsidP="00340DE0">
          <w:pPr>
            <w:pStyle w:val="Header"/>
          </w:pPr>
        </w:p>
      </w:tc>
      <w:tc>
        <w:tcPr>
          <w:tcW w:w="1134" w:type="dxa"/>
        </w:tcPr>
        <w:p w:rsidR="0048391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8391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8391D" w:rsidRPr="00710A6C" w:rsidP="00EE3C0F">
          <w:pPr>
            <w:pStyle w:val="Header"/>
            <w:rPr>
              <w:b/>
            </w:rPr>
          </w:pPr>
        </w:p>
        <w:p w:rsidR="0048391D" w:rsidP="00EE3C0F">
          <w:pPr>
            <w:pStyle w:val="Header"/>
          </w:pPr>
        </w:p>
        <w:p w:rsidR="0048391D" w:rsidP="00EE3C0F">
          <w:pPr>
            <w:pStyle w:val="Header"/>
          </w:pPr>
        </w:p>
        <w:p w:rsidR="0048391D" w:rsidP="00EE3C0F">
          <w:pPr>
            <w:pStyle w:val="Header"/>
          </w:pPr>
        </w:p>
        <w:sdt>
          <w:sdtPr>
            <w:alias w:val="Dnr"/>
            <w:tag w:val="ccRKShow_Dnr"/>
            <w:id w:val="-829283628"/>
            <w:placeholder>
              <w:docPart w:val="0667412F6A954999B16C566E16FD62D2"/>
            </w:placeholder>
            <w:dataBinding w:xpath="/ns0:DocumentInfo[1]/ns0:BaseInfo[1]/ns0:Dnr[1]" w:storeItemID="{8CA2EA9C-B4A5-4408-9480-129E1C234438}" w:prefixMappings="xmlns:ns0='http://lp/documentinfo/RK' "/>
            <w:text/>
          </w:sdtPr>
          <w:sdtContent>
            <w:p w:rsidR="0048391D" w:rsidP="00EE3C0F">
              <w:pPr>
                <w:pStyle w:val="Header"/>
              </w:pPr>
              <w:r>
                <w:t>UD2021/11792</w:t>
              </w:r>
            </w:p>
          </w:sdtContent>
        </w:sdt>
        <w:sdt>
          <w:sdtPr>
            <w:alias w:val="DocNumber"/>
            <w:tag w:val="DocNumber"/>
            <w:id w:val="1726028884"/>
            <w:placeholder>
              <w:docPart w:val="73689E2F4F8D4D38B09EBC072CC212A1"/>
            </w:placeholder>
            <w:showingPlcHdr/>
            <w:dataBinding w:xpath="/ns0:DocumentInfo[1]/ns0:BaseInfo[1]/ns0:DocNumber[1]" w:storeItemID="{8CA2EA9C-B4A5-4408-9480-129E1C234438}" w:prefixMappings="xmlns:ns0='http://lp/documentinfo/RK' "/>
            <w:text/>
          </w:sdtPr>
          <w:sdtContent>
            <w:p w:rsidR="0048391D" w:rsidP="00EE3C0F">
              <w:pPr>
                <w:pStyle w:val="Header"/>
              </w:pPr>
              <w:r>
                <w:rPr>
                  <w:rStyle w:val="PlaceholderText"/>
                </w:rPr>
                <w:t xml:space="preserve"> </w:t>
              </w:r>
            </w:p>
          </w:sdtContent>
        </w:sdt>
        <w:p w:rsidR="0048391D" w:rsidP="00EE3C0F">
          <w:pPr>
            <w:pStyle w:val="Header"/>
          </w:pPr>
        </w:p>
      </w:tc>
      <w:tc>
        <w:tcPr>
          <w:tcW w:w="1134" w:type="dxa"/>
        </w:tcPr>
        <w:p w:rsidR="0048391D" w:rsidP="0094502D">
          <w:pPr>
            <w:pStyle w:val="Header"/>
          </w:pPr>
        </w:p>
        <w:p w:rsidR="0048391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641C4EF8A2943299608BCFE706A6602"/>
          </w:placeholder>
          <w:richText/>
        </w:sdtPr>
        <w:sdtEndPr>
          <w:rPr>
            <w:b w:val="0"/>
          </w:rPr>
        </w:sdtEndPr>
        <w:sdtContent>
          <w:tc>
            <w:tcPr>
              <w:tcW w:w="5534" w:type="dxa"/>
              <w:tcMar>
                <w:right w:w="1134" w:type="dxa"/>
              </w:tcMar>
            </w:tcPr>
            <w:p w:rsidR="0048391D" w:rsidRPr="0048391D" w:rsidP="00340DE0">
              <w:pPr>
                <w:pStyle w:val="Header"/>
                <w:rPr>
                  <w:b/>
                </w:rPr>
              </w:pPr>
              <w:r w:rsidRPr="0048391D">
                <w:rPr>
                  <w:b/>
                </w:rPr>
                <w:t>Utrikesdepartementet</w:t>
              </w:r>
            </w:p>
            <w:p w:rsidR="0048391D" w:rsidP="00340DE0">
              <w:pPr>
                <w:pStyle w:val="Header"/>
              </w:pPr>
              <w:r>
                <w:t>Statsrådet Hallberg</w:t>
              </w:r>
            </w:p>
            <w:p w:rsidR="0048391D" w:rsidP="00340DE0">
              <w:pPr>
                <w:pStyle w:val="Header"/>
              </w:pPr>
            </w:p>
            <w:p w:rsidR="0048391D" w:rsidRPr="00340DE0" w:rsidP="00340DE0">
              <w:pPr>
                <w:pStyle w:val="Header"/>
              </w:pPr>
            </w:p>
          </w:tc>
        </w:sdtContent>
      </w:sdt>
      <w:sdt>
        <w:sdtPr>
          <w:alias w:val="Recipient"/>
          <w:tag w:val="ccRKShow_Recipient"/>
          <w:id w:val="-28344517"/>
          <w:placeholder>
            <w:docPart w:val="DA3A8C25EEE4424D8176A9911BAE182F"/>
          </w:placeholder>
          <w:dataBinding w:xpath="/ns0:DocumentInfo[1]/ns0:BaseInfo[1]/ns0:Recipient[1]" w:storeItemID="{8CA2EA9C-B4A5-4408-9480-129E1C234438}" w:prefixMappings="xmlns:ns0='http://lp/documentinfo/RK' "/>
          <w:text w:multiLine="1"/>
        </w:sdtPr>
        <w:sdtContent>
          <w:tc>
            <w:tcPr>
              <w:tcW w:w="3170" w:type="dxa"/>
            </w:tcPr>
            <w:p w:rsidR="0048391D" w:rsidP="00547B89">
              <w:pPr>
                <w:pStyle w:val="Header"/>
              </w:pPr>
              <w:r>
                <w:t>Till riksdagen</w:t>
              </w:r>
              <w:r>
                <w:br/>
              </w:r>
              <w:r>
                <w:br/>
              </w:r>
            </w:p>
          </w:tc>
        </w:sdtContent>
      </w:sdt>
      <w:tc>
        <w:tcPr>
          <w:tcW w:w="1134" w:type="dxa"/>
        </w:tcPr>
        <w:p w:rsidR="0048391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67412F6A954999B16C566E16FD62D2"/>
        <w:category>
          <w:name w:val="Allmänt"/>
          <w:gallery w:val="placeholder"/>
        </w:category>
        <w:types>
          <w:type w:val="bbPlcHdr"/>
        </w:types>
        <w:behaviors>
          <w:behavior w:val="content"/>
        </w:behaviors>
        <w:guid w:val="{94F3277E-2CF1-451C-8F1F-2F9034074C07}"/>
      </w:docPartPr>
      <w:docPartBody>
        <w:p w:rsidR="00011C91" w:rsidP="00230804">
          <w:pPr>
            <w:pStyle w:val="0667412F6A954999B16C566E16FD62D2"/>
          </w:pPr>
          <w:r>
            <w:rPr>
              <w:rStyle w:val="PlaceholderText"/>
            </w:rPr>
            <w:t xml:space="preserve"> </w:t>
          </w:r>
        </w:p>
      </w:docPartBody>
    </w:docPart>
    <w:docPart>
      <w:docPartPr>
        <w:name w:val="73689E2F4F8D4D38B09EBC072CC212A1"/>
        <w:category>
          <w:name w:val="Allmänt"/>
          <w:gallery w:val="placeholder"/>
        </w:category>
        <w:types>
          <w:type w:val="bbPlcHdr"/>
        </w:types>
        <w:behaviors>
          <w:behavior w:val="content"/>
        </w:behaviors>
        <w:guid w:val="{EC49EC90-9B4F-4651-B770-E5ABA1E128FD}"/>
      </w:docPartPr>
      <w:docPartBody>
        <w:p w:rsidR="00011C91" w:rsidP="00230804">
          <w:pPr>
            <w:pStyle w:val="73689E2F4F8D4D38B09EBC072CC212A11"/>
          </w:pPr>
          <w:r>
            <w:rPr>
              <w:rStyle w:val="PlaceholderText"/>
            </w:rPr>
            <w:t xml:space="preserve"> </w:t>
          </w:r>
        </w:p>
      </w:docPartBody>
    </w:docPart>
    <w:docPart>
      <w:docPartPr>
        <w:name w:val="E641C4EF8A2943299608BCFE706A6602"/>
        <w:category>
          <w:name w:val="Allmänt"/>
          <w:gallery w:val="placeholder"/>
        </w:category>
        <w:types>
          <w:type w:val="bbPlcHdr"/>
        </w:types>
        <w:behaviors>
          <w:behavior w:val="content"/>
        </w:behaviors>
        <w:guid w:val="{92792B77-945A-4AC5-9B0C-0E94489B2C15}"/>
      </w:docPartPr>
      <w:docPartBody>
        <w:p w:rsidR="00011C91" w:rsidP="00230804">
          <w:pPr>
            <w:pStyle w:val="E641C4EF8A2943299608BCFE706A66021"/>
          </w:pPr>
          <w:r>
            <w:rPr>
              <w:rStyle w:val="PlaceholderText"/>
            </w:rPr>
            <w:t xml:space="preserve"> </w:t>
          </w:r>
        </w:p>
      </w:docPartBody>
    </w:docPart>
    <w:docPart>
      <w:docPartPr>
        <w:name w:val="DA3A8C25EEE4424D8176A9911BAE182F"/>
        <w:category>
          <w:name w:val="Allmänt"/>
          <w:gallery w:val="placeholder"/>
        </w:category>
        <w:types>
          <w:type w:val="bbPlcHdr"/>
        </w:types>
        <w:behaviors>
          <w:behavior w:val="content"/>
        </w:behaviors>
        <w:guid w:val="{701349CB-C767-4C06-995A-C05A9EF5A083}"/>
      </w:docPartPr>
      <w:docPartBody>
        <w:p w:rsidR="00011C91" w:rsidP="00230804">
          <w:pPr>
            <w:pStyle w:val="DA3A8C25EEE4424D8176A9911BAE182F"/>
          </w:pPr>
          <w:r>
            <w:rPr>
              <w:rStyle w:val="PlaceholderText"/>
            </w:rPr>
            <w:t xml:space="preserve"> </w:t>
          </w:r>
        </w:p>
      </w:docPartBody>
    </w:docPart>
    <w:docPart>
      <w:docPartPr>
        <w:name w:val="3B56C3528CBE4A4D87B35859D44B7D33"/>
        <w:category>
          <w:name w:val="Allmänt"/>
          <w:gallery w:val="placeholder"/>
        </w:category>
        <w:types>
          <w:type w:val="bbPlcHdr"/>
        </w:types>
        <w:behaviors>
          <w:behavior w:val="content"/>
        </w:behaviors>
        <w:guid w:val="{B60A1832-9D24-4D3C-AAF4-5EC506C8CF81}"/>
      </w:docPartPr>
      <w:docPartBody>
        <w:p w:rsidR="00011C91" w:rsidP="00230804">
          <w:pPr>
            <w:pStyle w:val="3B56C3528CBE4A4D87B35859D44B7D33"/>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BFA9B682814D91BEB0CD3C1E60ACEE">
    <w:name w:val="39BFA9B682814D91BEB0CD3C1E60ACEE"/>
    <w:rsid w:val="00230804"/>
  </w:style>
  <w:style w:type="character" w:styleId="PlaceholderText">
    <w:name w:val="Placeholder Text"/>
    <w:basedOn w:val="DefaultParagraphFont"/>
    <w:uiPriority w:val="99"/>
    <w:semiHidden/>
    <w:rsid w:val="00230804"/>
    <w:rPr>
      <w:noProof w:val="0"/>
      <w:color w:val="808080"/>
    </w:rPr>
  </w:style>
  <w:style w:type="paragraph" w:customStyle="1" w:styleId="618CCE06EA0449ABA260812CE53C3CE2">
    <w:name w:val="618CCE06EA0449ABA260812CE53C3CE2"/>
    <w:rsid w:val="00230804"/>
  </w:style>
  <w:style w:type="paragraph" w:customStyle="1" w:styleId="F5D625BA9E914F099E75716439AC925C">
    <w:name w:val="F5D625BA9E914F099E75716439AC925C"/>
    <w:rsid w:val="00230804"/>
  </w:style>
  <w:style w:type="paragraph" w:customStyle="1" w:styleId="97BC08808A17489AB3722D10060D37E1">
    <w:name w:val="97BC08808A17489AB3722D10060D37E1"/>
    <w:rsid w:val="00230804"/>
  </w:style>
  <w:style w:type="paragraph" w:customStyle="1" w:styleId="0667412F6A954999B16C566E16FD62D2">
    <w:name w:val="0667412F6A954999B16C566E16FD62D2"/>
    <w:rsid w:val="00230804"/>
  </w:style>
  <w:style w:type="paragraph" w:customStyle="1" w:styleId="73689E2F4F8D4D38B09EBC072CC212A1">
    <w:name w:val="73689E2F4F8D4D38B09EBC072CC212A1"/>
    <w:rsid w:val="00230804"/>
  </w:style>
  <w:style w:type="paragraph" w:customStyle="1" w:styleId="9BDD8089254E4DC1AE60B6A2BA0F6409">
    <w:name w:val="9BDD8089254E4DC1AE60B6A2BA0F6409"/>
    <w:rsid w:val="00230804"/>
  </w:style>
  <w:style w:type="paragraph" w:customStyle="1" w:styleId="F72E718C271546C1AE561943C0A397A9">
    <w:name w:val="F72E718C271546C1AE561943C0A397A9"/>
    <w:rsid w:val="00230804"/>
  </w:style>
  <w:style w:type="paragraph" w:customStyle="1" w:styleId="28B4FD0DBFFC45CC821E79BF7F4CDC28">
    <w:name w:val="28B4FD0DBFFC45CC821E79BF7F4CDC28"/>
    <w:rsid w:val="00230804"/>
  </w:style>
  <w:style w:type="paragraph" w:customStyle="1" w:styleId="E641C4EF8A2943299608BCFE706A6602">
    <w:name w:val="E641C4EF8A2943299608BCFE706A6602"/>
    <w:rsid w:val="00230804"/>
  </w:style>
  <w:style w:type="paragraph" w:customStyle="1" w:styleId="DA3A8C25EEE4424D8176A9911BAE182F">
    <w:name w:val="DA3A8C25EEE4424D8176A9911BAE182F"/>
    <w:rsid w:val="00230804"/>
  </w:style>
  <w:style w:type="paragraph" w:customStyle="1" w:styleId="73689E2F4F8D4D38B09EBC072CC212A11">
    <w:name w:val="73689E2F4F8D4D38B09EBC072CC212A11"/>
    <w:rsid w:val="0023080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641C4EF8A2943299608BCFE706A66021">
    <w:name w:val="E641C4EF8A2943299608BCFE706A66021"/>
    <w:rsid w:val="0023080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3883982405446E593A11942875238B6">
    <w:name w:val="83883982405446E593A11942875238B6"/>
    <w:rsid w:val="00230804"/>
  </w:style>
  <w:style w:type="paragraph" w:customStyle="1" w:styleId="668A1F025EC1426D8198881E40ABCCD8">
    <w:name w:val="668A1F025EC1426D8198881E40ABCCD8"/>
    <w:rsid w:val="00230804"/>
  </w:style>
  <w:style w:type="paragraph" w:customStyle="1" w:styleId="DAB834B36C6B40089378FBD3C11C639C">
    <w:name w:val="DAB834B36C6B40089378FBD3C11C639C"/>
    <w:rsid w:val="00230804"/>
  </w:style>
  <w:style w:type="paragraph" w:customStyle="1" w:styleId="7974FF47B7CD40DB97C471A3F0C83E96">
    <w:name w:val="7974FF47B7CD40DB97C471A3F0C83E96"/>
    <w:rsid w:val="00230804"/>
  </w:style>
  <w:style w:type="paragraph" w:customStyle="1" w:styleId="6C605F724C2549F69C71E7C8BE5F5FC1">
    <w:name w:val="6C605F724C2549F69C71E7C8BE5F5FC1"/>
    <w:rsid w:val="00230804"/>
  </w:style>
  <w:style w:type="paragraph" w:customStyle="1" w:styleId="3B56C3528CBE4A4D87B35859D44B7D33">
    <w:name w:val="3B56C3528CBE4A4D87B35859D44B7D33"/>
    <w:rsid w:val="00230804"/>
  </w:style>
  <w:style w:type="paragraph" w:customStyle="1" w:styleId="B019835065EA40DBAD9CF47EC889C9EC">
    <w:name w:val="B019835065EA40DBAD9CF47EC889C9EC"/>
    <w:rsid w:val="0023080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57b25c88-ba73-4a12-a0f0-46290599c306</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Utrikeshandelsministern och ministern med ansvar för nordiska frågor</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2021-09-06T00:00:00</HeaderDate>
    <Office/>
    <Dnr>UD2021/11792</Dnr>
    <ParagrafNr/>
    <DocumentTitle/>
    <VisitingAddress/>
    <Extra1/>
    <Extra2/>
    <Extra3>Ann-Charlotte Hammar Johnsson</Extra3>
    <Number/>
    <Recipient>Till riksdagen
</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3C589-E68B-4E25-9586-ACBCD236B1AB}"/>
</file>

<file path=customXml/itemProps2.xml><?xml version="1.0" encoding="utf-8"?>
<ds:datastoreItem xmlns:ds="http://schemas.openxmlformats.org/officeDocument/2006/customXml" ds:itemID="{2D598DFA-D69F-41BD-AB99-8205878B4B00}"/>
</file>

<file path=customXml/itemProps3.xml><?xml version="1.0" encoding="utf-8"?>
<ds:datastoreItem xmlns:ds="http://schemas.openxmlformats.org/officeDocument/2006/customXml" ds:itemID="{8CA2EA9C-B4A5-4408-9480-129E1C234438}"/>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D783D5A5-6AB8-49D3-AF74-38A3B2142969}"/>
</file>

<file path=docProps/app.xml><?xml version="1.0" encoding="utf-8"?>
<Properties xmlns="http://schemas.openxmlformats.org/officeDocument/2006/extended-properties" xmlns:vt="http://schemas.openxmlformats.org/officeDocument/2006/docPropsVTypes">
  <Template>RK Basmall</Template>
  <TotalTime>0</TotalTime>
  <Pages>2</Pages>
  <Words>298</Words>
  <Characters>1585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3489 av Ann-Charlotte Hammar Johnsson (M) Ökad oro för handelshinder.docx</dc:title>
  <cp:revision>3</cp:revision>
  <dcterms:created xsi:type="dcterms:W3CDTF">2021-09-06T16:16:00Z</dcterms:created>
  <dcterms:modified xsi:type="dcterms:W3CDTF">2021-09-06T16:34:00Z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aa3a2279-638f-4c15-8fd8-905b4428b1b6</vt:lpwstr>
  </property>
</Properties>
</file>