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C600C" w14:textId="6A85E5D9" w:rsidR="004F2EFE" w:rsidRDefault="009D6CDB" w:rsidP="005F1010">
      <w:pPr>
        <w:pStyle w:val="Rubrik"/>
      </w:pPr>
      <w:bookmarkStart w:id="0" w:name="Start"/>
      <w:bookmarkEnd w:id="0"/>
      <w:r>
        <w:t xml:space="preserve">Svar på fråga </w:t>
      </w:r>
      <w:r w:rsidRPr="009D6CDB">
        <w:t xml:space="preserve">2019/20:2012 </w:t>
      </w:r>
      <w:r>
        <w:t>av Betty Malmberg (M)</w:t>
      </w:r>
      <w:r w:rsidR="003B4465" w:rsidRPr="003B4465">
        <w:t xml:space="preserve"> </w:t>
      </w:r>
      <w:r w:rsidR="003B4465" w:rsidRPr="009D6CDB">
        <w:t>Förslag för landsbygden</w:t>
      </w:r>
    </w:p>
    <w:p w14:paraId="1EDC4F74" w14:textId="13E79BBB" w:rsidR="00BF6F4D" w:rsidRDefault="004F2EFE" w:rsidP="005F1010">
      <w:pPr>
        <w:pStyle w:val="Brdtext"/>
      </w:pPr>
      <w:r w:rsidRPr="004F2EFE">
        <w:t>Betty Malmberg har frågat mig om jag har för avsikt att förverkliga fler av förslagen från den parlamentariska landsbygdskommittén, och vilka områden i kommitténs slutrapport som i så fall ska prioriteras</w:t>
      </w:r>
      <w:r w:rsidR="006D76E1">
        <w:t>.</w:t>
      </w:r>
    </w:p>
    <w:p w14:paraId="7D69DFDB" w14:textId="47691888" w:rsidR="00266CDC" w:rsidRDefault="004F2EFE" w:rsidP="006750D1">
      <w:pPr>
        <w:pStyle w:val="Brdtext"/>
      </w:pPr>
      <w:r>
        <w:t>Den parlamentariska landsbygdskommittén</w:t>
      </w:r>
      <w:r w:rsidR="006D76E1">
        <w:t>s</w:t>
      </w:r>
      <w:r>
        <w:t xml:space="preserve"> slutbetänka</w:t>
      </w:r>
      <w:r w:rsidR="00266CDC">
        <w:t>n</w:t>
      </w:r>
      <w:r>
        <w:t>de låg till grund för den landsbygdspolitiska proposition</w:t>
      </w:r>
      <w:r w:rsidR="006750D1" w:rsidRPr="006750D1">
        <w:t xml:space="preserve"> </w:t>
      </w:r>
      <w:r w:rsidR="006750D1">
        <w:t>som presenterades för ri</w:t>
      </w:r>
      <w:r w:rsidR="006210CA">
        <w:t>ks</w:t>
      </w:r>
      <w:r w:rsidR="006750D1">
        <w:t>dagen 2018 (</w:t>
      </w:r>
      <w:r w:rsidR="006D76E1">
        <w:t>p</w:t>
      </w:r>
      <w:r w:rsidR="006750D1">
        <w:t>roposition 2017/18:179 En sammanhållen politik för Sveriges landsbygder - för ett Sverige</w:t>
      </w:r>
      <w:r w:rsidR="003B165D">
        <w:t xml:space="preserve"> som håller ihop</w:t>
      </w:r>
      <w:r w:rsidR="006750D1">
        <w:t xml:space="preserve">). </w:t>
      </w:r>
      <w:r w:rsidR="00266CDC">
        <w:t xml:space="preserve">Riksdagen antog </w:t>
      </w:r>
      <w:r w:rsidR="00BC0735">
        <w:t xml:space="preserve">sedan </w:t>
      </w:r>
      <w:r w:rsidR="006210CA">
        <w:t>det</w:t>
      </w:r>
      <w:r w:rsidR="00266CDC">
        <w:t xml:space="preserve"> </w:t>
      </w:r>
      <w:r w:rsidR="006D76E1">
        <w:t xml:space="preserve">föreslagna </w:t>
      </w:r>
      <w:r w:rsidR="00266CDC">
        <w:t>övergripande mål</w:t>
      </w:r>
      <w:r w:rsidR="00997EEB">
        <w:t>et</w:t>
      </w:r>
      <w:r w:rsidR="00266CDC">
        <w:t xml:space="preserve"> för den sammanhållna landsbygdspolitiken</w:t>
      </w:r>
      <w:r w:rsidR="006D76E1">
        <w:t xml:space="preserve"> (bet. 2017/18:NU19, rskr. 2017/18:360)</w:t>
      </w:r>
      <w:r w:rsidR="006210CA">
        <w:t>. Målet är en livskraftig landsbygd med likvärdiga möjligheter till företagande, arbete, boende och välfärd som leder till en långsiktigt hållbar utveckling i hela landet.</w:t>
      </w:r>
    </w:p>
    <w:p w14:paraId="49789B85" w14:textId="61EBF68E" w:rsidR="00266CDC" w:rsidRDefault="006750D1" w:rsidP="006750D1">
      <w:pPr>
        <w:pStyle w:val="Brdtext"/>
      </w:pPr>
      <w:r>
        <w:t>I propositionen behandlas samtliga förslag från den parlamentariska landsbygdskommittén.</w:t>
      </w:r>
      <w:r w:rsidR="00997EEB">
        <w:t xml:space="preserve"> </w:t>
      </w:r>
      <w:r w:rsidR="00266CDC">
        <w:t>Propositionen är</w:t>
      </w:r>
      <w:r>
        <w:t xml:space="preserve"> en inriktningsproposition som lägger fast den långsiktiga inriktningen för landsbygdspolitiken. </w:t>
      </w:r>
    </w:p>
    <w:p w14:paraId="32F313C9" w14:textId="55B9B998" w:rsidR="009D6CDB" w:rsidRDefault="009D6CDB" w:rsidP="006750D1">
      <w:pPr>
        <w:pStyle w:val="Brdtext"/>
      </w:pPr>
      <w:r w:rsidRPr="00621688">
        <w:t>Min bedömning är att det finns goda möjligheter att vidta de åtgärder som behövs för att nå det övergripande målet för en sammanhållen landsbygdspolitik</w:t>
      </w:r>
      <w:r w:rsidRPr="006F1E76">
        <w:t xml:space="preserve">. Flertalet förslag som Landsbygdskommittén lade fram har redan omhändertagits på olika sätt. </w:t>
      </w:r>
      <w:r w:rsidR="00CC3259">
        <w:t>R</w:t>
      </w:r>
      <w:r w:rsidRPr="006F1E76">
        <w:t>egeringens långsiktiga arbete i</w:t>
      </w:r>
      <w:r w:rsidR="0087497E">
        <w:t>nom landsbygdspolitiken</w:t>
      </w:r>
      <w:r w:rsidRPr="006F1E76">
        <w:t xml:space="preserve"> bygger vidare på riksdagens beslut och </w:t>
      </w:r>
      <w:r w:rsidR="00796E85">
        <w:t>syftar till att främja livskraftiga landsbygder.</w:t>
      </w:r>
      <w:r w:rsidRPr="006F1E76">
        <w:t xml:space="preserve"> Politiken</w:t>
      </w:r>
      <w:r>
        <w:t xml:space="preserve"> måste ha ett långsiktigt perspektiv och vara uthållig över tid. </w:t>
      </w:r>
      <w:r w:rsidRPr="00621688">
        <w:t>I det arbetet ingår konkreta satsningar på åtgärder för att stärka utvecklingen i Sveriges landsbygder.</w:t>
      </w:r>
      <w:r>
        <w:t xml:space="preserve"> </w:t>
      </w:r>
    </w:p>
    <w:p w14:paraId="4D5C943F" w14:textId="25DEFC9D" w:rsidR="00997EEB" w:rsidRDefault="006D76E1" w:rsidP="00997EEB">
      <w:pPr>
        <w:pStyle w:val="Brdtext"/>
      </w:pPr>
      <w:r>
        <w:lastRenderedPageBreak/>
        <w:t>I enlighet med</w:t>
      </w:r>
      <w:r w:rsidRPr="006F1E76">
        <w:t xml:space="preserve"> </w:t>
      </w:r>
      <w:r w:rsidR="00997EEB" w:rsidRPr="006F1E76">
        <w:t xml:space="preserve">vårändringsbudgeten för 2019 </w:t>
      </w:r>
      <w:r w:rsidR="009C5BE7">
        <w:t xml:space="preserve">(prop. 2018/19:99) </w:t>
      </w:r>
      <w:r w:rsidR="00997EEB">
        <w:t xml:space="preserve">och </w:t>
      </w:r>
      <w:r w:rsidR="00997EEB" w:rsidRPr="006F1E76">
        <w:t>budgetproposition</w:t>
      </w:r>
      <w:r w:rsidR="00997EEB">
        <w:t>en</w:t>
      </w:r>
      <w:r w:rsidR="00997EEB" w:rsidRPr="006F1E76">
        <w:t xml:space="preserve"> för 2020 </w:t>
      </w:r>
      <w:r w:rsidR="009C5BE7">
        <w:t xml:space="preserve">(prop. 2019/20:1) </w:t>
      </w:r>
      <w:r w:rsidR="00997EEB" w:rsidRPr="006F1E76">
        <w:t xml:space="preserve">går arbetet med att genomföra landsbygdspolitiken vidare. </w:t>
      </w:r>
      <w:r w:rsidR="005E1C9E">
        <w:t xml:space="preserve">I dessa </w:t>
      </w:r>
      <w:r w:rsidR="002C672F">
        <w:t xml:space="preserve">finns </w:t>
      </w:r>
      <w:r w:rsidR="002C672F" w:rsidRPr="006D16DD">
        <w:t>omfattande</w:t>
      </w:r>
      <w:r w:rsidR="00997EEB" w:rsidRPr="006D16DD">
        <w:t xml:space="preserve"> satsningar på bland</w:t>
      </w:r>
      <w:r w:rsidR="00997EEB">
        <w:t xml:space="preserve"> anna</w:t>
      </w:r>
      <w:r w:rsidR="00BC0735">
        <w:t>t</w:t>
      </w:r>
      <w:r w:rsidR="00997EEB">
        <w:t xml:space="preserve"> bredband, väg- och järnvägsunderhåll, servicekontor samt genomförandet av livsmedelsstrategin.</w:t>
      </w:r>
    </w:p>
    <w:p w14:paraId="2091D642" w14:textId="3813A3AB" w:rsidR="009D6CDB" w:rsidRDefault="009D6CDB" w:rsidP="009D6CDB">
      <w:pPr>
        <w:pStyle w:val="Brdtext"/>
      </w:pPr>
      <w:r w:rsidRPr="003A350C">
        <w:t xml:space="preserve">I enlighet med januariavtalet, den sakpolitiska överenskommelsen mellan </w:t>
      </w:r>
      <w:r w:rsidR="007C053F">
        <w:t>regeringen</w:t>
      </w:r>
      <w:r w:rsidRPr="003A350C">
        <w:t>, Centerpartiet och Liberalerna</w:t>
      </w:r>
      <w:r>
        <w:t>,</w:t>
      </w:r>
      <w:r w:rsidRPr="003A350C">
        <w:t xml:space="preserve"> ska vår politik komma hela landet till del och göra det möjligt att leva och bo på landsbygde</w:t>
      </w:r>
      <w:r w:rsidR="00266CDC">
        <w:t>rna</w:t>
      </w:r>
      <w:r w:rsidRPr="003A350C">
        <w:t>.</w:t>
      </w:r>
    </w:p>
    <w:p w14:paraId="15D572D4" w14:textId="77777777" w:rsidR="009D6CDB" w:rsidRDefault="009D6CDB" w:rsidP="005F1010">
      <w:pPr>
        <w:pStyle w:val="Brdtext"/>
      </w:pPr>
    </w:p>
    <w:p w14:paraId="38A2E21E" w14:textId="3A3C237D" w:rsidR="009D6CDB" w:rsidRPr="007C72F9" w:rsidRDefault="009D6CDB" w:rsidP="005F1010">
      <w:pPr>
        <w:pStyle w:val="Brdtext"/>
        <w:rPr>
          <w:lang w:val="de-DE"/>
        </w:rPr>
      </w:pPr>
      <w:r w:rsidRPr="007C72F9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5773633E44554A6A8687994760482DCA"/>
          </w:placeholder>
          <w:dataBinding w:prefixMappings="xmlns:ns0='http://lp/documentinfo/RK' " w:xpath="/ns0:DocumentInfo[1]/ns0:BaseInfo[1]/ns0:HeaderDate[1]" w:storeItemID="{24BF4BEB-5832-4817-B198-0C217B69E7DB}"/>
          <w:date w:fullDate="2020-09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D16DD">
            <w:t>3</w:t>
          </w:r>
          <w:r w:rsidR="00C4319B">
            <w:t xml:space="preserve"> september 2020</w:t>
          </w:r>
        </w:sdtContent>
      </w:sdt>
    </w:p>
    <w:p w14:paraId="5BC96E17" w14:textId="77777777" w:rsidR="009D6CDB" w:rsidRPr="007C72F9" w:rsidRDefault="009D6CDB" w:rsidP="005F1010">
      <w:pPr>
        <w:pStyle w:val="Brdtextutanavstnd"/>
        <w:rPr>
          <w:lang w:val="de-DE"/>
        </w:rPr>
      </w:pPr>
    </w:p>
    <w:p w14:paraId="59915659" w14:textId="77777777" w:rsidR="009D6CDB" w:rsidRPr="007C72F9" w:rsidRDefault="009D6CDB" w:rsidP="005F1010">
      <w:pPr>
        <w:pStyle w:val="Brdtextutanavstnd"/>
        <w:rPr>
          <w:lang w:val="de-DE"/>
        </w:rPr>
      </w:pPr>
    </w:p>
    <w:p w14:paraId="37AA870C" w14:textId="77777777" w:rsidR="009D6CDB" w:rsidRPr="007C72F9" w:rsidRDefault="009D6CDB" w:rsidP="005F1010">
      <w:pPr>
        <w:pStyle w:val="Brdtextutanavstnd"/>
        <w:rPr>
          <w:lang w:val="de-DE"/>
        </w:rPr>
      </w:pPr>
    </w:p>
    <w:p w14:paraId="240BB4B9" w14:textId="77777777" w:rsidR="009D6CDB" w:rsidRPr="007C72F9" w:rsidRDefault="009D6CDB" w:rsidP="005F1010">
      <w:pPr>
        <w:pStyle w:val="Brdtext"/>
        <w:rPr>
          <w:lang w:val="de-DE"/>
        </w:rPr>
      </w:pPr>
      <w:r w:rsidRPr="007C72F9">
        <w:rPr>
          <w:lang w:val="de-DE"/>
        </w:rPr>
        <w:t>Jennie Nilsson</w:t>
      </w:r>
    </w:p>
    <w:p w14:paraId="7020DD1E" w14:textId="77777777" w:rsidR="009D6CDB" w:rsidRPr="007C72F9" w:rsidRDefault="009D6CDB" w:rsidP="005F1010">
      <w:pPr>
        <w:pStyle w:val="Brdtext"/>
        <w:rPr>
          <w:lang w:val="de-DE"/>
        </w:rPr>
      </w:pPr>
    </w:p>
    <w:sectPr w:rsidR="009D6CDB" w:rsidRPr="007C72F9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CD32A" w14:textId="77777777" w:rsidR="005F4497" w:rsidRDefault="005F4497" w:rsidP="00A87A54">
      <w:pPr>
        <w:spacing w:after="0" w:line="240" w:lineRule="auto"/>
      </w:pPr>
      <w:r>
        <w:separator/>
      </w:r>
    </w:p>
  </w:endnote>
  <w:endnote w:type="continuationSeparator" w:id="0">
    <w:p w14:paraId="6A4E611D" w14:textId="77777777" w:rsidR="005F4497" w:rsidRDefault="005F4497" w:rsidP="00A87A54">
      <w:pPr>
        <w:spacing w:after="0" w:line="240" w:lineRule="auto"/>
      </w:pPr>
      <w:r>
        <w:continuationSeparator/>
      </w:r>
    </w:p>
  </w:endnote>
  <w:endnote w:type="continuationNotice" w:id="1">
    <w:p w14:paraId="33C50957" w14:textId="77777777" w:rsidR="005F4497" w:rsidRDefault="005F44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B92E8" w14:textId="77777777" w:rsidR="00EB1541" w:rsidRDefault="00EB154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F4497" w:rsidRPr="00347E11" w14:paraId="7325C7FE" w14:textId="77777777" w:rsidTr="005F1010">
      <w:trPr>
        <w:trHeight w:val="227"/>
        <w:jc w:val="right"/>
      </w:trPr>
      <w:tc>
        <w:tcPr>
          <w:tcW w:w="708" w:type="dxa"/>
          <w:vAlign w:val="bottom"/>
        </w:tcPr>
        <w:p w14:paraId="6081EB1E" w14:textId="77777777" w:rsidR="005F4497" w:rsidRPr="00B62610" w:rsidRDefault="005F4497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F4497" w:rsidRPr="00347E11" w14:paraId="57CB1B9E" w14:textId="77777777" w:rsidTr="005F1010">
      <w:trPr>
        <w:trHeight w:val="850"/>
        <w:jc w:val="right"/>
      </w:trPr>
      <w:tc>
        <w:tcPr>
          <w:tcW w:w="708" w:type="dxa"/>
          <w:vAlign w:val="bottom"/>
        </w:tcPr>
        <w:p w14:paraId="0B766346" w14:textId="77777777" w:rsidR="005F4497" w:rsidRPr="00347E11" w:rsidRDefault="005F4497" w:rsidP="005606BC">
          <w:pPr>
            <w:pStyle w:val="Sidfot"/>
            <w:spacing w:line="276" w:lineRule="auto"/>
            <w:jc w:val="right"/>
          </w:pPr>
        </w:p>
      </w:tc>
    </w:tr>
  </w:tbl>
  <w:p w14:paraId="25EF562A" w14:textId="77777777" w:rsidR="005F4497" w:rsidRPr="005606BC" w:rsidRDefault="005F4497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5F4497" w:rsidRPr="00347E11" w14:paraId="427A52B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A0FFD6F" w14:textId="77777777" w:rsidR="005F4497" w:rsidRPr="00347E11" w:rsidRDefault="005F4497" w:rsidP="00347E11">
          <w:pPr>
            <w:pStyle w:val="Sidfot"/>
            <w:rPr>
              <w:sz w:val="8"/>
            </w:rPr>
          </w:pPr>
        </w:p>
      </w:tc>
    </w:tr>
    <w:tr w:rsidR="005F4497" w:rsidRPr="00EE3C0F" w14:paraId="6FE2F38A" w14:textId="77777777" w:rsidTr="00C26068">
      <w:trPr>
        <w:trHeight w:val="227"/>
      </w:trPr>
      <w:tc>
        <w:tcPr>
          <w:tcW w:w="4074" w:type="dxa"/>
        </w:tcPr>
        <w:p w14:paraId="69C4ADBE" w14:textId="77777777" w:rsidR="005F4497" w:rsidRPr="00F53AEA" w:rsidRDefault="005F4497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94A3BBF" w14:textId="77777777" w:rsidR="005F4497" w:rsidRPr="00F53AEA" w:rsidRDefault="005F4497" w:rsidP="00F53AEA">
          <w:pPr>
            <w:pStyle w:val="Sidfot"/>
            <w:spacing w:line="276" w:lineRule="auto"/>
          </w:pPr>
        </w:p>
      </w:tc>
    </w:tr>
  </w:tbl>
  <w:p w14:paraId="70A5D736" w14:textId="77777777" w:rsidR="005F4497" w:rsidRPr="00EE3C0F" w:rsidRDefault="005F4497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521B6" w14:textId="77777777" w:rsidR="005F4497" w:rsidRDefault="005F4497" w:rsidP="00A87A54">
      <w:pPr>
        <w:spacing w:after="0" w:line="240" w:lineRule="auto"/>
      </w:pPr>
      <w:r>
        <w:separator/>
      </w:r>
    </w:p>
  </w:footnote>
  <w:footnote w:type="continuationSeparator" w:id="0">
    <w:p w14:paraId="061B49E4" w14:textId="77777777" w:rsidR="005F4497" w:rsidRDefault="005F4497" w:rsidP="00A87A54">
      <w:pPr>
        <w:spacing w:after="0" w:line="240" w:lineRule="auto"/>
      </w:pPr>
      <w:r>
        <w:continuationSeparator/>
      </w:r>
    </w:p>
  </w:footnote>
  <w:footnote w:type="continuationNotice" w:id="1">
    <w:p w14:paraId="551FD321" w14:textId="77777777" w:rsidR="005F4497" w:rsidRDefault="005F44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D2013" w14:textId="77777777" w:rsidR="00EB1541" w:rsidRDefault="00EB154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3D7BB" w14:textId="77777777" w:rsidR="00EB1541" w:rsidRDefault="00EB154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F4497" w14:paraId="11563485" w14:textId="77777777" w:rsidTr="00C93EBA">
      <w:trPr>
        <w:trHeight w:val="227"/>
      </w:trPr>
      <w:tc>
        <w:tcPr>
          <w:tcW w:w="5534" w:type="dxa"/>
        </w:tcPr>
        <w:p w14:paraId="6BA6E1E0" w14:textId="77777777" w:rsidR="005F4497" w:rsidRPr="007D73AB" w:rsidRDefault="005F4497">
          <w:pPr>
            <w:pStyle w:val="Sidhuvud"/>
          </w:pPr>
        </w:p>
      </w:tc>
      <w:tc>
        <w:tcPr>
          <w:tcW w:w="3170" w:type="dxa"/>
          <w:vAlign w:val="bottom"/>
        </w:tcPr>
        <w:p w14:paraId="7C344296" w14:textId="77777777" w:rsidR="005F4497" w:rsidRPr="007D73AB" w:rsidRDefault="005F4497" w:rsidP="00340DE0">
          <w:pPr>
            <w:pStyle w:val="Sidhuvud"/>
          </w:pPr>
        </w:p>
      </w:tc>
      <w:tc>
        <w:tcPr>
          <w:tcW w:w="1134" w:type="dxa"/>
        </w:tcPr>
        <w:p w14:paraId="7BEB6A34" w14:textId="77777777" w:rsidR="005F4497" w:rsidRDefault="005F4497" w:rsidP="005F1010">
          <w:pPr>
            <w:pStyle w:val="Sidhuvud"/>
          </w:pPr>
        </w:p>
      </w:tc>
    </w:tr>
    <w:tr w:rsidR="005F4497" w14:paraId="2242ABAC" w14:textId="77777777" w:rsidTr="00C93EBA">
      <w:trPr>
        <w:trHeight w:val="1928"/>
      </w:trPr>
      <w:tc>
        <w:tcPr>
          <w:tcW w:w="5534" w:type="dxa"/>
        </w:tcPr>
        <w:p w14:paraId="33298DE3" w14:textId="77777777" w:rsidR="005F4497" w:rsidRPr="00340DE0" w:rsidRDefault="005F449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D3870FE" wp14:editId="19538057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C350073" w14:textId="77777777" w:rsidR="005F4497" w:rsidRPr="00710A6C" w:rsidRDefault="005F4497" w:rsidP="00EE3C0F">
          <w:pPr>
            <w:pStyle w:val="Sidhuvud"/>
            <w:rPr>
              <w:b/>
            </w:rPr>
          </w:pPr>
        </w:p>
        <w:p w14:paraId="785F2473" w14:textId="77777777" w:rsidR="005F4497" w:rsidRDefault="005F4497" w:rsidP="00EE3C0F">
          <w:pPr>
            <w:pStyle w:val="Sidhuvud"/>
          </w:pPr>
        </w:p>
        <w:p w14:paraId="75064676" w14:textId="77777777" w:rsidR="005F4497" w:rsidRDefault="005F4497" w:rsidP="00EE3C0F">
          <w:pPr>
            <w:pStyle w:val="Sidhuvud"/>
          </w:pPr>
        </w:p>
        <w:p w14:paraId="0CCA1249" w14:textId="77777777" w:rsidR="005F4497" w:rsidRDefault="005F449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2F7029088904C668F93BD03CFA6D14A"/>
            </w:placeholder>
            <w:dataBinding w:prefixMappings="xmlns:ns0='http://lp/documentinfo/RK' " w:xpath="/ns0:DocumentInfo[1]/ns0:BaseInfo[1]/ns0:Dnr[1]" w:storeItemID="{24BF4BEB-5832-4817-B198-0C217B69E7DB}"/>
            <w:text/>
          </w:sdtPr>
          <w:sdtEndPr/>
          <w:sdtContent>
            <w:p w14:paraId="3F2C1FE9" w14:textId="73F10D2E" w:rsidR="005F4497" w:rsidRDefault="005F4497" w:rsidP="00EE3C0F">
              <w:pPr>
                <w:pStyle w:val="Sidhuvud"/>
              </w:pPr>
              <w:r w:rsidRPr="001073E8">
                <w:t>N2020/02059/RTL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4663BFB46954311A2A900D34D3F8A7E"/>
            </w:placeholder>
            <w:showingPlcHdr/>
            <w:dataBinding w:prefixMappings="xmlns:ns0='http://lp/documentinfo/RK' " w:xpath="/ns0:DocumentInfo[1]/ns0:BaseInfo[1]/ns0:DocNumber[1]" w:storeItemID="{24BF4BEB-5832-4817-B198-0C217B69E7DB}"/>
            <w:text/>
          </w:sdtPr>
          <w:sdtEndPr/>
          <w:sdtContent>
            <w:p w14:paraId="1AD0F9A0" w14:textId="77777777" w:rsidR="005F4497" w:rsidRDefault="005F449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E0529A4" w14:textId="77777777" w:rsidR="005F4497" w:rsidRDefault="005F4497" w:rsidP="00EE3C0F">
          <w:pPr>
            <w:pStyle w:val="Sidhuvud"/>
          </w:pPr>
        </w:p>
      </w:tc>
      <w:tc>
        <w:tcPr>
          <w:tcW w:w="1134" w:type="dxa"/>
        </w:tcPr>
        <w:p w14:paraId="071B7377" w14:textId="77777777" w:rsidR="005F4497" w:rsidRDefault="005F4497" w:rsidP="0094502D">
          <w:pPr>
            <w:pStyle w:val="Sidhuvud"/>
          </w:pPr>
        </w:p>
        <w:p w14:paraId="43294B83" w14:textId="77777777" w:rsidR="005F4497" w:rsidRPr="0094502D" w:rsidRDefault="005F4497" w:rsidP="00EC71A6">
          <w:pPr>
            <w:pStyle w:val="Sidhuvud"/>
          </w:pPr>
        </w:p>
      </w:tc>
    </w:tr>
    <w:tr w:rsidR="005F4497" w14:paraId="041DD84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20E3A52482440D387E00F9CDF676E9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2C0991B" w14:textId="77777777" w:rsidR="005F4497" w:rsidRPr="009D6CDB" w:rsidRDefault="005F4497" w:rsidP="00340DE0">
              <w:pPr>
                <w:pStyle w:val="Sidhuvud"/>
                <w:rPr>
                  <w:b/>
                </w:rPr>
              </w:pPr>
              <w:r w:rsidRPr="009D6CDB">
                <w:rPr>
                  <w:b/>
                </w:rPr>
                <w:t>Näringsdepartementet</w:t>
              </w:r>
            </w:p>
            <w:p w14:paraId="62E56776" w14:textId="77777777" w:rsidR="005F4497" w:rsidRDefault="005F4497" w:rsidP="00340DE0">
              <w:pPr>
                <w:pStyle w:val="Sidhuvud"/>
              </w:pPr>
              <w:r w:rsidRPr="009D6CDB">
                <w:t>Landsbygdsministern</w:t>
              </w:r>
            </w:p>
            <w:p w14:paraId="61BEA6C7" w14:textId="53043155" w:rsidR="005F4497" w:rsidRPr="00340DE0" w:rsidRDefault="005F4497" w:rsidP="00340DE0">
              <w:pPr>
                <w:pStyle w:val="Sidhuvud"/>
              </w:pPr>
            </w:p>
          </w:tc>
          <w:bookmarkStart w:id="1" w:name="_GoBack" w:displacedByCustomXml="next"/>
          <w:bookmarkEnd w:id="1" w:displacedByCustomXml="next"/>
        </w:sdtContent>
      </w:sdt>
      <w:sdt>
        <w:sdtPr>
          <w:alias w:val="Recipient"/>
          <w:tag w:val="ccRKShow_Recipient"/>
          <w:id w:val="-28344517"/>
          <w:placeholder>
            <w:docPart w:val="826F59045C9B4BF18814BFC1EC0E7EF1"/>
          </w:placeholder>
          <w:dataBinding w:prefixMappings="xmlns:ns0='http://lp/documentinfo/RK' " w:xpath="/ns0:DocumentInfo[1]/ns0:BaseInfo[1]/ns0:Recipient[1]" w:storeItemID="{24BF4BEB-5832-4817-B198-0C217B69E7DB}"/>
          <w:text w:multiLine="1"/>
        </w:sdtPr>
        <w:sdtEndPr/>
        <w:sdtContent>
          <w:tc>
            <w:tcPr>
              <w:tcW w:w="3170" w:type="dxa"/>
            </w:tcPr>
            <w:p w14:paraId="6A1117CD" w14:textId="77777777" w:rsidR="005F4497" w:rsidRDefault="005F449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CCB08D0" w14:textId="77777777" w:rsidR="005F4497" w:rsidRDefault="005F4497" w:rsidP="003E6020">
          <w:pPr>
            <w:pStyle w:val="Sidhuvud"/>
          </w:pPr>
        </w:p>
      </w:tc>
    </w:tr>
  </w:tbl>
  <w:p w14:paraId="07FEBE90" w14:textId="77777777" w:rsidR="005F4497" w:rsidRDefault="005F44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DB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614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29A6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3E1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073E8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2B7B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3D9C"/>
    <w:rsid w:val="001F4302"/>
    <w:rsid w:val="001F50BE"/>
    <w:rsid w:val="001F525B"/>
    <w:rsid w:val="001F6BBE"/>
    <w:rsid w:val="00201498"/>
    <w:rsid w:val="0020164A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66CDC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C672F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129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165D"/>
    <w:rsid w:val="003B201F"/>
    <w:rsid w:val="003B4465"/>
    <w:rsid w:val="003C2212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47277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2EFE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1C9E"/>
    <w:rsid w:val="005E2F29"/>
    <w:rsid w:val="005E400D"/>
    <w:rsid w:val="005E49D4"/>
    <w:rsid w:val="005E4E33"/>
    <w:rsid w:val="005E4E79"/>
    <w:rsid w:val="005E5CE7"/>
    <w:rsid w:val="005E790C"/>
    <w:rsid w:val="005F08C5"/>
    <w:rsid w:val="005F1010"/>
    <w:rsid w:val="005F4497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10CA"/>
    <w:rsid w:val="00622BAB"/>
    <w:rsid w:val="006273E4"/>
    <w:rsid w:val="00631F82"/>
    <w:rsid w:val="00633B59"/>
    <w:rsid w:val="00634EF4"/>
    <w:rsid w:val="006357D0"/>
    <w:rsid w:val="006358C8"/>
    <w:rsid w:val="0064119B"/>
    <w:rsid w:val="0064133A"/>
    <w:rsid w:val="006416D1"/>
    <w:rsid w:val="0064289C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50D1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C6F1C"/>
    <w:rsid w:val="006D16DD"/>
    <w:rsid w:val="006D2998"/>
    <w:rsid w:val="006D3188"/>
    <w:rsid w:val="006D5159"/>
    <w:rsid w:val="006D6779"/>
    <w:rsid w:val="006D76E1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6E85"/>
    <w:rsid w:val="00797A90"/>
    <w:rsid w:val="007A1856"/>
    <w:rsid w:val="007A1887"/>
    <w:rsid w:val="007A629C"/>
    <w:rsid w:val="007A6348"/>
    <w:rsid w:val="007B023C"/>
    <w:rsid w:val="007B03CC"/>
    <w:rsid w:val="007B2F08"/>
    <w:rsid w:val="007C053F"/>
    <w:rsid w:val="007C44FF"/>
    <w:rsid w:val="007C6456"/>
    <w:rsid w:val="007C72F9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15D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497E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2BE2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1E14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97EEB"/>
    <w:rsid w:val="009A0866"/>
    <w:rsid w:val="009A4D0A"/>
    <w:rsid w:val="009A759C"/>
    <w:rsid w:val="009B2F70"/>
    <w:rsid w:val="009B4594"/>
    <w:rsid w:val="009B4DEC"/>
    <w:rsid w:val="009B65C2"/>
    <w:rsid w:val="009B7652"/>
    <w:rsid w:val="009C2459"/>
    <w:rsid w:val="009C255A"/>
    <w:rsid w:val="009C2B46"/>
    <w:rsid w:val="009C4448"/>
    <w:rsid w:val="009C5BE7"/>
    <w:rsid w:val="009C610D"/>
    <w:rsid w:val="009D10E5"/>
    <w:rsid w:val="009D43F3"/>
    <w:rsid w:val="009D4E9F"/>
    <w:rsid w:val="009D5D40"/>
    <w:rsid w:val="009D6B1B"/>
    <w:rsid w:val="009D6CDB"/>
    <w:rsid w:val="009E107B"/>
    <w:rsid w:val="009E18D6"/>
    <w:rsid w:val="009E4DCA"/>
    <w:rsid w:val="009E53C8"/>
    <w:rsid w:val="009E7B92"/>
    <w:rsid w:val="009F19C0"/>
    <w:rsid w:val="009F4672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0D2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7A08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07F5"/>
    <w:rsid w:val="00B0110B"/>
    <w:rsid w:val="00B0234E"/>
    <w:rsid w:val="00B06751"/>
    <w:rsid w:val="00B07931"/>
    <w:rsid w:val="00B13241"/>
    <w:rsid w:val="00B13699"/>
    <w:rsid w:val="00B149E2"/>
    <w:rsid w:val="00B164EE"/>
    <w:rsid w:val="00B17239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3EA8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4E9"/>
    <w:rsid w:val="00BB4AC0"/>
    <w:rsid w:val="00BB5683"/>
    <w:rsid w:val="00BC0735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E7623"/>
    <w:rsid w:val="00BF27B2"/>
    <w:rsid w:val="00BF4F06"/>
    <w:rsid w:val="00BF534E"/>
    <w:rsid w:val="00BF5717"/>
    <w:rsid w:val="00BF5C91"/>
    <w:rsid w:val="00BF66D2"/>
    <w:rsid w:val="00BF6F4D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319B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3259"/>
    <w:rsid w:val="00CC41BA"/>
    <w:rsid w:val="00CD09EF"/>
    <w:rsid w:val="00CD1550"/>
    <w:rsid w:val="00CD17C1"/>
    <w:rsid w:val="00CD1C6C"/>
    <w:rsid w:val="00CD37F1"/>
    <w:rsid w:val="00CD4992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55A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51D5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664A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27386"/>
    <w:rsid w:val="00E27EA6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2F18"/>
    <w:rsid w:val="00E54246"/>
    <w:rsid w:val="00E55D8E"/>
    <w:rsid w:val="00E6641E"/>
    <w:rsid w:val="00E66F18"/>
    <w:rsid w:val="00E70856"/>
    <w:rsid w:val="00E71D97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1541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36F48B2"/>
  <w15:docId w15:val="{F0E5A1D5-947C-435D-9920-DBE51A60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F7029088904C668F93BD03CFA6D1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90B2A3-4326-498B-AA6F-AB92048CD8CC}"/>
      </w:docPartPr>
      <w:docPartBody>
        <w:p w:rsidR="004E7926" w:rsidRDefault="009D16F9" w:rsidP="009D16F9">
          <w:pPr>
            <w:pStyle w:val="E2F7029088904C668F93BD03CFA6D14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4663BFB46954311A2A900D34D3F8A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80B961-BA14-4085-9066-8517C6FBD853}"/>
      </w:docPartPr>
      <w:docPartBody>
        <w:p w:rsidR="004E7926" w:rsidRDefault="009D16F9" w:rsidP="009D16F9">
          <w:pPr>
            <w:pStyle w:val="84663BFB46954311A2A900D34D3F8A7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20E3A52482440D387E00F9CDF676E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1B786F-67C3-4B81-91C8-5F009BDB599A}"/>
      </w:docPartPr>
      <w:docPartBody>
        <w:p w:rsidR="004E7926" w:rsidRDefault="009D16F9" w:rsidP="009D16F9">
          <w:pPr>
            <w:pStyle w:val="520E3A52482440D387E00F9CDF676E9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26F59045C9B4BF18814BFC1EC0E7E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D70DEB-BBFE-4D34-B084-C88219881955}"/>
      </w:docPartPr>
      <w:docPartBody>
        <w:p w:rsidR="004E7926" w:rsidRDefault="009D16F9" w:rsidP="009D16F9">
          <w:pPr>
            <w:pStyle w:val="826F59045C9B4BF18814BFC1EC0E7E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773633E44554A6A8687994760482D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9DF717-4D48-4575-8671-E7E28CD44B37}"/>
      </w:docPartPr>
      <w:docPartBody>
        <w:p w:rsidR="004E7926" w:rsidRDefault="009D16F9" w:rsidP="009D16F9">
          <w:pPr>
            <w:pStyle w:val="5773633E44554A6A8687994760482DC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F9"/>
    <w:rsid w:val="004E7926"/>
    <w:rsid w:val="009D16F9"/>
    <w:rsid w:val="00A8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05E85153E7F4C3882306E2C666A3D9B">
    <w:name w:val="305E85153E7F4C3882306E2C666A3D9B"/>
    <w:rsid w:val="009D16F9"/>
  </w:style>
  <w:style w:type="character" w:styleId="Platshllartext">
    <w:name w:val="Placeholder Text"/>
    <w:basedOn w:val="Standardstycketeckensnitt"/>
    <w:uiPriority w:val="99"/>
    <w:semiHidden/>
    <w:rsid w:val="009D16F9"/>
    <w:rPr>
      <w:noProof w:val="0"/>
      <w:color w:val="808080"/>
    </w:rPr>
  </w:style>
  <w:style w:type="paragraph" w:customStyle="1" w:styleId="EB749F93F8AB4647A4676FFECE5F0B72">
    <w:name w:val="EB749F93F8AB4647A4676FFECE5F0B72"/>
    <w:rsid w:val="009D16F9"/>
  </w:style>
  <w:style w:type="paragraph" w:customStyle="1" w:styleId="62CBE72D53E1443D906B992E23953D34">
    <w:name w:val="62CBE72D53E1443D906B992E23953D34"/>
    <w:rsid w:val="009D16F9"/>
  </w:style>
  <w:style w:type="paragraph" w:customStyle="1" w:styleId="660FF5E5E8C94A3FA3943476FA14B4AA">
    <w:name w:val="660FF5E5E8C94A3FA3943476FA14B4AA"/>
    <w:rsid w:val="009D16F9"/>
  </w:style>
  <w:style w:type="paragraph" w:customStyle="1" w:styleId="E2F7029088904C668F93BD03CFA6D14A">
    <w:name w:val="E2F7029088904C668F93BD03CFA6D14A"/>
    <w:rsid w:val="009D16F9"/>
  </w:style>
  <w:style w:type="paragraph" w:customStyle="1" w:styleId="84663BFB46954311A2A900D34D3F8A7E">
    <w:name w:val="84663BFB46954311A2A900D34D3F8A7E"/>
    <w:rsid w:val="009D16F9"/>
  </w:style>
  <w:style w:type="paragraph" w:customStyle="1" w:styleId="6C97A3C0295844CD96558F31478E520D">
    <w:name w:val="6C97A3C0295844CD96558F31478E520D"/>
    <w:rsid w:val="009D16F9"/>
  </w:style>
  <w:style w:type="paragraph" w:customStyle="1" w:styleId="2C3C4DFFEC5A45D9B0D746846EC53BF7">
    <w:name w:val="2C3C4DFFEC5A45D9B0D746846EC53BF7"/>
    <w:rsid w:val="009D16F9"/>
  </w:style>
  <w:style w:type="paragraph" w:customStyle="1" w:styleId="9D0F061AFAC24AC3BBC6F07516A3ACE6">
    <w:name w:val="9D0F061AFAC24AC3BBC6F07516A3ACE6"/>
    <w:rsid w:val="009D16F9"/>
  </w:style>
  <w:style w:type="paragraph" w:customStyle="1" w:styleId="520E3A52482440D387E00F9CDF676E9F">
    <w:name w:val="520E3A52482440D387E00F9CDF676E9F"/>
    <w:rsid w:val="009D16F9"/>
  </w:style>
  <w:style w:type="paragraph" w:customStyle="1" w:styleId="826F59045C9B4BF18814BFC1EC0E7EF1">
    <w:name w:val="826F59045C9B4BF18814BFC1EC0E7EF1"/>
    <w:rsid w:val="009D16F9"/>
  </w:style>
  <w:style w:type="paragraph" w:customStyle="1" w:styleId="84663BFB46954311A2A900D34D3F8A7E1">
    <w:name w:val="84663BFB46954311A2A900D34D3F8A7E1"/>
    <w:rsid w:val="009D16F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20E3A52482440D387E00F9CDF676E9F1">
    <w:name w:val="520E3A52482440D387E00F9CDF676E9F1"/>
    <w:rsid w:val="009D16F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56C6AC5A2C244C3A71D3F47324CFC1C">
    <w:name w:val="E56C6AC5A2C244C3A71D3F47324CFC1C"/>
    <w:rsid w:val="009D16F9"/>
  </w:style>
  <w:style w:type="paragraph" w:customStyle="1" w:styleId="07EEEA75F84E4FF2B3BACEC09D4205B5">
    <w:name w:val="07EEEA75F84E4FF2B3BACEC09D4205B5"/>
    <w:rsid w:val="009D16F9"/>
  </w:style>
  <w:style w:type="paragraph" w:customStyle="1" w:styleId="FECCA5F700694E288536ED1D72529D52">
    <w:name w:val="FECCA5F700694E288536ED1D72529D52"/>
    <w:rsid w:val="009D16F9"/>
  </w:style>
  <w:style w:type="paragraph" w:customStyle="1" w:styleId="A60C29B200B04E9FA288A4B43858989F">
    <w:name w:val="A60C29B200B04E9FA288A4B43858989F"/>
    <w:rsid w:val="009D16F9"/>
  </w:style>
  <w:style w:type="paragraph" w:customStyle="1" w:styleId="CE436A7425174E7B8FFB6826DA36DA08">
    <w:name w:val="CE436A7425174E7B8FFB6826DA36DA08"/>
    <w:rsid w:val="009D16F9"/>
  </w:style>
  <w:style w:type="paragraph" w:customStyle="1" w:styleId="5773633E44554A6A8687994760482DCA">
    <w:name w:val="5773633E44554A6A8687994760482DCA"/>
    <w:rsid w:val="009D16F9"/>
  </w:style>
  <w:style w:type="paragraph" w:customStyle="1" w:styleId="9924533ED4C54EF8B80280AD4ADC26F9">
    <w:name w:val="9924533ED4C54EF8B80280AD4ADC26F9"/>
    <w:rsid w:val="009D16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2020-09-03T00:00:00</HeaderDate>
    <Office/>
    <Dnr>N2020/02059/RTL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2ff0bcac-a3ab-442b-83d1-37eb992106ef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2A2C575684A0AA4EA27DEF0F6BAD424B" ma:contentTypeVersion="24" ma:contentTypeDescription="Skapa nytt dokument med möjlighet att välja RK-mall" ma:contentTypeScope="" ma:versionID="1dcedf45a09356638d464b70232f5e63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targetNamespace="http://schemas.microsoft.com/office/2006/metadata/properties" ma:root="true" ma:fieldsID="57882fb75a0d89e7128d613fc51c8def" ns2:_="" ns3:_="" ns4:_="">
    <xsd:import namespace="4e9c2f0c-7bf8-49af-8356-cbf363fc78a7"/>
    <xsd:import namespace="cc625d36-bb37-4650-91b9-0c96159295ba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3a2eb130-6bb3-4ee5-a9c7-04d4e81a5cd7}" ma:internalName="TaxCatchAllLabel" ma:readOnly="true" ma:showField="CatchAllDataLabel" ma:web="a2816045-535c-4f1b-be72-bd4d6162c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3a2eb130-6bb3-4ee5-a9c7-04d4e81a5cd7}" ma:internalName="TaxCatchAll" ma:showField="CatchAllData" ma:web="a2816045-535c-4f1b-be72-bd4d6162c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2020-09-03T00:00:00</HeaderDate>
    <Office/>
    <Dnr>N2020/02059/RTL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D289A-626A-4CD9-9599-5E5CA2A1BA51}"/>
</file>

<file path=customXml/itemProps2.xml><?xml version="1.0" encoding="utf-8"?>
<ds:datastoreItem xmlns:ds="http://schemas.openxmlformats.org/officeDocument/2006/customXml" ds:itemID="{24BF4BEB-5832-4817-B198-0C217B69E7DB}"/>
</file>

<file path=customXml/itemProps3.xml><?xml version="1.0" encoding="utf-8"?>
<ds:datastoreItem xmlns:ds="http://schemas.openxmlformats.org/officeDocument/2006/customXml" ds:itemID="{03B9338C-63EF-4047-A590-677419D62DD0}"/>
</file>

<file path=customXml/itemProps4.xml><?xml version="1.0" encoding="utf-8"?>
<ds:datastoreItem xmlns:ds="http://schemas.openxmlformats.org/officeDocument/2006/customXml" ds:itemID="{BE3019F0-8621-41FD-B6F5-31D477434C6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B15422A-1C3B-4E1D-8EBD-B3F6D2226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4BF4BEB-5832-4817-B198-0C217B69E7DB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B711B5BA-7DF9-4F62-AF4E-551DD263662E}"/>
</file>

<file path=customXml/itemProps8.xml><?xml version="1.0" encoding="utf-8"?>
<ds:datastoreItem xmlns:ds="http://schemas.openxmlformats.org/officeDocument/2006/customXml" ds:itemID="{BD9BAC0E-932A-46FC-B4A7-6BC7F496995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349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2012 Förslag för landsbygden.docx</dc:title>
  <dc:subject/>
  <dc:creator>Maria Ahlsved</dc:creator>
  <cp:keywords/>
  <dc:description/>
  <cp:lastModifiedBy>Maria Ahlsved</cp:lastModifiedBy>
  <cp:revision>3</cp:revision>
  <dcterms:created xsi:type="dcterms:W3CDTF">2020-09-03T10:45:00Z</dcterms:created>
  <dcterms:modified xsi:type="dcterms:W3CDTF">2020-09-03T10:45:00Z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">
    <vt:lpwstr>SNWENR3PSMA7-661630985-5761</vt:lpwstr>
  </property>
  <property fmtid="{D5CDD505-2E9C-101B-9397-08002B2CF9AE}" pid="7" name="_dlc_DocIdUrl">
    <vt:lpwstr>https://dhs.sp.regeringskansliet.se/yta/n-lb/rtl/1arende/_layouts/15/DocIdRedir.aspx?ID=SNWENR3PSMA7-661630985-5761, SNWENR3PSMA7-661630985-5761</vt:lpwstr>
  </property>
  <property fmtid="{D5CDD505-2E9C-101B-9397-08002B2CF9AE}" pid="8" name="_dlc_DocIdItemGuid">
    <vt:lpwstr>edea234c-d280-4d13-8746-95b2e0945c44</vt:lpwstr>
  </property>
</Properties>
</file>