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45179" w:rsidP="00645179">
      <w:pPr>
        <w:pStyle w:val="Title"/>
      </w:pPr>
      <w:bookmarkStart w:id="0" w:name="Start"/>
      <w:bookmarkEnd w:id="0"/>
      <w:r>
        <w:t>Svar på fråga 2021/22:1894 av Roger Haddad (L)</w:t>
      </w:r>
      <w:r>
        <w:br/>
        <w:t>Ökad skolfrånvaro</w:t>
      </w:r>
    </w:p>
    <w:p w:rsidR="00210F77" w:rsidP="00210F77">
      <w:pPr>
        <w:pStyle w:val="BodyText"/>
      </w:pPr>
      <w:r>
        <w:t xml:space="preserve">Roger Haddad har frågat mig om regeringen avser att vidta åtgärder som förebygger hemmasittande, exempelvis insamling av frånvarostatistik i skolan. </w:t>
      </w:r>
      <w:r>
        <w:t xml:space="preserve"> </w:t>
      </w:r>
    </w:p>
    <w:p w:rsidR="00D15073" w:rsidP="006D2D71">
      <w:pPr>
        <w:pStyle w:val="BodyText"/>
      </w:pPr>
      <w:r>
        <w:t>Av skollagen (2010:800) framgår att barn som är bosatta i Sverige har skol</w:t>
      </w:r>
      <w:r w:rsidR="00601282">
        <w:softHyphen/>
      </w:r>
      <w:r>
        <w:t xml:space="preserve">plikt. En </w:t>
      </w:r>
      <w:r w:rsidRPr="00AA6CD6">
        <w:t>elev ska delta i den verksamhet som anordnas för att ge den avsedda utbildningen, om eleven inte har giltigt skäl att utebli.</w:t>
      </w:r>
      <w:r>
        <w:rPr>
          <w:rFonts w:ascii="Arial" w:hAnsi="Arial" w:cs="Arial"/>
          <w:sz w:val="20"/>
          <w:szCs w:val="20"/>
        </w:rPr>
        <w:t xml:space="preserve"> </w:t>
      </w:r>
      <w:r w:rsidRPr="00D15073">
        <w:t>Regelverket för hur skolan ska hantera elevfrånvaro är tydligt</w:t>
      </w:r>
      <w:r w:rsidR="004A2D9F">
        <w:t xml:space="preserve"> </w:t>
      </w:r>
      <w:r w:rsidR="00A10B72">
        <w:t xml:space="preserve">efter att bl.a. rektorns roll </w:t>
      </w:r>
      <w:r w:rsidR="008A3DAB">
        <w:t xml:space="preserve">lyftes </w:t>
      </w:r>
      <w:r w:rsidR="004A2D9F">
        <w:t>fram</w:t>
      </w:r>
      <w:r w:rsidR="00A10B72">
        <w:t xml:space="preserve"> 2018</w:t>
      </w:r>
      <w:r w:rsidRPr="00D15073">
        <w:t xml:space="preserve">. </w:t>
      </w:r>
      <w:r w:rsidR="00013A7D">
        <w:t>O</w:t>
      </w:r>
      <w:r w:rsidRPr="00D15073">
        <w:t xml:space="preserve">m en elev i de obligatoriska skolformerna har upprepad eller längre frånvaro ska rektorn, oavsett om det är fråga om giltig eller ogiltig frånvaro, se till att frånvaron skyndsamt utreds om det inte är obehövligt. Utredningen ska genomföras i samråd med eleven och elevens vårdnadshavare samt med elevhälsan. Om förutsättningarna för en utredning om särskilt stöd är uppfyllda ska även en sådan utredning inledas. När en utredning om en elevs frånvaro har inletts ska rektorn se till att frånvaron snarast anmäls till huvudmannen (7 kap. 19 a §). </w:t>
      </w:r>
    </w:p>
    <w:p w:rsidR="006D2D71" w:rsidRPr="009F4B42" w:rsidP="006D2D71">
      <w:pPr>
        <w:pStyle w:val="BodyText"/>
      </w:pPr>
      <w:r>
        <w:t>Regeringen har gett</w:t>
      </w:r>
      <w:r w:rsidR="00110B44">
        <w:t xml:space="preserve"> </w:t>
      </w:r>
      <w:r w:rsidR="00DF5173">
        <w:t xml:space="preserve">Statens skolverk </w:t>
      </w:r>
      <w:r w:rsidR="00110B44">
        <w:t>i</w:t>
      </w:r>
      <w:r w:rsidRPr="009F4B42">
        <w:t xml:space="preserve"> uppdrag att utreda möjligheten att införa ett nationellt frånvaroregister och ta fram en genomförandeplan. </w:t>
      </w:r>
      <w:r w:rsidR="000A3CD1">
        <w:t xml:space="preserve">Uppdraget redovisades </w:t>
      </w:r>
      <w:r w:rsidRPr="009F4B42">
        <w:t xml:space="preserve">december 2021 </w:t>
      </w:r>
      <w:r w:rsidR="000A3CD1">
        <w:t xml:space="preserve">i </w:t>
      </w:r>
      <w:r w:rsidRPr="009F4B42">
        <w:t>rapporten Utredning om ett nationellt frånvaroregister (</w:t>
      </w:r>
      <w:r w:rsidR="00DF5173">
        <w:t>U2021/04976)</w:t>
      </w:r>
      <w:r>
        <w:t xml:space="preserve">. </w:t>
      </w:r>
      <w:r w:rsidR="00962F0B">
        <w:t xml:space="preserve">Av rapporten framgår att </w:t>
      </w:r>
      <w:r>
        <w:t xml:space="preserve">Skolverket bl.a. </w:t>
      </w:r>
      <w:r w:rsidR="00962F0B">
        <w:t xml:space="preserve">bedömer </w:t>
      </w:r>
      <w:r>
        <w:t xml:space="preserve">att det </w:t>
      </w:r>
      <w:r w:rsidR="00651893">
        <w:t xml:space="preserve">för närvarande </w:t>
      </w:r>
      <w:r>
        <w:t xml:space="preserve">saknas rättsligt stöd i skolförfattningarna för att ställa krav på huvudmännen att lämna uppgifter om frånvaro till Skolverket. Enligt myndigheten behöver begreppen giltig respektive ogiltig frånvaro definieras och det finns skäl att överväga om </w:t>
      </w:r>
      <w:r w:rsidR="001A4784">
        <w:t xml:space="preserve">dessa </w:t>
      </w:r>
      <w:r>
        <w:t xml:space="preserve">definitioner bör införas genom en ändring i skollagen. Ärendet bereds för närvarande inom Regeringskansliet. </w:t>
      </w:r>
    </w:p>
    <w:p w:rsidR="00962F0B" w:rsidP="00962F0B">
      <w:r>
        <w:t>Regeringen har vidtagit flera åtgärder för att stärka skolornas stöd- och elevhälsoarbete</w:t>
      </w:r>
      <w:r w:rsidR="00DF5173">
        <w:t xml:space="preserve">, bl.a. </w:t>
      </w:r>
      <w:r>
        <w:t>satsningar på att utbilda fler speciallärare och special</w:t>
      </w:r>
      <w:r w:rsidR="00601282">
        <w:softHyphen/>
      </w:r>
      <w:r>
        <w:t xml:space="preserve">pedagoger </w:t>
      </w:r>
      <w:r w:rsidR="00DF5173">
        <w:t>samt</w:t>
      </w:r>
      <w:r>
        <w:t xml:space="preserve"> kompetensutvecklingsinsatsen Specialpedagogik för lärande. </w:t>
      </w:r>
      <w:r w:rsidR="00233928">
        <w:t xml:space="preserve">I </w:t>
      </w:r>
      <w:r w:rsidRPr="00AF2827" w:rsidR="00AF2827">
        <w:t xml:space="preserve">juni 2022 </w:t>
      </w:r>
      <w:r w:rsidR="00AF2827">
        <w:t>sa r</w:t>
      </w:r>
      <w:r w:rsidRPr="00AF2827" w:rsidR="00AF2827">
        <w:t xml:space="preserve">iksdagen ja </w:t>
      </w:r>
      <w:r w:rsidR="00AF2827">
        <w:t>till r</w:t>
      </w:r>
      <w:r>
        <w:t>egeringen</w:t>
      </w:r>
      <w:r w:rsidR="00AF2827">
        <w:t>s</w:t>
      </w:r>
      <w:r w:rsidR="00B43111">
        <w:t xml:space="preserve"> </w:t>
      </w:r>
      <w:r>
        <w:t>förslag</w:t>
      </w:r>
      <w:r w:rsidRPr="00AF2827" w:rsidR="00AF2827">
        <w:t xml:space="preserve"> </w:t>
      </w:r>
      <w:r w:rsidR="00FB1737">
        <w:t>till</w:t>
      </w:r>
      <w:r w:rsidR="00AF2827">
        <w:t xml:space="preserve"> ändringar i </w:t>
      </w:r>
      <w:r w:rsidR="00FB1737">
        <w:t>skollagen</w:t>
      </w:r>
      <w:r w:rsidR="00AF2827">
        <w:t xml:space="preserve"> </w:t>
      </w:r>
      <w:r w:rsidR="00FB1737">
        <w:t>som s</w:t>
      </w:r>
      <w:r w:rsidR="008B542B">
        <w:t>yftar</w:t>
      </w:r>
      <w:r w:rsidR="00FB1737">
        <w:t xml:space="preserve"> till att stärka </w:t>
      </w:r>
      <w:r w:rsidR="00AF2827">
        <w:t>elevhälsa</w:t>
      </w:r>
      <w:r w:rsidR="00FB1737">
        <w:t>n</w:t>
      </w:r>
      <w:r w:rsidR="00AF2827">
        <w:t xml:space="preserve"> </w:t>
      </w:r>
      <w:r w:rsidRPr="00AF2827" w:rsidR="00AF2827">
        <w:t>i propositionen Elevhälsa och stärkt utbildning för elever med intellektuell funktionsnedsättning (prop. 2021/22:162)</w:t>
      </w:r>
      <w:r w:rsidR="00AF2827">
        <w:t>. Ä</w:t>
      </w:r>
      <w:r>
        <w:t>ndringar</w:t>
      </w:r>
      <w:r w:rsidR="00AF2827">
        <w:t>na</w:t>
      </w:r>
      <w:r>
        <w:t xml:space="preserve"> </w:t>
      </w:r>
      <w:r w:rsidR="00AF2827">
        <w:t>innebär</w:t>
      </w:r>
      <w:r>
        <w:t xml:space="preserve"> förtydliganden av elevhälsans uppdrag och krav på tillgång till specialpedagog eller speciallärare för elevhälsans specialpedagogiska insatser. </w:t>
      </w:r>
      <w:r w:rsidR="00AF2827">
        <w:t>Bestämmelserna</w:t>
      </w:r>
      <w:r>
        <w:t xml:space="preserve"> träder i kraft </w:t>
      </w:r>
      <w:r w:rsidR="00942095">
        <w:t>i</w:t>
      </w:r>
      <w:r>
        <w:t xml:space="preserve"> juli 2023.  </w:t>
      </w:r>
    </w:p>
    <w:p w:rsidR="009239F2" w:rsidP="00F36C69">
      <w:r>
        <w:rPr>
          <w:rStyle w:val="BrdtextChar"/>
        </w:rPr>
        <w:t xml:space="preserve">I </w:t>
      </w:r>
      <w:r w:rsidRPr="007313B3" w:rsidR="007313B3">
        <w:rPr>
          <w:rStyle w:val="BrdtextChar"/>
        </w:rPr>
        <w:t>maj 2022 gav regeringen Skolverket</w:t>
      </w:r>
      <w:r w:rsidRPr="00E923B1" w:rsidR="00E923B1">
        <w:rPr>
          <w:rStyle w:val="BrdtextChar"/>
        </w:rPr>
        <w:t xml:space="preserve"> </w:t>
      </w:r>
      <w:r w:rsidRPr="007313B3" w:rsidR="00E923B1">
        <w:rPr>
          <w:rStyle w:val="BrdtextChar"/>
        </w:rPr>
        <w:t xml:space="preserve">i uppdrag </w:t>
      </w:r>
      <w:r w:rsidRPr="007313B3" w:rsidR="007313B3">
        <w:rPr>
          <w:rStyle w:val="BrdtextChar"/>
        </w:rPr>
        <w:t xml:space="preserve">att med utgångspunkt i propositionen Resursskolor och tilläggsbelopp för särskilt stöd (prop. 2021/22:156) lämna förslag till </w:t>
      </w:r>
      <w:r w:rsidR="00C850E7">
        <w:rPr>
          <w:rStyle w:val="BrdtextChar"/>
        </w:rPr>
        <w:t xml:space="preserve">föreskrifter </w:t>
      </w:r>
      <w:r w:rsidRPr="007313B3" w:rsidR="007313B3">
        <w:rPr>
          <w:rStyle w:val="BrdtextChar"/>
        </w:rPr>
        <w:t xml:space="preserve">om </w:t>
      </w:r>
      <w:r w:rsidR="00C850E7">
        <w:rPr>
          <w:rStyle w:val="BrdtextChar"/>
        </w:rPr>
        <w:t>tilläggsbelopp för särskilt stöd</w:t>
      </w:r>
      <w:r w:rsidR="009E27AC">
        <w:rPr>
          <w:rStyle w:val="BrdtextChar"/>
        </w:rPr>
        <w:t xml:space="preserve"> (</w:t>
      </w:r>
      <w:r w:rsidR="00BF774B">
        <w:rPr>
          <w:rStyle w:val="BrdtextChar"/>
        </w:rPr>
        <w:t>U2022/01980</w:t>
      </w:r>
      <w:r w:rsidR="009E27AC">
        <w:rPr>
          <w:rStyle w:val="BrdtextChar"/>
        </w:rPr>
        <w:t>)</w:t>
      </w:r>
      <w:r w:rsidRPr="007313B3" w:rsidR="007313B3">
        <w:rPr>
          <w:rStyle w:val="BrdtextChar"/>
        </w:rPr>
        <w:t>. Skolverket ska bl.a. särskilt beakta vad som anförs om långvarig skolfrånvaro i propositionen Ett mer likvärdigt skolval (prop. 2021/22:158 s.</w:t>
      </w:r>
      <w:r w:rsidR="001A6794">
        <w:rPr>
          <w:rStyle w:val="BrdtextChar"/>
        </w:rPr>
        <w:t> </w:t>
      </w:r>
      <w:r w:rsidRPr="007313B3" w:rsidR="007313B3">
        <w:rPr>
          <w:rStyle w:val="BrdtextChar"/>
        </w:rPr>
        <w:t>94). Uppdraget ska redovisas senast den 15 augusti 2023.</w:t>
      </w:r>
      <w:r w:rsidR="007313B3">
        <w:t xml:space="preserve"> </w:t>
      </w:r>
    </w:p>
    <w:p w:rsidR="005C23A6" w:rsidP="0075097A">
      <w:r>
        <w:t xml:space="preserve">Vidare beslutade regeringen </w:t>
      </w:r>
      <w:r w:rsidR="001E37A4">
        <w:t>i</w:t>
      </w:r>
      <w:r w:rsidR="007313B3">
        <w:t xml:space="preserve"> juni 2022</w:t>
      </w:r>
      <w:r w:rsidR="00CF0FD5">
        <w:t xml:space="preserve"> </w:t>
      </w:r>
      <w:r w:rsidR="0075097A">
        <w:t>k</w:t>
      </w:r>
      <w:r w:rsidRPr="0075097A" w:rsidR="0075097A">
        <w:t>ommittédirektiv</w:t>
      </w:r>
      <w:r w:rsidR="0075097A">
        <w:t>en</w:t>
      </w:r>
      <w:r w:rsidRPr="0075097A" w:rsidR="0075097A">
        <w:t xml:space="preserve"> </w:t>
      </w:r>
      <w:r w:rsidR="0075097A">
        <w:t>Mer kunskap om barn och elever med funktionsnedsättning i skolväsendet (dir. 2022:73). E</w:t>
      </w:r>
      <w:r w:rsidR="007313B3">
        <w:t>n</w:t>
      </w:r>
      <w:r>
        <w:t xml:space="preserve"> särskild utredare</w:t>
      </w:r>
      <w:r w:rsidR="00E749B6">
        <w:t xml:space="preserve"> </w:t>
      </w:r>
      <w:r>
        <w:t xml:space="preserve">ska </w:t>
      </w:r>
      <w:r w:rsidR="00210F77">
        <w:t xml:space="preserve">analysera och föreslå </w:t>
      </w:r>
      <w:r w:rsidR="0075097A">
        <w:t xml:space="preserve">hur </w:t>
      </w:r>
      <w:r w:rsidR="00905B23">
        <w:t xml:space="preserve">denna </w:t>
      </w:r>
      <w:r w:rsidR="0075097A">
        <w:t xml:space="preserve">kunskap kan öka, samtidigt som skyddet för den personliga integriteten säkerställs. Utredaren ska bl.a. föreslå </w:t>
      </w:r>
      <w:r w:rsidR="00210F77">
        <w:t>vilka typer av uppgifter som bör samlas in för uppföljning och hur insamlandet av sådana uppgifter ska organiseras och genomföras</w:t>
      </w:r>
      <w:r w:rsidR="00E749B6">
        <w:t xml:space="preserve">. </w:t>
      </w:r>
      <w:r>
        <w:t>Syftet är att bättre kunna följa upp situationen i skolväsendet för barn och elever med funktion</w:t>
      </w:r>
      <w:r w:rsidR="00775C6F">
        <w:t>s</w:t>
      </w:r>
      <w:r>
        <w:t>nedsättning</w:t>
      </w:r>
      <w:r w:rsidR="0075097A">
        <w:t>.</w:t>
      </w:r>
      <w:r w:rsidR="00130D04">
        <w:t xml:space="preserve"> Det skulle i sin tur kunna förbättra förut</w:t>
      </w:r>
      <w:r w:rsidR="00601282">
        <w:softHyphen/>
      </w:r>
      <w:r w:rsidR="00130D04">
        <w:t>sättningarna för att vidta nödvändiga åtgärder för att se till att barn och elever får den utbildning de har rätt till. Av direktiven framgår att neuro</w:t>
      </w:r>
      <w:r w:rsidR="00601282">
        <w:softHyphen/>
      </w:r>
      <w:r w:rsidR="00130D04">
        <w:t>psykiatriska funktionsnedsättningar utgör en riskfaktor för frånvaro i skolan.</w:t>
      </w:r>
    </w:p>
    <w:p w:rsidR="00B9513D" w:rsidP="00B9513D">
      <w:pPr>
        <w:autoSpaceDE w:val="0"/>
        <w:autoSpaceDN w:val="0"/>
        <w:adjustRightInd w:val="0"/>
        <w:spacing w:after="0"/>
      </w:pPr>
      <w:r w:rsidRPr="00D46D51">
        <w:t>Ingen elev ska lämnas efter i skolan</w:t>
      </w:r>
      <w:r>
        <w:t xml:space="preserve"> och regeringen</w:t>
      </w:r>
      <w:r w:rsidR="002E0672">
        <w:t>s ambition är att</w:t>
      </w:r>
      <w:r>
        <w:t xml:space="preserve"> fortsätta arbeta för alla elevers möjlighet till en likvärdig utbildning.   </w:t>
      </w:r>
    </w:p>
    <w:p w:rsidR="00E923B1" w:rsidP="00E923B1"/>
    <w:p w:rsidR="00C850E7" w:rsidP="00C850E7">
      <w:pPr>
        <w:pStyle w:val="BodyText"/>
      </w:pPr>
      <w:r>
        <w:t xml:space="preserve">Stockholm den </w:t>
      </w:r>
      <w:sdt>
        <w:sdtPr>
          <w:id w:val="-1225218591"/>
          <w:placeholder>
            <w:docPart w:val="3F7EC884F3AF442E8E9A614C89C78481"/>
          </w:placeholder>
          <w:dataBinding w:xpath="/ns0:DocumentInfo[1]/ns0:BaseInfo[1]/ns0:HeaderDate[1]" w:storeItemID="{877571F8-9492-490D-9777-DDB2F007DC89}" w:prefixMappings="xmlns:ns0='http://lp/documentinfo/RK' "/>
          <w:date w:fullDate="2022-09-07T00:00:00Z">
            <w:dateFormat w:val="d MMMM yyyy"/>
            <w:lid w:val="sv-SE"/>
            <w:storeMappedDataAs w:val="dateTime"/>
            <w:calendar w:val="gregorian"/>
          </w:date>
        </w:sdtPr>
        <w:sdtContent>
          <w:r>
            <w:t>7 september 2022</w:t>
          </w:r>
        </w:sdtContent>
      </w:sdt>
    </w:p>
    <w:p w:rsidR="00C850E7" w:rsidP="00C850E7">
      <w:pPr>
        <w:pStyle w:val="Brdtextutanavstnd"/>
      </w:pPr>
    </w:p>
    <w:p w:rsidR="00C850E7" w:rsidRPr="00E923B1" w:rsidP="00C850E7">
      <w:pPr>
        <w:pStyle w:val="BodyText"/>
      </w:pPr>
      <w:r>
        <w:t>Lina Axelsson Kihlblom</w:t>
      </w:r>
    </w:p>
    <w:sectPr w:rsidSect="0034049D">
      <w:footerReference w:type="default" r:id="rId9"/>
      <w:headerReference w:type="first" r:id="rId10"/>
      <w:footerReference w:type="first" r:id="rId11"/>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03FF5">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34049D" w:rsidRPr="00B62610" w:rsidP="0034049D">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603FF5">
      <w:tblPrEx>
        <w:tblW w:w="708" w:type="dxa"/>
        <w:jc w:val="right"/>
        <w:tblLayout w:type="fixed"/>
        <w:tblCellMar>
          <w:left w:w="0" w:type="dxa"/>
          <w:right w:w="0" w:type="dxa"/>
        </w:tblCellMar>
        <w:tblLook w:val="0600"/>
      </w:tblPrEx>
      <w:trPr>
        <w:trHeight w:val="850"/>
        <w:jc w:val="right"/>
      </w:trPr>
      <w:tc>
        <w:tcPr>
          <w:tcW w:w="708" w:type="dxa"/>
          <w:vAlign w:val="bottom"/>
        </w:tcPr>
        <w:p w:rsidR="0034049D" w:rsidRPr="00347E11" w:rsidP="0034049D">
          <w:pPr>
            <w:pStyle w:val="Footer"/>
            <w:spacing w:line="276" w:lineRule="auto"/>
            <w:jc w:val="right"/>
          </w:pPr>
        </w:p>
      </w:tc>
    </w:tr>
  </w:tbl>
  <w:p w:rsidR="0034049D" w:rsidRPr="005606BC" w:rsidP="0034049D">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4049D" w:rsidRPr="007D73AB">
          <w:pPr>
            <w:pStyle w:val="Header"/>
          </w:pPr>
        </w:p>
      </w:tc>
      <w:tc>
        <w:tcPr>
          <w:tcW w:w="3170" w:type="dxa"/>
          <w:vAlign w:val="bottom"/>
        </w:tcPr>
        <w:p w:rsidR="0034049D" w:rsidRPr="007D73AB" w:rsidP="00340DE0">
          <w:pPr>
            <w:pStyle w:val="Header"/>
          </w:pPr>
        </w:p>
      </w:tc>
      <w:tc>
        <w:tcPr>
          <w:tcW w:w="1134" w:type="dxa"/>
        </w:tcPr>
        <w:p w:rsidR="0034049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4049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4049D" w:rsidRPr="00710A6C" w:rsidP="00EE3C0F">
          <w:pPr>
            <w:pStyle w:val="Header"/>
            <w:rPr>
              <w:b/>
            </w:rPr>
          </w:pPr>
        </w:p>
        <w:p w:rsidR="0034049D" w:rsidP="00EE3C0F">
          <w:pPr>
            <w:pStyle w:val="Header"/>
          </w:pPr>
        </w:p>
        <w:p w:rsidR="0034049D" w:rsidP="00EE3C0F">
          <w:pPr>
            <w:pStyle w:val="Header"/>
          </w:pPr>
        </w:p>
        <w:p w:rsidR="0034049D" w:rsidP="00EE3C0F">
          <w:pPr>
            <w:pStyle w:val="Header"/>
          </w:pPr>
        </w:p>
        <w:sdt>
          <w:sdtPr>
            <w:alias w:val="Dnr"/>
            <w:tag w:val="ccRKShow_Dnr"/>
            <w:id w:val="-829283628"/>
            <w:placeholder>
              <w:docPart w:val="CEDC98B46D204BD4BE03CB7421D966E3"/>
            </w:placeholder>
            <w:dataBinding w:xpath="/ns0:DocumentInfo[1]/ns0:BaseInfo[1]/ns0:Dnr[1]" w:storeItemID="{877571F8-9492-490D-9777-DDB2F007DC89}" w:prefixMappings="xmlns:ns0='http://lp/documentinfo/RK' "/>
            <w:text/>
          </w:sdtPr>
          <w:sdtContent>
            <w:p w:rsidR="0034049D" w:rsidP="00EE3C0F">
              <w:pPr>
                <w:pStyle w:val="Header"/>
              </w:pPr>
              <w:r>
                <w:t>U2022/02854</w:t>
              </w:r>
            </w:p>
          </w:sdtContent>
        </w:sdt>
        <w:sdt>
          <w:sdtPr>
            <w:alias w:val="DocNumber"/>
            <w:tag w:val="DocNumber"/>
            <w:id w:val="1726028884"/>
            <w:placeholder>
              <w:docPart w:val="70D4946D5B624DAE840A133D63D509F5"/>
            </w:placeholder>
            <w:showingPlcHdr/>
            <w:dataBinding w:xpath="/ns0:DocumentInfo[1]/ns0:BaseInfo[1]/ns0:DocNumber[1]" w:storeItemID="{877571F8-9492-490D-9777-DDB2F007DC89}" w:prefixMappings="xmlns:ns0='http://lp/documentinfo/RK' "/>
            <w:text/>
          </w:sdtPr>
          <w:sdtContent>
            <w:p w:rsidR="0034049D" w:rsidP="00EE3C0F">
              <w:pPr>
                <w:pStyle w:val="Header"/>
              </w:pPr>
              <w:r>
                <w:rPr>
                  <w:rStyle w:val="PlaceholderText"/>
                </w:rPr>
                <w:t xml:space="preserve"> </w:t>
              </w:r>
            </w:p>
          </w:sdtContent>
        </w:sdt>
        <w:p w:rsidR="0034049D" w:rsidP="00EE3C0F">
          <w:pPr>
            <w:pStyle w:val="Header"/>
          </w:pPr>
        </w:p>
      </w:tc>
      <w:tc>
        <w:tcPr>
          <w:tcW w:w="1134" w:type="dxa"/>
        </w:tcPr>
        <w:p w:rsidR="0034049D" w:rsidP="0094502D">
          <w:pPr>
            <w:pStyle w:val="Header"/>
          </w:pPr>
        </w:p>
        <w:p w:rsidR="0034049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582C50" w:rsidRPr="00582C50" w:rsidP="00340DE0">
          <w:pPr>
            <w:pStyle w:val="Header"/>
            <w:rPr>
              <w:b/>
            </w:rPr>
          </w:pPr>
          <w:r w:rsidRPr="00582C50">
            <w:rPr>
              <w:b/>
            </w:rPr>
            <w:t>Utbildningsdepartementet</w:t>
          </w:r>
        </w:p>
        <w:p w:rsidR="0034049D" w:rsidRPr="00340DE0" w:rsidP="00401283">
          <w:pPr>
            <w:pStyle w:val="Header"/>
          </w:pPr>
          <w:r w:rsidRPr="00582C50">
            <w:t>Skolministern</w:t>
          </w:r>
        </w:p>
      </w:tc>
      <w:sdt>
        <w:sdtPr>
          <w:alias w:val="Recipient"/>
          <w:tag w:val="ccRKShow_Recipient"/>
          <w:id w:val="-28344517"/>
          <w:placeholder>
            <w:docPart w:val="1AE1CF1617094E2082B9BE352F7F8C62"/>
          </w:placeholder>
          <w:dataBinding w:xpath="/ns0:DocumentInfo[1]/ns0:BaseInfo[1]/ns0:Recipient[1]" w:storeItemID="{877571F8-9492-490D-9777-DDB2F007DC89}" w:prefixMappings="xmlns:ns0='http://lp/documentinfo/RK' "/>
          <w:text w:multiLine="1"/>
        </w:sdtPr>
        <w:sdtContent>
          <w:tc>
            <w:tcPr>
              <w:tcW w:w="3170" w:type="dxa"/>
            </w:tcPr>
            <w:p w:rsidR="0034049D" w:rsidP="00547B89">
              <w:pPr>
                <w:pStyle w:val="Header"/>
              </w:pPr>
              <w:r>
                <w:t>Till riksdagen</w:t>
              </w:r>
            </w:p>
          </w:tc>
        </w:sdtContent>
      </w:sdt>
      <w:tc>
        <w:tcPr>
          <w:tcW w:w="1134" w:type="dxa"/>
        </w:tcPr>
        <w:p w:rsidR="0034049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18D3809"/>
    <w:multiLevelType w:val="hybridMultilevel"/>
    <w:tmpl w:val="F5A082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A503F4C"/>
    <w:multiLevelType w:val="multilevel"/>
    <w:tmpl w:val="1A20A4CA"/>
    <w:numStyleLink w:val="RKPunktlista"/>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1B563932"/>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1B563932"/>
    <w:numStyleLink w:val="RKNumreradlista"/>
  </w:abstractNum>
  <w:abstractNum w:abstractNumId="28">
    <w:nsid w:val="4C84297C"/>
    <w:multiLevelType w:val="multilevel"/>
    <w:tmpl w:val="1B563932"/>
    <w:numStyleLink w:val="RKNumreradlista"/>
  </w:abstractNum>
  <w:abstractNum w:abstractNumId="29">
    <w:nsid w:val="4D904BDB"/>
    <w:multiLevelType w:val="multilevel"/>
    <w:tmpl w:val="1B563932"/>
    <w:numStyleLink w:val="RKNumreradlista"/>
  </w:abstractNum>
  <w:abstractNum w:abstractNumId="30">
    <w:nsid w:val="4DAD38FF"/>
    <w:multiLevelType w:val="multilevel"/>
    <w:tmpl w:val="1B563932"/>
    <w:numStyleLink w:val="RKNumreradlista"/>
  </w:abstractNum>
  <w:abstractNum w:abstractNumId="31">
    <w:nsid w:val="53A05A92"/>
    <w:multiLevelType w:val="multilevel"/>
    <w:tmpl w:val="1B563932"/>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1B563932"/>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1B563932"/>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34049D"/>
  </w:style>
  <w:style w:type="paragraph" w:styleId="Heading1">
    <w:name w:val="heading 1"/>
    <w:basedOn w:val="BodyText"/>
    <w:next w:val="BodyText"/>
    <w:link w:val="Rubrik1Char"/>
    <w:uiPriority w:val="1"/>
    <w:qFormat/>
    <w:rsid w:val="0034049D"/>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34049D"/>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34049D"/>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34049D"/>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34049D"/>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34049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34049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34049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3404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34049D"/>
    <w:pPr>
      <w:tabs>
        <w:tab w:val="left" w:pos="1701"/>
        <w:tab w:val="left" w:pos="3600"/>
        <w:tab w:val="left" w:pos="5387"/>
      </w:tabs>
    </w:pPr>
  </w:style>
  <w:style w:type="character" w:customStyle="1" w:styleId="BrdtextChar">
    <w:name w:val="Brödtext Char"/>
    <w:basedOn w:val="DefaultParagraphFont"/>
    <w:link w:val="BodyText"/>
    <w:rsid w:val="0034049D"/>
  </w:style>
  <w:style w:type="paragraph" w:styleId="BodyTextIndent">
    <w:name w:val="Body Text Indent"/>
    <w:basedOn w:val="Normal"/>
    <w:link w:val="BrdtextmedindragChar"/>
    <w:qFormat/>
    <w:rsid w:val="0034049D"/>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34049D"/>
  </w:style>
  <w:style w:type="character" w:customStyle="1" w:styleId="Rubrik1Char">
    <w:name w:val="Rubrik 1 Char"/>
    <w:basedOn w:val="DefaultParagraphFont"/>
    <w:link w:val="Heading1"/>
    <w:uiPriority w:val="1"/>
    <w:rsid w:val="0034049D"/>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34049D"/>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34049D"/>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34049D"/>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34049D"/>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34049D"/>
    <w:pPr>
      <w:numPr>
        <w:numId w:val="0"/>
      </w:numPr>
    </w:pPr>
  </w:style>
  <w:style w:type="paragraph" w:customStyle="1" w:styleId="Rubrik2utannumrering">
    <w:name w:val="Rubrik 2 utan numrering"/>
    <w:basedOn w:val="Heading2"/>
    <w:next w:val="BodyText"/>
    <w:uiPriority w:val="1"/>
    <w:qFormat/>
    <w:rsid w:val="0034049D"/>
    <w:pPr>
      <w:numPr>
        <w:ilvl w:val="0"/>
        <w:numId w:val="0"/>
      </w:numPr>
    </w:pPr>
  </w:style>
  <w:style w:type="paragraph" w:customStyle="1" w:styleId="Rubrik3utannumrering">
    <w:name w:val="Rubrik 3 utan numrering"/>
    <w:basedOn w:val="Heading3"/>
    <w:next w:val="BodyText"/>
    <w:uiPriority w:val="1"/>
    <w:qFormat/>
    <w:rsid w:val="0034049D"/>
    <w:pPr>
      <w:numPr>
        <w:ilvl w:val="0"/>
        <w:numId w:val="0"/>
      </w:numPr>
    </w:pPr>
  </w:style>
  <w:style w:type="character" w:customStyle="1" w:styleId="Rubrik4Char">
    <w:name w:val="Rubrik 4 Char"/>
    <w:basedOn w:val="DefaultParagraphFont"/>
    <w:link w:val="Heading4"/>
    <w:uiPriority w:val="1"/>
    <w:rsid w:val="0034049D"/>
    <w:rPr>
      <w:rFonts w:asciiTheme="majorHAnsi" w:eastAsiaTheme="majorEastAsia" w:hAnsiTheme="majorHAnsi" w:cstheme="majorBidi"/>
      <w:b/>
      <w:iCs/>
      <w:sz w:val="20"/>
    </w:rPr>
  </w:style>
  <w:style w:type="paragraph" w:customStyle="1" w:styleId="Brdtextutanavstnd">
    <w:name w:val="Brödtext utan avstånd"/>
    <w:basedOn w:val="Normal"/>
    <w:qFormat/>
    <w:rsid w:val="0034049D"/>
    <w:pPr>
      <w:tabs>
        <w:tab w:val="left" w:pos="1701"/>
        <w:tab w:val="left" w:pos="3600"/>
        <w:tab w:val="left" w:pos="5387"/>
      </w:tabs>
      <w:spacing w:after="0"/>
    </w:pPr>
  </w:style>
  <w:style w:type="paragraph" w:customStyle="1" w:styleId="Bildtext">
    <w:name w:val="Bildtext"/>
    <w:basedOn w:val="BodyText"/>
    <w:next w:val="BodyText"/>
    <w:uiPriority w:val="2"/>
    <w:qFormat/>
    <w:rsid w:val="0034049D"/>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34049D"/>
    <w:pPr>
      <w:numPr>
        <w:ilvl w:val="0"/>
        <w:numId w:val="0"/>
      </w:numPr>
    </w:pPr>
  </w:style>
  <w:style w:type="paragraph" w:customStyle="1" w:styleId="Rubrik5utannumrering">
    <w:name w:val="Rubrik 5 utan numrering"/>
    <w:basedOn w:val="Heading5"/>
    <w:next w:val="BodyText"/>
    <w:uiPriority w:val="1"/>
    <w:qFormat/>
    <w:rsid w:val="0034049D"/>
  </w:style>
  <w:style w:type="paragraph" w:styleId="Caption">
    <w:name w:val="caption"/>
    <w:basedOn w:val="Bildtext"/>
    <w:next w:val="Normal"/>
    <w:uiPriority w:val="35"/>
    <w:semiHidden/>
    <w:qFormat/>
    <w:rsid w:val="0034049D"/>
    <w:rPr>
      <w:iCs/>
      <w:szCs w:val="18"/>
    </w:rPr>
  </w:style>
  <w:style w:type="character" w:customStyle="1" w:styleId="Rubrik5Char">
    <w:name w:val="Rubrik 5 Char"/>
    <w:basedOn w:val="DefaultParagraphFont"/>
    <w:link w:val="Heading5"/>
    <w:uiPriority w:val="1"/>
    <w:rsid w:val="0034049D"/>
    <w:rPr>
      <w:rFonts w:asciiTheme="majorHAnsi" w:eastAsiaTheme="majorEastAsia" w:hAnsiTheme="majorHAnsi" w:cstheme="majorBidi"/>
      <w:sz w:val="20"/>
    </w:rPr>
  </w:style>
  <w:style w:type="numbering" w:customStyle="1" w:styleId="RKNumreraderubriker">
    <w:name w:val="RK Numrerade rubriker"/>
    <w:uiPriority w:val="99"/>
    <w:rsid w:val="0034049D"/>
    <w:pPr>
      <w:numPr>
        <w:numId w:val="1"/>
      </w:numPr>
    </w:pPr>
  </w:style>
  <w:style w:type="paragraph" w:customStyle="1" w:styleId="Klla">
    <w:name w:val="Källa"/>
    <w:basedOn w:val="Bildtext"/>
    <w:next w:val="BodyText"/>
    <w:uiPriority w:val="2"/>
    <w:qFormat/>
    <w:rsid w:val="0034049D"/>
  </w:style>
  <w:style w:type="paragraph" w:styleId="Header">
    <w:name w:val="header"/>
    <w:basedOn w:val="Normal"/>
    <w:link w:val="SidhuvudChar"/>
    <w:uiPriority w:val="99"/>
    <w:rsid w:val="0034049D"/>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34049D"/>
    <w:rPr>
      <w:rFonts w:asciiTheme="majorHAnsi" w:hAnsiTheme="majorHAnsi"/>
      <w:sz w:val="19"/>
    </w:rPr>
  </w:style>
  <w:style w:type="paragraph" w:styleId="Footer">
    <w:name w:val="footer"/>
    <w:basedOn w:val="Normal"/>
    <w:link w:val="SidfotChar"/>
    <w:uiPriority w:val="99"/>
    <w:semiHidden/>
    <w:rsid w:val="0034049D"/>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34049D"/>
    <w:rPr>
      <w:rFonts w:asciiTheme="majorHAnsi" w:hAnsiTheme="majorHAnsi"/>
      <w:sz w:val="16"/>
    </w:rPr>
  </w:style>
  <w:style w:type="paragraph" w:styleId="TOC2">
    <w:name w:val="toc 2"/>
    <w:basedOn w:val="Normal"/>
    <w:next w:val="BodyText"/>
    <w:uiPriority w:val="28"/>
    <w:semiHidden/>
    <w:rsid w:val="0034049D"/>
    <w:pPr>
      <w:tabs>
        <w:tab w:val="right" w:leader="dot" w:pos="7371"/>
      </w:tabs>
      <w:spacing w:after="0" w:line="240" w:lineRule="auto"/>
    </w:pPr>
  </w:style>
  <w:style w:type="character" w:styleId="PageNumber">
    <w:name w:val="page number"/>
    <w:basedOn w:val="SidfotChar"/>
    <w:uiPriority w:val="99"/>
    <w:semiHidden/>
    <w:rsid w:val="0034049D"/>
    <w:rPr>
      <w:rFonts w:asciiTheme="majorHAnsi" w:hAnsiTheme="majorHAnsi"/>
      <w:sz w:val="17"/>
    </w:rPr>
  </w:style>
  <w:style w:type="paragraph" w:styleId="TOC1">
    <w:name w:val="toc 1"/>
    <w:basedOn w:val="Normal"/>
    <w:next w:val="BodyText"/>
    <w:uiPriority w:val="28"/>
    <w:semiHidden/>
    <w:rsid w:val="0034049D"/>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34049D"/>
    <w:pPr>
      <w:tabs>
        <w:tab w:val="right" w:leader="dot" w:pos="7371"/>
      </w:tabs>
      <w:spacing w:after="0" w:line="240" w:lineRule="auto"/>
      <w:ind w:left="284"/>
    </w:pPr>
  </w:style>
  <w:style w:type="character" w:styleId="Hyperlink">
    <w:name w:val="Hyperlink"/>
    <w:basedOn w:val="DefaultParagraphFont"/>
    <w:uiPriority w:val="99"/>
    <w:rsid w:val="0034049D"/>
    <w:rPr>
      <w:noProof w:val="0"/>
      <w:color w:val="0563C1" w:themeColor="hyperlink"/>
      <w:u w:val="single"/>
    </w:rPr>
  </w:style>
  <w:style w:type="paragraph" w:styleId="TOCHeading">
    <w:name w:val="TOC Heading"/>
    <w:basedOn w:val="Rubrik1utannumrering"/>
    <w:next w:val="Normal"/>
    <w:uiPriority w:val="39"/>
    <w:semiHidden/>
    <w:qFormat/>
    <w:rsid w:val="0034049D"/>
    <w:pPr>
      <w:outlineLvl w:val="9"/>
    </w:pPr>
  </w:style>
  <w:style w:type="table" w:styleId="TableGrid">
    <w:name w:val="Table Grid"/>
    <w:aliases w:val="Ärendeförteckning"/>
    <w:basedOn w:val="TableNormal"/>
    <w:uiPriority w:val="39"/>
    <w:rsid w:val="0034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34049D"/>
    <w:pPr>
      <w:spacing w:after="0"/>
    </w:pPr>
    <w:rPr>
      <w:szCs w:val="20"/>
    </w:rPr>
  </w:style>
  <w:style w:type="character" w:customStyle="1" w:styleId="FotnotstextChar">
    <w:name w:val="Fotnotstext Char"/>
    <w:basedOn w:val="DefaultParagraphFont"/>
    <w:link w:val="FootnoteText"/>
    <w:uiPriority w:val="99"/>
    <w:semiHidden/>
    <w:rsid w:val="0034049D"/>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34049D"/>
    <w:rPr>
      <w:noProof w:val="0"/>
      <w:vertAlign w:val="superscript"/>
    </w:rPr>
  </w:style>
  <w:style w:type="paragraph" w:styleId="ListNumber">
    <w:name w:val="List Number"/>
    <w:basedOn w:val="Normal"/>
    <w:uiPriority w:val="6"/>
    <w:rsid w:val="0034049D"/>
    <w:pPr>
      <w:numPr>
        <w:numId w:val="36"/>
      </w:numPr>
      <w:spacing w:after="100"/>
    </w:pPr>
  </w:style>
  <w:style w:type="paragraph" w:styleId="ListNumber2">
    <w:name w:val="List Number 2"/>
    <w:basedOn w:val="Normal"/>
    <w:uiPriority w:val="6"/>
    <w:rsid w:val="0034049D"/>
    <w:pPr>
      <w:numPr>
        <w:ilvl w:val="1"/>
        <w:numId w:val="36"/>
      </w:numPr>
      <w:spacing w:after="100"/>
      <w:contextualSpacing/>
    </w:pPr>
  </w:style>
  <w:style w:type="paragraph" w:styleId="ListBullet">
    <w:name w:val="List Bullet"/>
    <w:basedOn w:val="Normal"/>
    <w:uiPriority w:val="6"/>
    <w:rsid w:val="0034049D"/>
    <w:pPr>
      <w:numPr>
        <w:numId w:val="28"/>
      </w:numPr>
      <w:spacing w:after="100"/>
      <w:contextualSpacing/>
    </w:pPr>
  </w:style>
  <w:style w:type="paragraph" w:styleId="ListBullet2">
    <w:name w:val="List Bullet 2"/>
    <w:basedOn w:val="Normal"/>
    <w:uiPriority w:val="6"/>
    <w:rsid w:val="0034049D"/>
    <w:pPr>
      <w:numPr>
        <w:ilvl w:val="1"/>
        <w:numId w:val="28"/>
      </w:numPr>
      <w:spacing w:after="100"/>
      <w:ind w:left="850" w:hanging="425"/>
      <w:contextualSpacing/>
    </w:pPr>
  </w:style>
  <w:style w:type="numbering" w:customStyle="1" w:styleId="RKNumreradlista">
    <w:name w:val="RK Numrerad lista"/>
    <w:uiPriority w:val="99"/>
    <w:rsid w:val="0034049D"/>
    <w:pPr>
      <w:numPr>
        <w:numId w:val="7"/>
      </w:numPr>
    </w:pPr>
  </w:style>
  <w:style w:type="paragraph" w:customStyle="1" w:styleId="Strecklista">
    <w:name w:val="Strecklista"/>
    <w:basedOn w:val="ListBullet"/>
    <w:uiPriority w:val="6"/>
    <w:qFormat/>
    <w:rsid w:val="0034049D"/>
    <w:pPr>
      <w:numPr>
        <w:numId w:val="34"/>
      </w:numPr>
    </w:pPr>
  </w:style>
  <w:style w:type="numbering" w:customStyle="1" w:styleId="RKPunktlista">
    <w:name w:val="RK Punktlista"/>
    <w:uiPriority w:val="99"/>
    <w:rsid w:val="0034049D"/>
    <w:pPr>
      <w:numPr>
        <w:numId w:val="14"/>
      </w:numPr>
    </w:pPr>
  </w:style>
  <w:style w:type="paragraph" w:customStyle="1" w:styleId="Strecklista2">
    <w:name w:val="Strecklista 2"/>
    <w:basedOn w:val="Strecklista"/>
    <w:uiPriority w:val="6"/>
    <w:semiHidden/>
    <w:qFormat/>
    <w:rsid w:val="0034049D"/>
    <w:pPr>
      <w:numPr>
        <w:ilvl w:val="1"/>
      </w:numPr>
    </w:pPr>
  </w:style>
  <w:style w:type="numbering" w:customStyle="1" w:styleId="Strecklistan">
    <w:name w:val="Strecklistan"/>
    <w:uiPriority w:val="99"/>
    <w:rsid w:val="0034049D"/>
    <w:pPr>
      <w:numPr>
        <w:numId w:val="18"/>
      </w:numPr>
    </w:pPr>
  </w:style>
  <w:style w:type="character" w:styleId="PlaceholderText">
    <w:name w:val="Placeholder Text"/>
    <w:basedOn w:val="DefaultParagraphFont"/>
    <w:uiPriority w:val="99"/>
    <w:semiHidden/>
    <w:rsid w:val="0034049D"/>
    <w:rPr>
      <w:noProof w:val="0"/>
      <w:color w:val="808080"/>
    </w:rPr>
  </w:style>
  <w:style w:type="paragraph" w:styleId="ListNumber3">
    <w:name w:val="List Number 3"/>
    <w:basedOn w:val="Normal"/>
    <w:uiPriority w:val="6"/>
    <w:rsid w:val="0034049D"/>
    <w:pPr>
      <w:numPr>
        <w:ilvl w:val="2"/>
        <w:numId w:val="36"/>
      </w:numPr>
      <w:spacing w:after="100"/>
      <w:contextualSpacing/>
    </w:pPr>
  </w:style>
  <w:style w:type="paragraph" w:customStyle="1" w:styleId="Strecklista3">
    <w:name w:val="Strecklista 3"/>
    <w:basedOn w:val="BodyText"/>
    <w:uiPriority w:val="6"/>
    <w:semiHidden/>
    <w:qFormat/>
    <w:rsid w:val="0034049D"/>
    <w:pPr>
      <w:numPr>
        <w:ilvl w:val="2"/>
        <w:numId w:val="34"/>
      </w:numPr>
      <w:spacing w:after="100"/>
    </w:pPr>
  </w:style>
  <w:style w:type="paragraph" w:styleId="ListBullet3">
    <w:name w:val="List Bullet 3"/>
    <w:basedOn w:val="Normal"/>
    <w:uiPriority w:val="6"/>
    <w:rsid w:val="0034049D"/>
    <w:pPr>
      <w:numPr>
        <w:ilvl w:val="2"/>
        <w:numId w:val="28"/>
      </w:numPr>
      <w:spacing w:after="100"/>
      <w:contextualSpacing/>
    </w:pPr>
  </w:style>
  <w:style w:type="paragraph" w:customStyle="1" w:styleId="Brdtextmedram">
    <w:name w:val="Brödtext med ram"/>
    <w:basedOn w:val="BodyText"/>
    <w:qFormat/>
    <w:rsid w:val="0034049D"/>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34049D"/>
    <w:rPr>
      <w:rFonts w:ascii="Calibri" w:hAnsi="Calibri" w:cs="Calibri"/>
      <w:sz w:val="16"/>
    </w:rPr>
  </w:style>
  <w:style w:type="character" w:customStyle="1" w:styleId="DocNrChar">
    <w:name w:val="DocNr Char"/>
    <w:basedOn w:val="DefaultParagraphFont"/>
    <w:link w:val="DocNr"/>
    <w:semiHidden/>
    <w:rsid w:val="0034049D"/>
    <w:rPr>
      <w:rFonts w:ascii="Calibri" w:hAnsi="Calibri" w:cs="Calibri"/>
      <w:sz w:val="16"/>
    </w:rPr>
  </w:style>
  <w:style w:type="paragraph" w:customStyle="1" w:styleId="RKnormal">
    <w:name w:val="RKnormal"/>
    <w:basedOn w:val="Normal"/>
    <w:semiHidden/>
    <w:rsid w:val="0034049D"/>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34049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34049D"/>
    <w:pPr>
      <w:spacing w:after="0" w:line="240" w:lineRule="auto"/>
    </w:pPr>
  </w:style>
  <w:style w:type="character" w:customStyle="1" w:styleId="AnteckningsrubrikChar">
    <w:name w:val="Anteckningsrubrik Char"/>
    <w:basedOn w:val="DefaultParagraphFont"/>
    <w:link w:val="NoteHeading"/>
    <w:uiPriority w:val="99"/>
    <w:semiHidden/>
    <w:rsid w:val="0034049D"/>
  </w:style>
  <w:style w:type="character" w:styleId="FollowedHyperlink">
    <w:name w:val="FollowedHyperlink"/>
    <w:basedOn w:val="DefaultParagraphFont"/>
    <w:uiPriority w:val="99"/>
    <w:semiHidden/>
    <w:unhideWhenUsed/>
    <w:rsid w:val="0034049D"/>
    <w:rPr>
      <w:noProof w:val="0"/>
      <w:color w:val="954F72" w:themeColor="followedHyperlink"/>
      <w:u w:val="single"/>
    </w:rPr>
  </w:style>
  <w:style w:type="paragraph" w:styleId="Closing">
    <w:name w:val="Closing"/>
    <w:basedOn w:val="Normal"/>
    <w:link w:val="AvslutandetextChar"/>
    <w:uiPriority w:val="99"/>
    <w:semiHidden/>
    <w:unhideWhenUsed/>
    <w:rsid w:val="0034049D"/>
    <w:pPr>
      <w:spacing w:after="0" w:line="240" w:lineRule="auto"/>
      <w:ind w:left="4252"/>
    </w:pPr>
  </w:style>
  <w:style w:type="character" w:customStyle="1" w:styleId="AvslutandetextChar">
    <w:name w:val="Avslutande text Char"/>
    <w:basedOn w:val="DefaultParagraphFont"/>
    <w:link w:val="Closing"/>
    <w:uiPriority w:val="99"/>
    <w:semiHidden/>
    <w:rsid w:val="0034049D"/>
  </w:style>
  <w:style w:type="paragraph" w:styleId="EnvelopeReturn">
    <w:name w:val="envelope return"/>
    <w:basedOn w:val="Normal"/>
    <w:uiPriority w:val="99"/>
    <w:semiHidden/>
    <w:unhideWhenUsed/>
    <w:rsid w:val="0034049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34049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34049D"/>
    <w:rPr>
      <w:rFonts w:ascii="Segoe UI" w:hAnsi="Segoe UI" w:cs="Segoe UI"/>
      <w:sz w:val="18"/>
      <w:szCs w:val="18"/>
    </w:rPr>
  </w:style>
  <w:style w:type="character" w:styleId="Emphasis">
    <w:name w:val="Emphasis"/>
    <w:basedOn w:val="DefaultParagraphFont"/>
    <w:uiPriority w:val="20"/>
    <w:qFormat/>
    <w:rsid w:val="0034049D"/>
    <w:rPr>
      <w:i/>
      <w:iCs/>
      <w:noProof w:val="0"/>
    </w:rPr>
  </w:style>
  <w:style w:type="character" w:styleId="BookTitle">
    <w:name w:val="Book Title"/>
    <w:basedOn w:val="DefaultParagraphFont"/>
    <w:uiPriority w:val="33"/>
    <w:semiHidden/>
    <w:qFormat/>
    <w:rsid w:val="0034049D"/>
    <w:rPr>
      <w:b/>
      <w:bCs/>
      <w:i/>
      <w:iCs/>
      <w:noProof w:val="0"/>
      <w:spacing w:val="5"/>
    </w:rPr>
  </w:style>
  <w:style w:type="paragraph" w:styleId="BodyText2">
    <w:name w:val="Body Text 2"/>
    <w:basedOn w:val="Normal"/>
    <w:link w:val="Brdtext2Char"/>
    <w:uiPriority w:val="99"/>
    <w:semiHidden/>
    <w:unhideWhenUsed/>
    <w:rsid w:val="0034049D"/>
    <w:pPr>
      <w:spacing w:after="120" w:line="480" w:lineRule="auto"/>
    </w:pPr>
  </w:style>
  <w:style w:type="character" w:customStyle="1" w:styleId="Brdtext2Char">
    <w:name w:val="Brödtext 2 Char"/>
    <w:basedOn w:val="DefaultParagraphFont"/>
    <w:link w:val="BodyText2"/>
    <w:uiPriority w:val="99"/>
    <w:semiHidden/>
    <w:rsid w:val="0034049D"/>
  </w:style>
  <w:style w:type="paragraph" w:styleId="BodyText3">
    <w:name w:val="Body Text 3"/>
    <w:basedOn w:val="Normal"/>
    <w:link w:val="Brdtext3Char"/>
    <w:uiPriority w:val="99"/>
    <w:semiHidden/>
    <w:unhideWhenUsed/>
    <w:rsid w:val="0034049D"/>
    <w:pPr>
      <w:spacing w:after="120"/>
    </w:pPr>
    <w:rPr>
      <w:sz w:val="16"/>
      <w:szCs w:val="16"/>
    </w:rPr>
  </w:style>
  <w:style w:type="character" w:customStyle="1" w:styleId="Brdtext3Char">
    <w:name w:val="Brödtext 3 Char"/>
    <w:basedOn w:val="DefaultParagraphFont"/>
    <w:link w:val="BodyText3"/>
    <w:uiPriority w:val="99"/>
    <w:semiHidden/>
    <w:rsid w:val="0034049D"/>
    <w:rPr>
      <w:sz w:val="16"/>
      <w:szCs w:val="16"/>
    </w:rPr>
  </w:style>
  <w:style w:type="paragraph" w:styleId="BodyTextFirstIndent">
    <w:name w:val="Body Text First Indent"/>
    <w:basedOn w:val="BodyText"/>
    <w:link w:val="BrdtextmedfrstaindragChar"/>
    <w:uiPriority w:val="99"/>
    <w:semiHidden/>
    <w:unhideWhenUsed/>
    <w:rsid w:val="0034049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34049D"/>
  </w:style>
  <w:style w:type="paragraph" w:styleId="BodyTextFirstIndent2">
    <w:name w:val="Body Text First Indent 2"/>
    <w:basedOn w:val="BodyTextIndent"/>
    <w:link w:val="Brdtextmedfrstaindrag2Char"/>
    <w:uiPriority w:val="99"/>
    <w:semiHidden/>
    <w:unhideWhenUsed/>
    <w:rsid w:val="0034049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34049D"/>
  </w:style>
  <w:style w:type="paragraph" w:styleId="BodyTextIndent2">
    <w:name w:val="Body Text Indent 2"/>
    <w:basedOn w:val="Normal"/>
    <w:link w:val="Brdtextmedindrag2Char"/>
    <w:uiPriority w:val="99"/>
    <w:semiHidden/>
    <w:unhideWhenUsed/>
    <w:rsid w:val="0034049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34049D"/>
  </w:style>
  <w:style w:type="paragraph" w:styleId="BodyTextIndent3">
    <w:name w:val="Body Text Indent 3"/>
    <w:basedOn w:val="Normal"/>
    <w:link w:val="Brdtextmedindrag3Char"/>
    <w:uiPriority w:val="99"/>
    <w:semiHidden/>
    <w:unhideWhenUsed/>
    <w:rsid w:val="0034049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34049D"/>
    <w:rPr>
      <w:sz w:val="16"/>
      <w:szCs w:val="16"/>
    </w:rPr>
  </w:style>
  <w:style w:type="paragraph" w:styleId="Quote">
    <w:name w:val="Quote"/>
    <w:basedOn w:val="Normal"/>
    <w:next w:val="Normal"/>
    <w:link w:val="CitatChar"/>
    <w:uiPriority w:val="29"/>
    <w:semiHidden/>
    <w:qFormat/>
    <w:rsid w:val="0034049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34049D"/>
    <w:rPr>
      <w:i/>
      <w:iCs/>
      <w:color w:val="404040" w:themeColor="text1" w:themeTint="BF"/>
    </w:rPr>
  </w:style>
  <w:style w:type="paragraph" w:styleId="TableofAuthorities">
    <w:name w:val="table of authorities"/>
    <w:basedOn w:val="Normal"/>
    <w:next w:val="Normal"/>
    <w:uiPriority w:val="99"/>
    <w:semiHidden/>
    <w:unhideWhenUsed/>
    <w:rsid w:val="0034049D"/>
    <w:pPr>
      <w:spacing w:after="0"/>
      <w:ind w:left="250" w:hanging="250"/>
    </w:pPr>
  </w:style>
  <w:style w:type="paragraph" w:styleId="TOAHeading">
    <w:name w:val="toa heading"/>
    <w:basedOn w:val="Normal"/>
    <w:next w:val="Normal"/>
    <w:uiPriority w:val="99"/>
    <w:semiHidden/>
    <w:unhideWhenUsed/>
    <w:rsid w:val="0034049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34049D"/>
  </w:style>
  <w:style w:type="character" w:customStyle="1" w:styleId="DatumChar">
    <w:name w:val="Datum Char"/>
    <w:basedOn w:val="DefaultParagraphFont"/>
    <w:link w:val="Date"/>
    <w:uiPriority w:val="99"/>
    <w:semiHidden/>
    <w:rsid w:val="0034049D"/>
  </w:style>
  <w:style w:type="character" w:styleId="SubtleEmphasis">
    <w:name w:val="Subtle Emphasis"/>
    <w:basedOn w:val="DefaultParagraphFont"/>
    <w:uiPriority w:val="19"/>
    <w:semiHidden/>
    <w:qFormat/>
    <w:rsid w:val="0034049D"/>
    <w:rPr>
      <w:i/>
      <w:iCs/>
      <w:noProof w:val="0"/>
      <w:color w:val="404040" w:themeColor="text1" w:themeTint="BF"/>
    </w:rPr>
  </w:style>
  <w:style w:type="character" w:styleId="SubtleReference">
    <w:name w:val="Subtle Reference"/>
    <w:basedOn w:val="DefaultParagraphFont"/>
    <w:uiPriority w:val="31"/>
    <w:semiHidden/>
    <w:qFormat/>
    <w:rsid w:val="0034049D"/>
    <w:rPr>
      <w:smallCaps/>
      <w:noProof w:val="0"/>
      <w:color w:val="5A5A5A" w:themeColor="text1" w:themeTint="A5"/>
    </w:rPr>
  </w:style>
  <w:style w:type="table" w:styleId="TableSubtle1">
    <w:name w:val="Table Subtle 1"/>
    <w:basedOn w:val="TableNormal"/>
    <w:uiPriority w:val="99"/>
    <w:semiHidden/>
    <w:unhideWhenUsed/>
    <w:rsid w:val="0034049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34049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34049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34049D"/>
    <w:rPr>
      <w:rFonts w:ascii="Segoe UI" w:hAnsi="Segoe UI" w:cs="Segoe UI"/>
      <w:sz w:val="16"/>
      <w:szCs w:val="16"/>
    </w:rPr>
  </w:style>
  <w:style w:type="table" w:styleId="TableElegant">
    <w:name w:val="Table Elegant"/>
    <w:basedOn w:val="TableNormal"/>
    <w:uiPriority w:val="99"/>
    <w:semiHidden/>
    <w:unhideWhenUsed/>
    <w:rsid w:val="003404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34049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4049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3404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34049D"/>
    <w:pPr>
      <w:spacing w:after="0" w:line="240" w:lineRule="auto"/>
    </w:pPr>
  </w:style>
  <w:style w:type="character" w:customStyle="1" w:styleId="E-postsignaturChar">
    <w:name w:val="E-postsignatur Char"/>
    <w:basedOn w:val="DefaultParagraphFont"/>
    <w:link w:val="E-mailSignature"/>
    <w:uiPriority w:val="99"/>
    <w:semiHidden/>
    <w:rsid w:val="0034049D"/>
  </w:style>
  <w:style w:type="paragraph" w:styleId="TableofFigures">
    <w:name w:val="table of figures"/>
    <w:basedOn w:val="Normal"/>
    <w:next w:val="Normal"/>
    <w:uiPriority w:val="99"/>
    <w:semiHidden/>
    <w:unhideWhenUsed/>
    <w:rsid w:val="0034049D"/>
    <w:pPr>
      <w:spacing w:after="0"/>
    </w:pPr>
  </w:style>
  <w:style w:type="table" w:styleId="ColorfulList">
    <w:name w:val="Colorful List"/>
    <w:basedOn w:val="TableNormal"/>
    <w:uiPriority w:val="72"/>
    <w:semiHidden/>
    <w:unhideWhenUsed/>
    <w:rsid w:val="0034049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4049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34049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34049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34049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34049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34049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34049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4049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4049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4049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34049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4049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4049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3404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3404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3404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3404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404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3404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3404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3404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3404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34049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34049D"/>
    <w:rPr>
      <w:noProof w:val="0"/>
      <w:color w:val="2B579A"/>
      <w:shd w:val="clear" w:color="auto" w:fill="E6E6E6"/>
    </w:rPr>
  </w:style>
  <w:style w:type="paragraph" w:styleId="HTMLAddress">
    <w:name w:val="HTML Address"/>
    <w:basedOn w:val="Normal"/>
    <w:link w:val="HTML-adressChar"/>
    <w:uiPriority w:val="99"/>
    <w:semiHidden/>
    <w:unhideWhenUsed/>
    <w:rsid w:val="0034049D"/>
    <w:pPr>
      <w:spacing w:after="0" w:line="240" w:lineRule="auto"/>
    </w:pPr>
    <w:rPr>
      <w:i/>
      <w:iCs/>
    </w:rPr>
  </w:style>
  <w:style w:type="character" w:customStyle="1" w:styleId="HTML-adressChar">
    <w:name w:val="HTML - adress Char"/>
    <w:basedOn w:val="DefaultParagraphFont"/>
    <w:link w:val="HTMLAddress"/>
    <w:uiPriority w:val="99"/>
    <w:semiHidden/>
    <w:rsid w:val="0034049D"/>
    <w:rPr>
      <w:i/>
      <w:iCs/>
    </w:rPr>
  </w:style>
  <w:style w:type="character" w:styleId="HTMLAcronym">
    <w:name w:val="HTML Acronym"/>
    <w:basedOn w:val="DefaultParagraphFont"/>
    <w:uiPriority w:val="99"/>
    <w:semiHidden/>
    <w:unhideWhenUsed/>
    <w:rsid w:val="0034049D"/>
    <w:rPr>
      <w:noProof w:val="0"/>
    </w:rPr>
  </w:style>
  <w:style w:type="character" w:styleId="HTMLCite">
    <w:name w:val="HTML Cite"/>
    <w:basedOn w:val="DefaultParagraphFont"/>
    <w:uiPriority w:val="99"/>
    <w:semiHidden/>
    <w:unhideWhenUsed/>
    <w:rsid w:val="0034049D"/>
    <w:rPr>
      <w:i/>
      <w:iCs/>
      <w:noProof w:val="0"/>
    </w:rPr>
  </w:style>
  <w:style w:type="character" w:styleId="HTMLDefinition">
    <w:name w:val="HTML Definition"/>
    <w:basedOn w:val="DefaultParagraphFont"/>
    <w:uiPriority w:val="99"/>
    <w:semiHidden/>
    <w:unhideWhenUsed/>
    <w:rsid w:val="0034049D"/>
    <w:rPr>
      <w:i/>
      <w:iCs/>
      <w:noProof w:val="0"/>
    </w:rPr>
  </w:style>
  <w:style w:type="character" w:styleId="HTMLSample">
    <w:name w:val="HTML Sample"/>
    <w:basedOn w:val="DefaultParagraphFont"/>
    <w:uiPriority w:val="99"/>
    <w:semiHidden/>
    <w:unhideWhenUsed/>
    <w:rsid w:val="0034049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34049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34049D"/>
    <w:rPr>
      <w:rFonts w:ascii="Consolas" w:hAnsi="Consolas"/>
      <w:sz w:val="20"/>
      <w:szCs w:val="20"/>
    </w:rPr>
  </w:style>
  <w:style w:type="character" w:styleId="HTMLCode">
    <w:name w:val="HTML Code"/>
    <w:basedOn w:val="DefaultParagraphFont"/>
    <w:uiPriority w:val="99"/>
    <w:semiHidden/>
    <w:unhideWhenUsed/>
    <w:rsid w:val="0034049D"/>
    <w:rPr>
      <w:rFonts w:ascii="Consolas" w:hAnsi="Consolas"/>
      <w:noProof w:val="0"/>
      <w:sz w:val="20"/>
      <w:szCs w:val="20"/>
    </w:rPr>
  </w:style>
  <w:style w:type="character" w:styleId="HTMLTypewriter">
    <w:name w:val="HTML Typewriter"/>
    <w:basedOn w:val="DefaultParagraphFont"/>
    <w:uiPriority w:val="99"/>
    <w:semiHidden/>
    <w:unhideWhenUsed/>
    <w:rsid w:val="0034049D"/>
    <w:rPr>
      <w:rFonts w:ascii="Consolas" w:hAnsi="Consolas"/>
      <w:noProof w:val="0"/>
      <w:sz w:val="20"/>
      <w:szCs w:val="20"/>
    </w:rPr>
  </w:style>
  <w:style w:type="character" w:styleId="HTMLKeyboard">
    <w:name w:val="HTML Keyboard"/>
    <w:basedOn w:val="DefaultParagraphFont"/>
    <w:uiPriority w:val="99"/>
    <w:semiHidden/>
    <w:unhideWhenUsed/>
    <w:rsid w:val="0034049D"/>
    <w:rPr>
      <w:rFonts w:ascii="Consolas" w:hAnsi="Consolas"/>
      <w:noProof w:val="0"/>
      <w:sz w:val="20"/>
      <w:szCs w:val="20"/>
    </w:rPr>
  </w:style>
  <w:style w:type="character" w:styleId="HTMLVariable">
    <w:name w:val="HTML Variable"/>
    <w:basedOn w:val="DefaultParagraphFont"/>
    <w:uiPriority w:val="99"/>
    <w:semiHidden/>
    <w:unhideWhenUsed/>
    <w:rsid w:val="0034049D"/>
    <w:rPr>
      <w:i/>
      <w:iCs/>
      <w:noProof w:val="0"/>
    </w:rPr>
  </w:style>
  <w:style w:type="paragraph" w:styleId="Index1">
    <w:name w:val="index 1"/>
    <w:basedOn w:val="Normal"/>
    <w:next w:val="Normal"/>
    <w:autoRedefine/>
    <w:uiPriority w:val="99"/>
    <w:semiHidden/>
    <w:unhideWhenUsed/>
    <w:rsid w:val="0034049D"/>
    <w:pPr>
      <w:spacing w:after="0" w:line="240" w:lineRule="auto"/>
      <w:ind w:left="250" w:hanging="250"/>
    </w:pPr>
  </w:style>
  <w:style w:type="paragraph" w:styleId="Index2">
    <w:name w:val="index 2"/>
    <w:basedOn w:val="Normal"/>
    <w:next w:val="Normal"/>
    <w:autoRedefine/>
    <w:uiPriority w:val="99"/>
    <w:semiHidden/>
    <w:unhideWhenUsed/>
    <w:rsid w:val="0034049D"/>
    <w:pPr>
      <w:spacing w:after="0" w:line="240" w:lineRule="auto"/>
      <w:ind w:left="500" w:hanging="250"/>
    </w:pPr>
  </w:style>
  <w:style w:type="paragraph" w:styleId="Index3">
    <w:name w:val="index 3"/>
    <w:basedOn w:val="Normal"/>
    <w:next w:val="Normal"/>
    <w:autoRedefine/>
    <w:uiPriority w:val="99"/>
    <w:semiHidden/>
    <w:unhideWhenUsed/>
    <w:rsid w:val="0034049D"/>
    <w:pPr>
      <w:spacing w:after="0" w:line="240" w:lineRule="auto"/>
      <w:ind w:left="750" w:hanging="250"/>
    </w:pPr>
  </w:style>
  <w:style w:type="paragraph" w:styleId="Index4">
    <w:name w:val="index 4"/>
    <w:basedOn w:val="Normal"/>
    <w:next w:val="Normal"/>
    <w:autoRedefine/>
    <w:uiPriority w:val="99"/>
    <w:semiHidden/>
    <w:unhideWhenUsed/>
    <w:rsid w:val="0034049D"/>
    <w:pPr>
      <w:spacing w:after="0" w:line="240" w:lineRule="auto"/>
      <w:ind w:left="1000" w:hanging="250"/>
    </w:pPr>
  </w:style>
  <w:style w:type="paragraph" w:styleId="Index5">
    <w:name w:val="index 5"/>
    <w:basedOn w:val="Normal"/>
    <w:next w:val="Normal"/>
    <w:autoRedefine/>
    <w:uiPriority w:val="99"/>
    <w:semiHidden/>
    <w:unhideWhenUsed/>
    <w:rsid w:val="0034049D"/>
    <w:pPr>
      <w:spacing w:after="0" w:line="240" w:lineRule="auto"/>
      <w:ind w:left="1250" w:hanging="250"/>
    </w:pPr>
  </w:style>
  <w:style w:type="paragraph" w:styleId="Index6">
    <w:name w:val="index 6"/>
    <w:basedOn w:val="Normal"/>
    <w:next w:val="Normal"/>
    <w:autoRedefine/>
    <w:uiPriority w:val="99"/>
    <w:semiHidden/>
    <w:unhideWhenUsed/>
    <w:rsid w:val="0034049D"/>
    <w:pPr>
      <w:spacing w:after="0" w:line="240" w:lineRule="auto"/>
      <w:ind w:left="1500" w:hanging="250"/>
    </w:pPr>
  </w:style>
  <w:style w:type="paragraph" w:styleId="Index7">
    <w:name w:val="index 7"/>
    <w:basedOn w:val="Normal"/>
    <w:next w:val="Normal"/>
    <w:autoRedefine/>
    <w:uiPriority w:val="99"/>
    <w:semiHidden/>
    <w:unhideWhenUsed/>
    <w:rsid w:val="0034049D"/>
    <w:pPr>
      <w:spacing w:after="0" w:line="240" w:lineRule="auto"/>
      <w:ind w:left="1750" w:hanging="250"/>
    </w:pPr>
  </w:style>
  <w:style w:type="paragraph" w:styleId="Index8">
    <w:name w:val="index 8"/>
    <w:basedOn w:val="Normal"/>
    <w:next w:val="Normal"/>
    <w:autoRedefine/>
    <w:uiPriority w:val="99"/>
    <w:semiHidden/>
    <w:unhideWhenUsed/>
    <w:rsid w:val="0034049D"/>
    <w:pPr>
      <w:spacing w:after="0" w:line="240" w:lineRule="auto"/>
      <w:ind w:left="2000" w:hanging="250"/>
    </w:pPr>
  </w:style>
  <w:style w:type="paragraph" w:styleId="Index9">
    <w:name w:val="index 9"/>
    <w:basedOn w:val="Normal"/>
    <w:next w:val="Normal"/>
    <w:autoRedefine/>
    <w:uiPriority w:val="99"/>
    <w:semiHidden/>
    <w:unhideWhenUsed/>
    <w:rsid w:val="0034049D"/>
    <w:pPr>
      <w:spacing w:after="0" w:line="240" w:lineRule="auto"/>
      <w:ind w:left="2250" w:hanging="250"/>
    </w:pPr>
  </w:style>
  <w:style w:type="paragraph" w:styleId="IndexHeading">
    <w:name w:val="index heading"/>
    <w:basedOn w:val="Normal"/>
    <w:next w:val="Index1"/>
    <w:uiPriority w:val="99"/>
    <w:semiHidden/>
    <w:unhideWhenUsed/>
    <w:rsid w:val="0034049D"/>
    <w:rPr>
      <w:rFonts w:asciiTheme="majorHAnsi" w:eastAsiaTheme="majorEastAsia" w:hAnsiTheme="majorHAnsi" w:cstheme="majorBidi"/>
      <w:b/>
      <w:bCs/>
    </w:rPr>
  </w:style>
  <w:style w:type="paragraph" w:styleId="BlockText">
    <w:name w:val="Block Text"/>
    <w:basedOn w:val="Normal"/>
    <w:uiPriority w:val="99"/>
    <w:semiHidden/>
    <w:unhideWhenUsed/>
    <w:rsid w:val="0034049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34049D"/>
    <w:pPr>
      <w:spacing w:after="0" w:line="240" w:lineRule="auto"/>
    </w:pPr>
  </w:style>
  <w:style w:type="paragraph" w:styleId="Salutation">
    <w:name w:val="Salutation"/>
    <w:basedOn w:val="Normal"/>
    <w:next w:val="Normal"/>
    <w:link w:val="InledningChar"/>
    <w:uiPriority w:val="99"/>
    <w:semiHidden/>
    <w:unhideWhenUsed/>
    <w:rsid w:val="0034049D"/>
  </w:style>
  <w:style w:type="character" w:customStyle="1" w:styleId="InledningChar">
    <w:name w:val="Inledning Char"/>
    <w:basedOn w:val="DefaultParagraphFont"/>
    <w:link w:val="Salutation"/>
    <w:uiPriority w:val="99"/>
    <w:semiHidden/>
    <w:rsid w:val="0034049D"/>
  </w:style>
  <w:style w:type="paragraph" w:styleId="TOC4">
    <w:name w:val="toc 4"/>
    <w:basedOn w:val="Normal"/>
    <w:next w:val="Normal"/>
    <w:autoRedefine/>
    <w:uiPriority w:val="39"/>
    <w:semiHidden/>
    <w:unhideWhenUsed/>
    <w:rsid w:val="0034049D"/>
    <w:pPr>
      <w:spacing w:after="100"/>
      <w:ind w:left="750"/>
    </w:pPr>
  </w:style>
  <w:style w:type="paragraph" w:styleId="TOC5">
    <w:name w:val="toc 5"/>
    <w:basedOn w:val="Normal"/>
    <w:next w:val="Normal"/>
    <w:autoRedefine/>
    <w:uiPriority w:val="39"/>
    <w:semiHidden/>
    <w:unhideWhenUsed/>
    <w:rsid w:val="0034049D"/>
    <w:pPr>
      <w:spacing w:after="100"/>
      <w:ind w:left="1000"/>
    </w:pPr>
  </w:style>
  <w:style w:type="paragraph" w:styleId="TOC6">
    <w:name w:val="toc 6"/>
    <w:basedOn w:val="Normal"/>
    <w:next w:val="Normal"/>
    <w:autoRedefine/>
    <w:uiPriority w:val="39"/>
    <w:semiHidden/>
    <w:unhideWhenUsed/>
    <w:rsid w:val="0034049D"/>
    <w:pPr>
      <w:spacing w:after="100"/>
      <w:ind w:left="1250"/>
    </w:pPr>
  </w:style>
  <w:style w:type="paragraph" w:styleId="TOC7">
    <w:name w:val="toc 7"/>
    <w:basedOn w:val="Normal"/>
    <w:next w:val="Normal"/>
    <w:autoRedefine/>
    <w:uiPriority w:val="39"/>
    <w:semiHidden/>
    <w:unhideWhenUsed/>
    <w:rsid w:val="0034049D"/>
    <w:pPr>
      <w:spacing w:after="100"/>
      <w:ind w:left="1500"/>
    </w:pPr>
  </w:style>
  <w:style w:type="paragraph" w:styleId="TOC8">
    <w:name w:val="toc 8"/>
    <w:basedOn w:val="Normal"/>
    <w:next w:val="Normal"/>
    <w:autoRedefine/>
    <w:uiPriority w:val="39"/>
    <w:semiHidden/>
    <w:unhideWhenUsed/>
    <w:rsid w:val="0034049D"/>
    <w:pPr>
      <w:spacing w:after="100"/>
      <w:ind w:left="1750"/>
    </w:pPr>
  </w:style>
  <w:style w:type="paragraph" w:styleId="TOC9">
    <w:name w:val="toc 9"/>
    <w:basedOn w:val="Normal"/>
    <w:next w:val="Normal"/>
    <w:autoRedefine/>
    <w:uiPriority w:val="39"/>
    <w:semiHidden/>
    <w:unhideWhenUsed/>
    <w:rsid w:val="0034049D"/>
    <w:pPr>
      <w:spacing w:after="100"/>
      <w:ind w:left="2000"/>
    </w:pPr>
  </w:style>
  <w:style w:type="paragraph" w:styleId="CommentText">
    <w:name w:val="annotation text"/>
    <w:basedOn w:val="Normal"/>
    <w:link w:val="KommentarerChar"/>
    <w:uiPriority w:val="99"/>
    <w:semiHidden/>
    <w:unhideWhenUsed/>
    <w:rsid w:val="0034049D"/>
    <w:pPr>
      <w:spacing w:line="240" w:lineRule="auto"/>
    </w:pPr>
    <w:rPr>
      <w:sz w:val="20"/>
      <w:szCs w:val="20"/>
    </w:rPr>
  </w:style>
  <w:style w:type="character" w:customStyle="1" w:styleId="KommentarerChar">
    <w:name w:val="Kommentarer Char"/>
    <w:basedOn w:val="DefaultParagraphFont"/>
    <w:link w:val="CommentText"/>
    <w:uiPriority w:val="99"/>
    <w:semiHidden/>
    <w:rsid w:val="0034049D"/>
    <w:rPr>
      <w:sz w:val="20"/>
      <w:szCs w:val="20"/>
    </w:rPr>
  </w:style>
  <w:style w:type="character" w:styleId="CommentReference">
    <w:name w:val="annotation reference"/>
    <w:basedOn w:val="DefaultParagraphFont"/>
    <w:uiPriority w:val="99"/>
    <w:semiHidden/>
    <w:unhideWhenUsed/>
    <w:rsid w:val="0034049D"/>
    <w:rPr>
      <w:noProof w:val="0"/>
      <w:sz w:val="16"/>
      <w:szCs w:val="16"/>
    </w:rPr>
  </w:style>
  <w:style w:type="paragraph" w:styleId="CommentSubject">
    <w:name w:val="annotation subject"/>
    <w:basedOn w:val="CommentText"/>
    <w:next w:val="CommentText"/>
    <w:link w:val="KommentarsmneChar"/>
    <w:uiPriority w:val="99"/>
    <w:semiHidden/>
    <w:unhideWhenUsed/>
    <w:rsid w:val="0034049D"/>
    <w:rPr>
      <w:b/>
      <w:bCs/>
    </w:rPr>
  </w:style>
  <w:style w:type="character" w:customStyle="1" w:styleId="KommentarsmneChar">
    <w:name w:val="Kommentarsämne Char"/>
    <w:basedOn w:val="KommentarerChar"/>
    <w:link w:val="CommentSubject"/>
    <w:uiPriority w:val="99"/>
    <w:semiHidden/>
    <w:rsid w:val="0034049D"/>
    <w:rPr>
      <w:b/>
      <w:bCs/>
      <w:sz w:val="20"/>
      <w:szCs w:val="20"/>
    </w:rPr>
  </w:style>
  <w:style w:type="paragraph" w:styleId="List">
    <w:name w:val="List"/>
    <w:basedOn w:val="Normal"/>
    <w:uiPriority w:val="99"/>
    <w:semiHidden/>
    <w:unhideWhenUsed/>
    <w:rsid w:val="0034049D"/>
    <w:pPr>
      <w:ind w:left="283" w:hanging="283"/>
      <w:contextualSpacing/>
    </w:pPr>
  </w:style>
  <w:style w:type="paragraph" w:styleId="List2">
    <w:name w:val="List 2"/>
    <w:basedOn w:val="Normal"/>
    <w:uiPriority w:val="99"/>
    <w:semiHidden/>
    <w:unhideWhenUsed/>
    <w:rsid w:val="0034049D"/>
    <w:pPr>
      <w:ind w:left="566" w:hanging="283"/>
      <w:contextualSpacing/>
    </w:pPr>
  </w:style>
  <w:style w:type="paragraph" w:styleId="List3">
    <w:name w:val="List 3"/>
    <w:basedOn w:val="Normal"/>
    <w:uiPriority w:val="99"/>
    <w:semiHidden/>
    <w:unhideWhenUsed/>
    <w:rsid w:val="0034049D"/>
    <w:pPr>
      <w:ind w:left="849" w:hanging="283"/>
      <w:contextualSpacing/>
    </w:pPr>
  </w:style>
  <w:style w:type="paragraph" w:styleId="List4">
    <w:name w:val="List 4"/>
    <w:basedOn w:val="Normal"/>
    <w:uiPriority w:val="99"/>
    <w:semiHidden/>
    <w:unhideWhenUsed/>
    <w:rsid w:val="0034049D"/>
    <w:pPr>
      <w:ind w:left="1132" w:hanging="283"/>
      <w:contextualSpacing/>
    </w:pPr>
  </w:style>
  <w:style w:type="paragraph" w:styleId="List5">
    <w:name w:val="List 5"/>
    <w:basedOn w:val="Normal"/>
    <w:uiPriority w:val="99"/>
    <w:semiHidden/>
    <w:unhideWhenUsed/>
    <w:rsid w:val="0034049D"/>
    <w:pPr>
      <w:ind w:left="1415" w:hanging="283"/>
      <w:contextualSpacing/>
    </w:pPr>
  </w:style>
  <w:style w:type="paragraph" w:styleId="ListContinue">
    <w:name w:val="List Continue"/>
    <w:basedOn w:val="Normal"/>
    <w:uiPriority w:val="99"/>
    <w:semiHidden/>
    <w:unhideWhenUsed/>
    <w:rsid w:val="0034049D"/>
    <w:pPr>
      <w:spacing w:after="120"/>
      <w:ind w:left="283"/>
      <w:contextualSpacing/>
    </w:pPr>
  </w:style>
  <w:style w:type="paragraph" w:styleId="ListContinue2">
    <w:name w:val="List Continue 2"/>
    <w:basedOn w:val="Normal"/>
    <w:uiPriority w:val="99"/>
    <w:semiHidden/>
    <w:unhideWhenUsed/>
    <w:rsid w:val="0034049D"/>
    <w:pPr>
      <w:spacing w:after="120"/>
      <w:ind w:left="566"/>
      <w:contextualSpacing/>
    </w:pPr>
  </w:style>
  <w:style w:type="paragraph" w:styleId="ListContinue3">
    <w:name w:val="List Continue 3"/>
    <w:basedOn w:val="Normal"/>
    <w:uiPriority w:val="99"/>
    <w:semiHidden/>
    <w:unhideWhenUsed/>
    <w:rsid w:val="0034049D"/>
    <w:pPr>
      <w:spacing w:after="120"/>
      <w:ind w:left="849"/>
      <w:contextualSpacing/>
    </w:pPr>
  </w:style>
  <w:style w:type="paragraph" w:styleId="ListContinue4">
    <w:name w:val="List Continue 4"/>
    <w:basedOn w:val="Normal"/>
    <w:uiPriority w:val="99"/>
    <w:semiHidden/>
    <w:unhideWhenUsed/>
    <w:rsid w:val="0034049D"/>
    <w:pPr>
      <w:spacing w:after="120"/>
      <w:ind w:left="1132"/>
      <w:contextualSpacing/>
    </w:pPr>
  </w:style>
  <w:style w:type="paragraph" w:styleId="ListContinue5">
    <w:name w:val="List Continue 5"/>
    <w:basedOn w:val="Normal"/>
    <w:uiPriority w:val="99"/>
    <w:semiHidden/>
    <w:unhideWhenUsed/>
    <w:rsid w:val="0034049D"/>
    <w:pPr>
      <w:spacing w:after="120"/>
      <w:ind w:left="1415"/>
      <w:contextualSpacing/>
    </w:pPr>
  </w:style>
  <w:style w:type="paragraph" w:styleId="ListParagraph">
    <w:name w:val="List Paragraph"/>
    <w:basedOn w:val="Normal"/>
    <w:uiPriority w:val="34"/>
    <w:semiHidden/>
    <w:qFormat/>
    <w:rsid w:val="0034049D"/>
    <w:pPr>
      <w:ind w:left="720"/>
      <w:contextualSpacing/>
    </w:pPr>
  </w:style>
  <w:style w:type="table" w:customStyle="1" w:styleId="ListTable1Light">
    <w:name w:val="List Table 1 Light"/>
    <w:basedOn w:val="TableNormal"/>
    <w:uiPriority w:val="46"/>
    <w:rsid w:val="0034049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4049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34049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34049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34049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34049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34049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34049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34049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34049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34049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34049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34049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34049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34049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34049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34049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34049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34049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34049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34049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3404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34049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34049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34049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34049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34049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34049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34049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34049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34049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34049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34049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34049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34049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34049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34049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34049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34049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34049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34049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34049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34049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34049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34049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34049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34049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34049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34049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34049D"/>
  </w:style>
  <w:style w:type="table" w:styleId="LightList">
    <w:name w:val="Light List"/>
    <w:basedOn w:val="TableNormal"/>
    <w:uiPriority w:val="61"/>
    <w:semiHidden/>
    <w:unhideWhenUsed/>
    <w:rsid w:val="003404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4049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34049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34049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34049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34049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34049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3404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4049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34049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34049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34049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34049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34049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3404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4049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34049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34049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34049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34049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34049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3404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34049D"/>
    <w:rPr>
      <w:rFonts w:ascii="Consolas" w:hAnsi="Consolas"/>
      <w:sz w:val="20"/>
      <w:szCs w:val="20"/>
    </w:rPr>
  </w:style>
  <w:style w:type="paragraph" w:styleId="MessageHeader">
    <w:name w:val="Message Header"/>
    <w:basedOn w:val="Normal"/>
    <w:link w:val="MeddelanderubrikChar"/>
    <w:uiPriority w:val="99"/>
    <w:semiHidden/>
    <w:unhideWhenUsed/>
    <w:rsid w:val="003404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34049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34049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4049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34049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34049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34049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34049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34049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3404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404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404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404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404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404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404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4049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4049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4049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4049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4049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4049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4049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404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404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404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404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404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404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404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34049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4049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34049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34049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34049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34049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34049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3404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404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404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404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404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404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4049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404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404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3404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3404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3404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3404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3404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34049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34049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4049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34049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34049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34049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34049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34049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34049D"/>
    <w:rPr>
      <w:rFonts w:ascii="Times New Roman" w:hAnsi="Times New Roman" w:cs="Times New Roman"/>
      <w:sz w:val="24"/>
      <w:szCs w:val="24"/>
    </w:rPr>
  </w:style>
  <w:style w:type="paragraph" w:styleId="NormalIndent">
    <w:name w:val="Normal Indent"/>
    <w:basedOn w:val="Normal"/>
    <w:uiPriority w:val="99"/>
    <w:semiHidden/>
    <w:unhideWhenUsed/>
    <w:rsid w:val="0034049D"/>
    <w:pPr>
      <w:ind w:left="1304"/>
    </w:pPr>
  </w:style>
  <w:style w:type="paragraph" w:styleId="ListNumber4">
    <w:name w:val="List Number 4"/>
    <w:basedOn w:val="Normal"/>
    <w:uiPriority w:val="99"/>
    <w:semiHidden/>
    <w:unhideWhenUsed/>
    <w:rsid w:val="0034049D"/>
    <w:pPr>
      <w:numPr>
        <w:numId w:val="40"/>
      </w:numPr>
      <w:contextualSpacing/>
    </w:pPr>
  </w:style>
  <w:style w:type="paragraph" w:styleId="ListNumber5">
    <w:name w:val="List Number 5"/>
    <w:basedOn w:val="Normal"/>
    <w:uiPriority w:val="99"/>
    <w:semiHidden/>
    <w:unhideWhenUsed/>
    <w:rsid w:val="0034049D"/>
    <w:pPr>
      <w:numPr>
        <w:numId w:val="41"/>
      </w:numPr>
      <w:contextualSpacing/>
    </w:pPr>
  </w:style>
  <w:style w:type="character" w:customStyle="1" w:styleId="Mention">
    <w:name w:val="Mention"/>
    <w:basedOn w:val="DefaultParagraphFont"/>
    <w:uiPriority w:val="99"/>
    <w:semiHidden/>
    <w:unhideWhenUsed/>
    <w:rsid w:val="0034049D"/>
    <w:rPr>
      <w:noProof w:val="0"/>
      <w:color w:val="2B579A"/>
      <w:shd w:val="clear" w:color="auto" w:fill="E6E6E6"/>
    </w:rPr>
  </w:style>
  <w:style w:type="table" w:customStyle="1" w:styleId="PlainTable1">
    <w:name w:val="Plain Table 1"/>
    <w:basedOn w:val="TableNormal"/>
    <w:uiPriority w:val="41"/>
    <w:rsid w:val="00340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3404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3404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3404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34049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34049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34049D"/>
    <w:rPr>
      <w:rFonts w:ascii="Consolas" w:hAnsi="Consolas"/>
      <w:sz w:val="21"/>
      <w:szCs w:val="21"/>
    </w:rPr>
  </w:style>
  <w:style w:type="character" w:customStyle="1" w:styleId="UnresolvedMention">
    <w:name w:val="Unresolved Mention"/>
    <w:basedOn w:val="DefaultParagraphFont"/>
    <w:uiPriority w:val="99"/>
    <w:semiHidden/>
    <w:unhideWhenUsed/>
    <w:rsid w:val="0034049D"/>
    <w:rPr>
      <w:noProof w:val="0"/>
      <w:color w:val="808080"/>
      <w:shd w:val="clear" w:color="auto" w:fill="E6E6E6"/>
    </w:rPr>
  </w:style>
  <w:style w:type="table" w:styleId="TableProfessional">
    <w:name w:val="Table Professional"/>
    <w:basedOn w:val="TableNormal"/>
    <w:uiPriority w:val="99"/>
    <w:semiHidden/>
    <w:unhideWhenUsed/>
    <w:rsid w:val="003404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34049D"/>
    <w:pPr>
      <w:numPr>
        <w:numId w:val="42"/>
      </w:numPr>
      <w:contextualSpacing/>
    </w:pPr>
  </w:style>
  <w:style w:type="paragraph" w:styleId="ListBullet5">
    <w:name w:val="List Bullet 5"/>
    <w:basedOn w:val="Normal"/>
    <w:uiPriority w:val="99"/>
    <w:semiHidden/>
    <w:unhideWhenUsed/>
    <w:rsid w:val="0034049D"/>
    <w:pPr>
      <w:numPr>
        <w:numId w:val="43"/>
      </w:numPr>
      <w:contextualSpacing/>
    </w:pPr>
  </w:style>
  <w:style w:type="character" w:styleId="LineNumber">
    <w:name w:val="line number"/>
    <w:basedOn w:val="DefaultParagraphFont"/>
    <w:uiPriority w:val="99"/>
    <w:semiHidden/>
    <w:unhideWhenUsed/>
    <w:rsid w:val="0034049D"/>
    <w:rPr>
      <w:noProof w:val="0"/>
    </w:rPr>
  </w:style>
  <w:style w:type="character" w:customStyle="1" w:styleId="Rubrik6Char">
    <w:name w:val="Rubrik 6 Char"/>
    <w:basedOn w:val="DefaultParagraphFont"/>
    <w:link w:val="Heading6"/>
    <w:uiPriority w:val="9"/>
    <w:semiHidden/>
    <w:rsid w:val="0034049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34049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34049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34049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34049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4049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34049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34049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34049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34049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34049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34049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34049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34049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34049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34049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34049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34049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3404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34049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34049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34049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34049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34049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34049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3404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34049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34049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34049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34049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34049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34049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3404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3404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3404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3404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3404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3404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3404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3404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34049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34049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34049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34049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34049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34049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3404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34049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34049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34049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34049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34049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34049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34049D"/>
    <w:pPr>
      <w:spacing w:after="0" w:line="240" w:lineRule="auto"/>
      <w:ind w:left="4252"/>
    </w:pPr>
  </w:style>
  <w:style w:type="character" w:customStyle="1" w:styleId="SignaturChar">
    <w:name w:val="Signatur Char"/>
    <w:basedOn w:val="DefaultParagraphFont"/>
    <w:link w:val="Signature"/>
    <w:uiPriority w:val="99"/>
    <w:semiHidden/>
    <w:rsid w:val="0034049D"/>
  </w:style>
  <w:style w:type="character" w:styleId="EndnoteReference">
    <w:name w:val="endnote reference"/>
    <w:basedOn w:val="DefaultParagraphFont"/>
    <w:uiPriority w:val="99"/>
    <w:semiHidden/>
    <w:unhideWhenUsed/>
    <w:rsid w:val="0034049D"/>
    <w:rPr>
      <w:noProof w:val="0"/>
      <w:vertAlign w:val="superscript"/>
    </w:rPr>
  </w:style>
  <w:style w:type="paragraph" w:styleId="EndnoteText">
    <w:name w:val="endnote text"/>
    <w:basedOn w:val="Normal"/>
    <w:link w:val="SlutnotstextChar"/>
    <w:uiPriority w:val="99"/>
    <w:semiHidden/>
    <w:unhideWhenUsed/>
    <w:rsid w:val="0034049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34049D"/>
    <w:rPr>
      <w:sz w:val="20"/>
      <w:szCs w:val="20"/>
    </w:rPr>
  </w:style>
  <w:style w:type="character" w:customStyle="1" w:styleId="SmartHyperlink">
    <w:name w:val="Smart Hyperlink"/>
    <w:basedOn w:val="DefaultParagraphFont"/>
    <w:uiPriority w:val="99"/>
    <w:semiHidden/>
    <w:unhideWhenUsed/>
    <w:rsid w:val="0034049D"/>
    <w:rPr>
      <w:noProof w:val="0"/>
      <w:u w:val="dotted"/>
    </w:rPr>
  </w:style>
  <w:style w:type="table" w:styleId="TableClassic1">
    <w:name w:val="Table Classic 1"/>
    <w:basedOn w:val="TableNormal"/>
    <w:uiPriority w:val="99"/>
    <w:semiHidden/>
    <w:unhideWhenUsed/>
    <w:rsid w:val="003404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3404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3404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3404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34049D"/>
    <w:rPr>
      <w:b/>
      <w:bCs/>
      <w:noProof w:val="0"/>
    </w:rPr>
  </w:style>
  <w:style w:type="character" w:styleId="IntenseEmphasis">
    <w:name w:val="Intense Emphasis"/>
    <w:basedOn w:val="DefaultParagraphFont"/>
    <w:uiPriority w:val="21"/>
    <w:semiHidden/>
    <w:qFormat/>
    <w:rsid w:val="0034049D"/>
    <w:rPr>
      <w:i/>
      <w:iCs/>
      <w:noProof w:val="0"/>
      <w:color w:val="1A3050" w:themeColor="accent1"/>
    </w:rPr>
  </w:style>
  <w:style w:type="character" w:styleId="IntenseReference">
    <w:name w:val="Intense Reference"/>
    <w:basedOn w:val="DefaultParagraphFont"/>
    <w:uiPriority w:val="32"/>
    <w:semiHidden/>
    <w:qFormat/>
    <w:rsid w:val="0034049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34049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34049D"/>
    <w:rPr>
      <w:i/>
      <w:iCs/>
      <w:color w:val="1A3050" w:themeColor="accent1"/>
    </w:rPr>
  </w:style>
  <w:style w:type="table" w:styleId="Table3Deffects1">
    <w:name w:val="Table 3D effects 1"/>
    <w:basedOn w:val="TableNormal"/>
    <w:uiPriority w:val="99"/>
    <w:semiHidden/>
    <w:unhideWhenUsed/>
    <w:rsid w:val="0034049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34049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34049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3404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34049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3404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34049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04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3404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34049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3404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3404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404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3404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404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404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3404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34049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3404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3404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3404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404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404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404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34049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34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34049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34049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3404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3404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3404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DC98B46D204BD4BE03CB7421D966E3"/>
        <w:category>
          <w:name w:val="Allmänt"/>
          <w:gallery w:val="placeholder"/>
        </w:category>
        <w:types>
          <w:type w:val="bbPlcHdr"/>
        </w:types>
        <w:behaviors>
          <w:behavior w:val="content"/>
        </w:behaviors>
        <w:guid w:val="{ED5B26D0-BB48-49C4-9BE8-7DE2367EACF4}"/>
      </w:docPartPr>
      <w:docPartBody>
        <w:p w:rsidR="00C82D30" w:rsidP="003F53B2">
          <w:pPr>
            <w:pStyle w:val="CEDC98B46D204BD4BE03CB7421D966E3"/>
          </w:pPr>
          <w:r>
            <w:rPr>
              <w:rStyle w:val="PlaceholderText"/>
            </w:rPr>
            <w:t xml:space="preserve"> </w:t>
          </w:r>
        </w:p>
      </w:docPartBody>
    </w:docPart>
    <w:docPart>
      <w:docPartPr>
        <w:name w:val="70D4946D5B624DAE840A133D63D509F5"/>
        <w:category>
          <w:name w:val="Allmänt"/>
          <w:gallery w:val="placeholder"/>
        </w:category>
        <w:types>
          <w:type w:val="bbPlcHdr"/>
        </w:types>
        <w:behaviors>
          <w:behavior w:val="content"/>
        </w:behaviors>
        <w:guid w:val="{973A97C0-2C3E-4E06-BED9-2B8655B20BB1}"/>
      </w:docPartPr>
      <w:docPartBody>
        <w:p w:rsidR="00C82D30" w:rsidP="003F53B2">
          <w:pPr>
            <w:pStyle w:val="70D4946D5B624DAE840A133D63D509F51"/>
          </w:pPr>
          <w:r>
            <w:rPr>
              <w:rStyle w:val="PlaceholderText"/>
            </w:rPr>
            <w:t xml:space="preserve"> </w:t>
          </w:r>
        </w:p>
      </w:docPartBody>
    </w:docPart>
    <w:docPart>
      <w:docPartPr>
        <w:name w:val="1AE1CF1617094E2082B9BE352F7F8C62"/>
        <w:category>
          <w:name w:val="Allmänt"/>
          <w:gallery w:val="placeholder"/>
        </w:category>
        <w:types>
          <w:type w:val="bbPlcHdr"/>
        </w:types>
        <w:behaviors>
          <w:behavior w:val="content"/>
        </w:behaviors>
        <w:guid w:val="{E3D5FCC2-1E7D-473E-A2A0-62E16AE2EB46}"/>
      </w:docPartPr>
      <w:docPartBody>
        <w:p w:rsidR="00C82D30" w:rsidP="003F53B2">
          <w:pPr>
            <w:pStyle w:val="1AE1CF1617094E2082B9BE352F7F8C62"/>
          </w:pPr>
          <w:r>
            <w:rPr>
              <w:rStyle w:val="PlaceholderText"/>
            </w:rPr>
            <w:t xml:space="preserve"> </w:t>
          </w:r>
        </w:p>
      </w:docPartBody>
    </w:docPart>
    <w:docPart>
      <w:docPartPr>
        <w:name w:val="3F7EC884F3AF442E8E9A614C89C78481"/>
        <w:category>
          <w:name w:val="Allmänt"/>
          <w:gallery w:val="placeholder"/>
        </w:category>
        <w:types>
          <w:type w:val="bbPlcHdr"/>
        </w:types>
        <w:behaviors>
          <w:behavior w:val="content"/>
        </w:behaviors>
        <w:guid w:val="{237E82BB-46F5-4DED-9B16-67D5C1CFFFCC}"/>
      </w:docPartPr>
      <w:docPartBody>
        <w:p w:rsidR="00726C7E" w:rsidP="0087256E">
          <w:pPr>
            <w:pStyle w:val="3F7EC884F3AF442E8E9A614C89C7848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53D"/>
    <w:rPr>
      <w:noProof w:val="0"/>
      <w:color w:val="808080"/>
    </w:rPr>
  </w:style>
  <w:style w:type="paragraph" w:customStyle="1" w:styleId="CEDC98B46D204BD4BE03CB7421D966E3">
    <w:name w:val="CEDC98B46D204BD4BE03CB7421D966E3"/>
    <w:rsid w:val="003F53B2"/>
  </w:style>
  <w:style w:type="paragraph" w:customStyle="1" w:styleId="1AE1CF1617094E2082B9BE352F7F8C62">
    <w:name w:val="1AE1CF1617094E2082B9BE352F7F8C62"/>
    <w:rsid w:val="003F53B2"/>
  </w:style>
  <w:style w:type="paragraph" w:customStyle="1" w:styleId="70D4946D5B624DAE840A133D63D509F51">
    <w:name w:val="70D4946D5B624DAE840A133D63D509F51"/>
    <w:rsid w:val="003F53B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F7EC884F3AF442E8E9A614C89C78481">
    <w:name w:val="3F7EC884F3AF442E8E9A614C89C78481"/>
    <w:rsid w:val="0087256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4fde243d-b69a-4162-b428-334a85766988</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2022-09-07T00:00:00</HeaderDate>
    <Office/>
    <Dnr>U2022/02854</Dnr>
    <ParagrafNr/>
    <DocumentTitle/>
    <VisitingAddress/>
    <Extra1/>
    <Extra2/>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FD034F5-615B-4AC4-88A6-EC7AC9A26BB5}"/>
</file>

<file path=customXml/itemProps2.xml><?xml version="1.0" encoding="utf-8"?>
<ds:datastoreItem xmlns:ds="http://schemas.openxmlformats.org/officeDocument/2006/customXml" ds:itemID="{BBF63D94-45F0-4318-A3F8-72DE814B731E}"/>
</file>

<file path=customXml/itemProps3.xml><?xml version="1.0" encoding="utf-8"?>
<ds:datastoreItem xmlns:ds="http://schemas.openxmlformats.org/officeDocument/2006/customXml" ds:itemID="{4F59DEF0-05F0-4B69-9C69-0F19AD5B2CD5}"/>
</file>

<file path=customXml/itemProps4.xml><?xml version="1.0" encoding="utf-8"?>
<ds:datastoreItem xmlns:ds="http://schemas.openxmlformats.org/officeDocument/2006/customXml" ds:itemID="{E3F8B5AA-EBE4-49CC-B0D1-A9E1ABDC3D19}"/>
</file>

<file path=customXml/itemProps5.xml><?xml version="1.0" encoding="utf-8"?>
<ds:datastoreItem xmlns:ds="http://schemas.openxmlformats.org/officeDocument/2006/customXml" ds:itemID="{877571F8-9492-490D-9777-DDB2F007DC89}"/>
</file>

<file path=docProps/app.xml><?xml version="1.0" encoding="utf-8"?>
<Properties xmlns="http://schemas.openxmlformats.org/officeDocument/2006/extended-properties" xmlns:vt="http://schemas.openxmlformats.org/officeDocument/2006/docPropsVTypes">
  <Template>RK Basmall</Template>
  <TotalTime>0</TotalTime>
  <Pages>2</Pages>
  <Words>622</Words>
  <Characters>3300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1894 Ökad skolfrånvaro.docx</dc:title>
  <cp:revision>10</cp:revision>
  <cp:lastPrinted>2022-08-29T13:49:00Z</cp:lastPrinted>
  <dcterms:created xsi:type="dcterms:W3CDTF">2022-09-06T13:09:00Z</dcterms:created>
  <dcterms:modified xsi:type="dcterms:W3CDTF">2022-09-06T14:09:00Z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aa6c61f0-0959-4a7b-bde4-c8d909847fe4</vt:lpwstr>
  </property>
</Properties>
</file>