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F868E" w14:textId="4447C12A" w:rsidR="002F48D7" w:rsidRDefault="002F48D7" w:rsidP="00DA0661">
      <w:pPr>
        <w:pStyle w:val="Rubrik"/>
      </w:pPr>
      <w:r>
        <w:t xml:space="preserve">Svar på fråga 2018/19:868 av Betty Malmberg (M) </w:t>
      </w:r>
      <w:r w:rsidRPr="002F48D7">
        <w:t>Personer</w:t>
      </w:r>
      <w:r>
        <w:t> </w:t>
      </w:r>
      <w:r w:rsidRPr="002F48D7">
        <w:t>som saknar bank-ID</w:t>
      </w:r>
    </w:p>
    <w:p w14:paraId="2D79C89C" w14:textId="77777777" w:rsidR="002F48D7" w:rsidRDefault="002F48D7" w:rsidP="00C8385A">
      <w:pPr>
        <w:pStyle w:val="Brdtext"/>
      </w:pPr>
      <w:r>
        <w:t xml:space="preserve">Betty Malmberg har frågat mig </w:t>
      </w:r>
      <w:r w:rsidRPr="002F48D7">
        <w:t>vilka åtgärder jag är beredd att vidta för att personer som saknar möjlighet till digital kundautentisering även fortsatt ska kunna hantera sina privata angelägenheter på egen hand.</w:t>
      </w:r>
    </w:p>
    <w:p w14:paraId="0BD01445" w14:textId="764C3F67" w:rsidR="00326406" w:rsidRDefault="00326406" w:rsidP="00C8385A">
      <w:pPr>
        <w:pStyle w:val="Brdtext"/>
      </w:pPr>
      <w:r w:rsidRPr="00326406">
        <w:t>Digital identitet är en samhällskritisk infrastruktur och en förutsättning för fortsatt utveckling av digital service. Det är avgörande för individers möjlig</w:t>
      </w:r>
      <w:r w:rsidR="00C8385A">
        <w:softHyphen/>
      </w:r>
      <w:r w:rsidRPr="00326406">
        <w:t>het att kunna ta del av digitala tjänster såväl inom den privata som den offentliga sektorn genom att kunna styrka sin digitala identitet på ett enkelt och säkert sätt. En stor andel av Sveriges befolkning har i dag en e-legitima</w:t>
      </w:r>
      <w:r w:rsidR="00C8385A">
        <w:softHyphen/>
      </w:r>
      <w:r w:rsidRPr="00326406">
        <w:t>tion men det är viktigt att alla som behöver kan få tillgång till enkla och säkra e-legitimationer. Det offentliga måste säkerställa att lösningarna uppfyller högt ställda krav på säkerhet och användbarhet och att nödvändig samord</w:t>
      </w:r>
      <w:r w:rsidR="00C8385A">
        <w:softHyphen/>
      </w:r>
      <w:r w:rsidRPr="00326406">
        <w:t>ning mellan inblandade aktörer sker.</w:t>
      </w:r>
    </w:p>
    <w:p w14:paraId="33A2FBFC" w14:textId="66293925" w:rsidR="00314984" w:rsidRDefault="00314984" w:rsidP="00C8385A">
      <w:pPr>
        <w:pStyle w:val="Brdtext"/>
      </w:pPr>
      <w:r w:rsidRPr="00D71A51">
        <w:t>Att alla har förmåga och möjlighet att bidra till och delta i det digitala sam</w:t>
      </w:r>
      <w:r w:rsidR="00C8385A">
        <w:softHyphen/>
      </w:r>
      <w:r w:rsidRPr="00D71A51">
        <w:t>hället är viktigt. Med de</w:t>
      </w:r>
      <w:r>
        <w:t xml:space="preserve">n </w:t>
      </w:r>
      <w:r w:rsidRPr="00D71A51">
        <w:t>utgångspunkt</w:t>
      </w:r>
      <w:r>
        <w:t>en</w:t>
      </w:r>
      <w:r w:rsidRPr="00D71A51">
        <w:t xml:space="preserve"> har regeringen genomfört ett antal satsningar</w:t>
      </w:r>
      <w:r>
        <w:t xml:space="preserve">, bl.a. </w:t>
      </w:r>
      <w:r w:rsidRPr="00D71A51">
        <w:t>har Internetstiftelsen beviljats medel för att etablera s</w:t>
      </w:r>
      <w:r>
        <w:t xml:space="preserve">.k. </w:t>
      </w:r>
      <w:proofErr w:type="spellStart"/>
      <w:r w:rsidRPr="00D71A51">
        <w:t>Digidelcenter</w:t>
      </w:r>
      <w:proofErr w:type="spellEnd"/>
      <w:r w:rsidRPr="00D71A51">
        <w:t xml:space="preserve"> och </w:t>
      </w:r>
      <w:proofErr w:type="spellStart"/>
      <w:r w:rsidRPr="00D71A51">
        <w:t>Digidelnätverket</w:t>
      </w:r>
      <w:proofErr w:type="spellEnd"/>
      <w:r w:rsidRPr="00D71A51">
        <w:t xml:space="preserve"> beviljats bidrag för aktiviteter som främjar digital delaktighet i hela landet.</w:t>
      </w:r>
    </w:p>
    <w:p w14:paraId="28396EC8" w14:textId="56821B7A" w:rsidR="00314984" w:rsidRDefault="00314984" w:rsidP="00C8385A">
      <w:pPr>
        <w:pStyle w:val="Brdtext"/>
      </w:pPr>
      <w:r w:rsidRPr="00BE034F">
        <w:t>Myndigheter ska vara serviceinriktade och på ett smidigt och enkelt sätt hjälpa enskilda så att de kan ta till vara sina intressen. Myndigheters webb</w:t>
      </w:r>
      <w:r w:rsidR="00C8385A">
        <w:softHyphen/>
      </w:r>
      <w:r w:rsidRPr="00BE034F">
        <w:t xml:space="preserve">platser och digitala tjänster har kommit att spela en allt större och viktigare roll, samtidigt som det finns många som behöver hjälp och stöd vid ett personligt möte. </w:t>
      </w:r>
      <w:r w:rsidR="008D6F1E" w:rsidRPr="008D6F1E">
        <w:t>De lokala servicekontor som tillhandahåller service för Försäkringskassan, Skatteverket och Pensionsmyndigheten ökar tillgången till statlig service,</w:t>
      </w:r>
      <w:r w:rsidR="008D6F1E">
        <w:t xml:space="preserve"> </w:t>
      </w:r>
      <w:r w:rsidRPr="00BE034F">
        <w:t>och av Januariavtalet framgår att fler servicekontor ska byggas ut i hela landet.</w:t>
      </w:r>
    </w:p>
    <w:p w14:paraId="47045067" w14:textId="58650BC2" w:rsidR="006D0702" w:rsidRDefault="008C1417" w:rsidP="00C8385A">
      <w:pPr>
        <w:pStyle w:val="Brdtext"/>
      </w:pPr>
      <w:r>
        <w:t xml:space="preserve">I dag är det många som använder internet för att utföra </w:t>
      </w:r>
      <w:r w:rsidR="00616DF8">
        <w:t>olika tjänster</w:t>
      </w:r>
      <w:r w:rsidR="00012BD6">
        <w:t xml:space="preserve"> i sin vardag</w:t>
      </w:r>
      <w:r w:rsidR="00616DF8">
        <w:t>, t.ex.</w:t>
      </w:r>
      <w:r>
        <w:t xml:space="preserve"> banktjänster</w:t>
      </w:r>
      <w:r w:rsidR="00476D99">
        <w:t xml:space="preserve">. </w:t>
      </w:r>
      <w:r w:rsidR="00616DF8">
        <w:t>Som finansmarknadsminister ansvarar jag för lagstiftningen på finansmarknadsområdet.</w:t>
      </w:r>
      <w:r w:rsidR="006D0702">
        <w:t xml:space="preserve"> Den innehåller bl.a. bestämmelser om rätten att öppna betalkonto med grundläggande funktioner hos kredit</w:t>
      </w:r>
      <w:r w:rsidR="00C8385A">
        <w:softHyphen/>
      </w:r>
      <w:r w:rsidR="006D0702">
        <w:t>institut, t.ex. att göra uttag, insättningar och betala räkningar. Dessa tjänster kan tillhandahållas över disk eller internet</w:t>
      </w:r>
      <w:r w:rsidR="00D71A51">
        <w:t xml:space="preserve"> och</w:t>
      </w:r>
      <w:r w:rsidR="00616DF8">
        <w:t xml:space="preserve"> </w:t>
      </w:r>
      <w:r w:rsidR="00D71A51">
        <w:t>d</w:t>
      </w:r>
      <w:r w:rsidR="00616DF8" w:rsidRPr="00616DF8">
        <w:t xml:space="preserve">et finns </w:t>
      </w:r>
      <w:r w:rsidR="00616DF8">
        <w:t>olika</w:t>
      </w:r>
      <w:r w:rsidR="00616DF8" w:rsidRPr="00616DF8">
        <w:t xml:space="preserve"> sätt att få tillgång till internetbankstjänster, t.ex. med inloggningsdoser.</w:t>
      </w:r>
      <w:r w:rsidR="006D0702">
        <w:t xml:space="preserve"> </w:t>
      </w:r>
    </w:p>
    <w:p w14:paraId="0B8D5F1B" w14:textId="3780F5A8" w:rsidR="006D0702" w:rsidRDefault="006D0702" w:rsidP="00C8385A">
      <w:pPr>
        <w:pStyle w:val="Brdtext"/>
      </w:pPr>
      <w:r>
        <w:t>Det är viktigt att alla i samhället har rimlig tillgång till grundläggande betal</w:t>
      </w:r>
      <w:r w:rsidR="00C8385A">
        <w:softHyphen/>
      </w:r>
      <w:r>
        <w:t>tjänster, oavsett ålder</w:t>
      </w:r>
      <w:r w:rsidR="0043182D">
        <w:t>, kön</w:t>
      </w:r>
      <w:r>
        <w:t xml:space="preserve"> eller var i landet man bor. I arbetet med detta har regeringen i lagrådsremissen Skyldighet för kreditinstitut att tillhandahålla kontanttjänster föreslagit att kreditinstitut ska vara skyldiga att tillhandahålla kontanttjänster i betryggande utsträckning i hela landet. </w:t>
      </w:r>
    </w:p>
    <w:p w14:paraId="2EE49F85" w14:textId="77777777" w:rsidR="003A471D" w:rsidRDefault="003A471D" w:rsidP="00C8385A">
      <w:pPr>
        <w:pStyle w:val="Brdtext"/>
      </w:pPr>
      <w:r>
        <w:t>Stockholm den 19 augusti 2019</w:t>
      </w:r>
    </w:p>
    <w:p w14:paraId="0AB2A734" w14:textId="77777777" w:rsidR="003A471D" w:rsidRDefault="003A471D" w:rsidP="003A471D">
      <w:pPr>
        <w:pStyle w:val="Brdtext"/>
      </w:pPr>
    </w:p>
    <w:p w14:paraId="28DE5C59" w14:textId="1A3B7F98" w:rsidR="002F48D7" w:rsidRPr="00DB48AB" w:rsidRDefault="003A471D" w:rsidP="00DB48AB">
      <w:pPr>
        <w:pStyle w:val="Brdtext"/>
      </w:pPr>
      <w:r>
        <w:t>Per Bolund</w:t>
      </w:r>
    </w:p>
    <w:sectPr w:rsidR="002F48D7"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6FFEB" w14:textId="77777777" w:rsidR="00B8468A" w:rsidRDefault="00B8468A" w:rsidP="00A87A54">
      <w:pPr>
        <w:spacing w:after="0" w:line="240" w:lineRule="auto"/>
      </w:pPr>
      <w:r>
        <w:separator/>
      </w:r>
    </w:p>
  </w:endnote>
  <w:endnote w:type="continuationSeparator" w:id="0">
    <w:p w14:paraId="48D3865D" w14:textId="77777777" w:rsidR="00B8468A" w:rsidRDefault="00B8468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ECC81BE" w14:textId="77777777" w:rsidTr="006A26EC">
      <w:trPr>
        <w:trHeight w:val="227"/>
        <w:jc w:val="right"/>
      </w:trPr>
      <w:tc>
        <w:tcPr>
          <w:tcW w:w="708" w:type="dxa"/>
          <w:vAlign w:val="bottom"/>
        </w:tcPr>
        <w:p w14:paraId="7958CD6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6756893" w14:textId="77777777" w:rsidTr="006A26EC">
      <w:trPr>
        <w:trHeight w:val="850"/>
        <w:jc w:val="right"/>
      </w:trPr>
      <w:tc>
        <w:tcPr>
          <w:tcW w:w="708" w:type="dxa"/>
          <w:vAlign w:val="bottom"/>
        </w:tcPr>
        <w:p w14:paraId="669A3F25" w14:textId="77777777" w:rsidR="005606BC" w:rsidRPr="00347E11" w:rsidRDefault="005606BC" w:rsidP="005606BC">
          <w:pPr>
            <w:pStyle w:val="Sidfot"/>
            <w:spacing w:line="276" w:lineRule="auto"/>
            <w:jc w:val="right"/>
          </w:pPr>
        </w:p>
      </w:tc>
    </w:tr>
  </w:tbl>
  <w:p w14:paraId="2139AC1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92A12C5" w14:textId="77777777" w:rsidTr="001F4302">
      <w:trPr>
        <w:trHeight w:val="510"/>
      </w:trPr>
      <w:tc>
        <w:tcPr>
          <w:tcW w:w="8525" w:type="dxa"/>
          <w:gridSpan w:val="2"/>
          <w:vAlign w:val="bottom"/>
        </w:tcPr>
        <w:p w14:paraId="6D07A3F6" w14:textId="77777777" w:rsidR="00347E11" w:rsidRPr="00347E11" w:rsidRDefault="00347E11" w:rsidP="00347E11">
          <w:pPr>
            <w:pStyle w:val="Sidfot"/>
            <w:rPr>
              <w:sz w:val="8"/>
            </w:rPr>
          </w:pPr>
        </w:p>
      </w:tc>
    </w:tr>
    <w:tr w:rsidR="00093408" w:rsidRPr="00EE3C0F" w14:paraId="5F869779" w14:textId="77777777" w:rsidTr="00C26068">
      <w:trPr>
        <w:trHeight w:val="227"/>
      </w:trPr>
      <w:tc>
        <w:tcPr>
          <w:tcW w:w="4074" w:type="dxa"/>
        </w:tcPr>
        <w:p w14:paraId="3E1EF9E4" w14:textId="77777777" w:rsidR="00347E11" w:rsidRPr="00F53AEA" w:rsidRDefault="00347E11" w:rsidP="00C26068">
          <w:pPr>
            <w:pStyle w:val="Sidfot"/>
            <w:spacing w:line="276" w:lineRule="auto"/>
          </w:pPr>
        </w:p>
      </w:tc>
      <w:tc>
        <w:tcPr>
          <w:tcW w:w="4451" w:type="dxa"/>
        </w:tcPr>
        <w:p w14:paraId="45657000" w14:textId="77777777" w:rsidR="00093408" w:rsidRPr="00F53AEA" w:rsidRDefault="00093408" w:rsidP="00F53AEA">
          <w:pPr>
            <w:pStyle w:val="Sidfot"/>
            <w:spacing w:line="276" w:lineRule="auto"/>
          </w:pPr>
        </w:p>
      </w:tc>
    </w:tr>
  </w:tbl>
  <w:p w14:paraId="496DF73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4C9C9" w14:textId="77777777" w:rsidR="00B8468A" w:rsidRDefault="00B8468A" w:rsidP="00A87A54">
      <w:pPr>
        <w:spacing w:after="0" w:line="240" w:lineRule="auto"/>
      </w:pPr>
      <w:r>
        <w:separator/>
      </w:r>
    </w:p>
  </w:footnote>
  <w:footnote w:type="continuationSeparator" w:id="0">
    <w:p w14:paraId="35F87ECF" w14:textId="77777777" w:rsidR="00B8468A" w:rsidRDefault="00B8468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F48D7" w14:paraId="7D5919EB" w14:textId="77777777" w:rsidTr="00C93EBA">
      <w:trPr>
        <w:trHeight w:val="227"/>
      </w:trPr>
      <w:tc>
        <w:tcPr>
          <w:tcW w:w="5534" w:type="dxa"/>
        </w:tcPr>
        <w:p w14:paraId="57C2EC66" w14:textId="77777777" w:rsidR="002F48D7" w:rsidRPr="007D73AB" w:rsidRDefault="002F48D7">
          <w:pPr>
            <w:pStyle w:val="Sidhuvud"/>
          </w:pPr>
        </w:p>
      </w:tc>
      <w:tc>
        <w:tcPr>
          <w:tcW w:w="3170" w:type="dxa"/>
          <w:vAlign w:val="bottom"/>
        </w:tcPr>
        <w:p w14:paraId="6BF3E184" w14:textId="77777777" w:rsidR="002F48D7" w:rsidRPr="007D73AB" w:rsidRDefault="002F48D7" w:rsidP="00340DE0">
          <w:pPr>
            <w:pStyle w:val="Sidhuvud"/>
          </w:pPr>
        </w:p>
      </w:tc>
      <w:tc>
        <w:tcPr>
          <w:tcW w:w="1134" w:type="dxa"/>
        </w:tcPr>
        <w:p w14:paraId="061F6457" w14:textId="77777777" w:rsidR="002F48D7" w:rsidRDefault="002F48D7" w:rsidP="005A703A">
          <w:pPr>
            <w:pStyle w:val="Sidhuvud"/>
          </w:pPr>
        </w:p>
      </w:tc>
    </w:tr>
    <w:tr w:rsidR="002F48D7" w14:paraId="157B8324" w14:textId="77777777" w:rsidTr="00C93EBA">
      <w:trPr>
        <w:trHeight w:val="1928"/>
      </w:trPr>
      <w:tc>
        <w:tcPr>
          <w:tcW w:w="5534" w:type="dxa"/>
        </w:tcPr>
        <w:p w14:paraId="5E44550A" w14:textId="77777777" w:rsidR="002F48D7" w:rsidRPr="00340DE0" w:rsidRDefault="002F48D7" w:rsidP="00340DE0">
          <w:pPr>
            <w:pStyle w:val="Sidhuvud"/>
          </w:pPr>
          <w:r>
            <w:rPr>
              <w:noProof/>
            </w:rPr>
            <w:drawing>
              <wp:inline distT="0" distB="0" distL="0" distR="0" wp14:anchorId="43597562" wp14:editId="59F9060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E7F4675" w14:textId="77777777" w:rsidR="002F48D7" w:rsidRPr="00710A6C" w:rsidRDefault="002F48D7" w:rsidP="00EE3C0F">
          <w:pPr>
            <w:pStyle w:val="Sidhuvud"/>
            <w:rPr>
              <w:b/>
            </w:rPr>
          </w:pPr>
        </w:p>
        <w:p w14:paraId="73BEF0EF" w14:textId="77777777" w:rsidR="002F48D7" w:rsidRDefault="002F48D7" w:rsidP="00EE3C0F">
          <w:pPr>
            <w:pStyle w:val="Sidhuvud"/>
          </w:pPr>
        </w:p>
        <w:p w14:paraId="7F2DF988" w14:textId="77777777" w:rsidR="002F48D7" w:rsidRDefault="002F48D7" w:rsidP="00EE3C0F">
          <w:pPr>
            <w:pStyle w:val="Sidhuvud"/>
          </w:pPr>
        </w:p>
        <w:p w14:paraId="21CAC839" w14:textId="77777777" w:rsidR="002F48D7" w:rsidRDefault="002F48D7" w:rsidP="00EE3C0F">
          <w:pPr>
            <w:pStyle w:val="Sidhuvud"/>
          </w:pPr>
        </w:p>
        <w:sdt>
          <w:sdtPr>
            <w:alias w:val="Dnr"/>
            <w:tag w:val="ccRKShow_Dnr"/>
            <w:id w:val="-829283628"/>
            <w:placeholder>
              <w:docPart w:val="20F44FDA04154B4F92D0D76B506FB307"/>
            </w:placeholder>
            <w:dataBinding w:prefixMappings="xmlns:ns0='http://lp/documentinfo/RK' " w:xpath="/ns0:DocumentInfo[1]/ns0:BaseInfo[1]/ns0:Dnr[1]" w:storeItemID="{003ECBE0-DB87-4492-AAB6-FDBAA2EF92EC}"/>
            <w:text/>
          </w:sdtPr>
          <w:sdtEndPr/>
          <w:sdtContent>
            <w:p w14:paraId="7B70093F" w14:textId="77777777" w:rsidR="002F48D7" w:rsidRDefault="002F48D7" w:rsidP="00EE3C0F">
              <w:pPr>
                <w:pStyle w:val="Sidhuvud"/>
              </w:pPr>
              <w:r>
                <w:t>Fi2019/02796/B</w:t>
              </w:r>
            </w:p>
          </w:sdtContent>
        </w:sdt>
        <w:sdt>
          <w:sdtPr>
            <w:alias w:val="DocNumber"/>
            <w:tag w:val="DocNumber"/>
            <w:id w:val="1726028884"/>
            <w:placeholder>
              <w:docPart w:val="6378120B8F5143A8B18D011C9A38EC38"/>
            </w:placeholder>
            <w:showingPlcHdr/>
            <w:dataBinding w:prefixMappings="xmlns:ns0='http://lp/documentinfo/RK' " w:xpath="/ns0:DocumentInfo[1]/ns0:BaseInfo[1]/ns0:DocNumber[1]" w:storeItemID="{003ECBE0-DB87-4492-AAB6-FDBAA2EF92EC}"/>
            <w:text/>
          </w:sdtPr>
          <w:sdtEndPr/>
          <w:sdtContent>
            <w:p w14:paraId="141FAE39" w14:textId="77777777" w:rsidR="002F48D7" w:rsidRDefault="002F48D7" w:rsidP="00EE3C0F">
              <w:pPr>
                <w:pStyle w:val="Sidhuvud"/>
              </w:pPr>
              <w:r>
                <w:rPr>
                  <w:rStyle w:val="Platshllartext"/>
                </w:rPr>
                <w:t xml:space="preserve"> </w:t>
              </w:r>
            </w:p>
          </w:sdtContent>
        </w:sdt>
        <w:p w14:paraId="1E6B8FC2" w14:textId="77777777" w:rsidR="002F48D7" w:rsidRDefault="002F48D7" w:rsidP="00EE3C0F">
          <w:pPr>
            <w:pStyle w:val="Sidhuvud"/>
          </w:pPr>
        </w:p>
      </w:tc>
      <w:tc>
        <w:tcPr>
          <w:tcW w:w="1134" w:type="dxa"/>
        </w:tcPr>
        <w:p w14:paraId="1F76D128" w14:textId="77777777" w:rsidR="002F48D7" w:rsidRDefault="002F48D7" w:rsidP="0094502D">
          <w:pPr>
            <w:pStyle w:val="Sidhuvud"/>
          </w:pPr>
        </w:p>
        <w:p w14:paraId="2C42B08B" w14:textId="77777777" w:rsidR="002F48D7" w:rsidRPr="0094502D" w:rsidRDefault="002F48D7" w:rsidP="00EC71A6">
          <w:pPr>
            <w:pStyle w:val="Sidhuvud"/>
          </w:pPr>
        </w:p>
      </w:tc>
    </w:tr>
    <w:tr w:rsidR="002F48D7" w14:paraId="79CCE693" w14:textId="77777777" w:rsidTr="00C93EBA">
      <w:trPr>
        <w:trHeight w:val="2268"/>
      </w:trPr>
      <w:sdt>
        <w:sdtPr>
          <w:rPr>
            <w:b/>
          </w:rPr>
          <w:alias w:val="SenderText"/>
          <w:tag w:val="ccRKShow_SenderText"/>
          <w:id w:val="1374046025"/>
          <w:placeholder>
            <w:docPart w:val="36A8D28296FD469FBB26449558D11B7D"/>
          </w:placeholder>
        </w:sdtPr>
        <w:sdtEndPr>
          <w:rPr>
            <w:i/>
          </w:rPr>
        </w:sdtEndPr>
        <w:sdtContent>
          <w:tc>
            <w:tcPr>
              <w:tcW w:w="5534" w:type="dxa"/>
              <w:tcMar>
                <w:right w:w="1134" w:type="dxa"/>
              </w:tcMar>
            </w:tcPr>
            <w:p w14:paraId="3E62A9DC" w14:textId="77777777" w:rsidR="002F48D7" w:rsidRPr="002F48D7" w:rsidRDefault="002F48D7" w:rsidP="00340DE0">
              <w:pPr>
                <w:pStyle w:val="Sidhuvud"/>
                <w:rPr>
                  <w:b/>
                </w:rPr>
              </w:pPr>
              <w:r w:rsidRPr="002F48D7">
                <w:rPr>
                  <w:b/>
                </w:rPr>
                <w:t>Finansdepartementet</w:t>
              </w:r>
            </w:p>
            <w:p w14:paraId="6A1B3616" w14:textId="77777777" w:rsidR="002F48D7" w:rsidRPr="002F48D7" w:rsidRDefault="002F48D7" w:rsidP="00340DE0">
              <w:pPr>
                <w:pStyle w:val="Sidhuvud"/>
              </w:pPr>
              <w:r w:rsidRPr="002F48D7">
                <w:t>Finansmarknads- och bostadsministern</w:t>
              </w:r>
            </w:p>
            <w:p w14:paraId="21873571" w14:textId="77777777" w:rsidR="003A471D" w:rsidRDefault="002F48D7" w:rsidP="00340DE0">
              <w:pPr>
                <w:pStyle w:val="Sidhuvud"/>
              </w:pPr>
              <w:r w:rsidRPr="002F48D7">
                <w:t xml:space="preserve">biträdande finansministern </w:t>
              </w:r>
            </w:p>
            <w:p w14:paraId="30F6C9AD" w14:textId="5FA98720" w:rsidR="002F48D7" w:rsidRPr="00340DE0" w:rsidRDefault="002F48D7" w:rsidP="00340DE0">
              <w:pPr>
                <w:pStyle w:val="Sidhuvud"/>
              </w:pPr>
            </w:p>
          </w:tc>
        </w:sdtContent>
      </w:sdt>
      <w:sdt>
        <w:sdtPr>
          <w:alias w:val="Recipient"/>
          <w:tag w:val="ccRKShow_Recipient"/>
          <w:id w:val="-28344517"/>
          <w:placeholder>
            <w:docPart w:val="1674B2E5F4834655B8F368BF644E5DDF"/>
          </w:placeholder>
          <w:dataBinding w:prefixMappings="xmlns:ns0='http://lp/documentinfo/RK' " w:xpath="/ns0:DocumentInfo[1]/ns0:BaseInfo[1]/ns0:Recipient[1]" w:storeItemID="{003ECBE0-DB87-4492-AAB6-FDBAA2EF92EC}"/>
          <w:text w:multiLine="1"/>
        </w:sdtPr>
        <w:sdtEndPr/>
        <w:sdtContent>
          <w:tc>
            <w:tcPr>
              <w:tcW w:w="3170" w:type="dxa"/>
            </w:tcPr>
            <w:p w14:paraId="06A3C9F8" w14:textId="77777777" w:rsidR="002F48D7" w:rsidRDefault="002F48D7" w:rsidP="00547B89">
              <w:pPr>
                <w:pStyle w:val="Sidhuvud"/>
              </w:pPr>
              <w:r>
                <w:t>Till riksdagen</w:t>
              </w:r>
            </w:p>
          </w:tc>
        </w:sdtContent>
      </w:sdt>
      <w:tc>
        <w:tcPr>
          <w:tcW w:w="1134" w:type="dxa"/>
        </w:tcPr>
        <w:p w14:paraId="5487D395" w14:textId="77777777" w:rsidR="002F48D7" w:rsidRDefault="002F48D7" w:rsidP="003E6020">
          <w:pPr>
            <w:pStyle w:val="Sidhuvud"/>
          </w:pPr>
        </w:p>
      </w:tc>
    </w:tr>
  </w:tbl>
  <w:p w14:paraId="44B6816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D7"/>
    <w:rsid w:val="00000290"/>
    <w:rsid w:val="00001068"/>
    <w:rsid w:val="0000412C"/>
    <w:rsid w:val="00004D5C"/>
    <w:rsid w:val="00005F68"/>
    <w:rsid w:val="00006CA7"/>
    <w:rsid w:val="00012B00"/>
    <w:rsid w:val="00012BD6"/>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2B9"/>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6AF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05C3"/>
    <w:rsid w:val="002B6849"/>
    <w:rsid w:val="002C1D37"/>
    <w:rsid w:val="002C2A30"/>
    <w:rsid w:val="002C4348"/>
    <w:rsid w:val="002C476F"/>
    <w:rsid w:val="002C5B48"/>
    <w:rsid w:val="002D014F"/>
    <w:rsid w:val="002D2647"/>
    <w:rsid w:val="002D4298"/>
    <w:rsid w:val="002D4829"/>
    <w:rsid w:val="002D6541"/>
    <w:rsid w:val="002E14EE"/>
    <w:rsid w:val="002E150B"/>
    <w:rsid w:val="002E2C89"/>
    <w:rsid w:val="002E3609"/>
    <w:rsid w:val="002E4D3F"/>
    <w:rsid w:val="002E5668"/>
    <w:rsid w:val="002E61A5"/>
    <w:rsid w:val="002F3675"/>
    <w:rsid w:val="002F48D7"/>
    <w:rsid w:val="002F59E0"/>
    <w:rsid w:val="002F66A6"/>
    <w:rsid w:val="00300342"/>
    <w:rsid w:val="00301AEB"/>
    <w:rsid w:val="003050DB"/>
    <w:rsid w:val="00310561"/>
    <w:rsid w:val="00311D8C"/>
    <w:rsid w:val="0031273D"/>
    <w:rsid w:val="003128E2"/>
    <w:rsid w:val="00314984"/>
    <w:rsid w:val="003153D9"/>
    <w:rsid w:val="00321621"/>
    <w:rsid w:val="00323EF7"/>
    <w:rsid w:val="003240E1"/>
    <w:rsid w:val="00326406"/>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471D"/>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82D"/>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76D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745"/>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6DF8"/>
    <w:rsid w:val="006175D7"/>
    <w:rsid w:val="006208E5"/>
    <w:rsid w:val="006273E4"/>
    <w:rsid w:val="00631F82"/>
    <w:rsid w:val="00633B59"/>
    <w:rsid w:val="00634EF4"/>
    <w:rsid w:val="006357D0"/>
    <w:rsid w:val="006358C8"/>
    <w:rsid w:val="0064133A"/>
    <w:rsid w:val="006416D1"/>
    <w:rsid w:val="006441AC"/>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0702"/>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47CEF"/>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1417"/>
    <w:rsid w:val="008C4538"/>
    <w:rsid w:val="008C562B"/>
    <w:rsid w:val="008C6717"/>
    <w:rsid w:val="008D2D6B"/>
    <w:rsid w:val="008D3090"/>
    <w:rsid w:val="008D4306"/>
    <w:rsid w:val="008D4508"/>
    <w:rsid w:val="008D4DC4"/>
    <w:rsid w:val="008D6F1E"/>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2AFD"/>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017"/>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36C0"/>
    <w:rsid w:val="00B640A8"/>
    <w:rsid w:val="00B64962"/>
    <w:rsid w:val="00B66AC0"/>
    <w:rsid w:val="00B71634"/>
    <w:rsid w:val="00B73091"/>
    <w:rsid w:val="00B75139"/>
    <w:rsid w:val="00B80840"/>
    <w:rsid w:val="00B815FC"/>
    <w:rsid w:val="00B81623"/>
    <w:rsid w:val="00B82A05"/>
    <w:rsid w:val="00B84409"/>
    <w:rsid w:val="00B8468A"/>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34F"/>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5B11"/>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5DF9"/>
    <w:rsid w:val="00C670F8"/>
    <w:rsid w:val="00C6780B"/>
    <w:rsid w:val="00C73A90"/>
    <w:rsid w:val="00C76D49"/>
    <w:rsid w:val="00C80AD4"/>
    <w:rsid w:val="00C80B5E"/>
    <w:rsid w:val="00C8385A"/>
    <w:rsid w:val="00C87810"/>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B735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1A51"/>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7C50C"/>
  <w15:docId w15:val="{52EADD99-63F2-4010-AB61-C14EB38C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F44FDA04154B4F92D0D76B506FB307"/>
        <w:category>
          <w:name w:val="Allmänt"/>
          <w:gallery w:val="placeholder"/>
        </w:category>
        <w:types>
          <w:type w:val="bbPlcHdr"/>
        </w:types>
        <w:behaviors>
          <w:behavior w:val="content"/>
        </w:behaviors>
        <w:guid w:val="{A8BDB918-F202-48A1-9CF7-0DB80DF7B17E}"/>
      </w:docPartPr>
      <w:docPartBody>
        <w:p w:rsidR="00271097" w:rsidRDefault="00463B20" w:rsidP="00463B20">
          <w:pPr>
            <w:pStyle w:val="20F44FDA04154B4F92D0D76B506FB307"/>
          </w:pPr>
          <w:r>
            <w:rPr>
              <w:rStyle w:val="Platshllartext"/>
            </w:rPr>
            <w:t xml:space="preserve"> </w:t>
          </w:r>
        </w:p>
      </w:docPartBody>
    </w:docPart>
    <w:docPart>
      <w:docPartPr>
        <w:name w:val="6378120B8F5143A8B18D011C9A38EC38"/>
        <w:category>
          <w:name w:val="Allmänt"/>
          <w:gallery w:val="placeholder"/>
        </w:category>
        <w:types>
          <w:type w:val="bbPlcHdr"/>
        </w:types>
        <w:behaviors>
          <w:behavior w:val="content"/>
        </w:behaviors>
        <w:guid w:val="{F72D0174-1D81-4A20-B366-8E66B6111830}"/>
      </w:docPartPr>
      <w:docPartBody>
        <w:p w:rsidR="00271097" w:rsidRDefault="00463B20" w:rsidP="00463B20">
          <w:pPr>
            <w:pStyle w:val="6378120B8F5143A8B18D011C9A38EC38"/>
          </w:pPr>
          <w:r>
            <w:rPr>
              <w:rStyle w:val="Platshllartext"/>
            </w:rPr>
            <w:t xml:space="preserve"> </w:t>
          </w:r>
        </w:p>
      </w:docPartBody>
    </w:docPart>
    <w:docPart>
      <w:docPartPr>
        <w:name w:val="36A8D28296FD469FBB26449558D11B7D"/>
        <w:category>
          <w:name w:val="Allmänt"/>
          <w:gallery w:val="placeholder"/>
        </w:category>
        <w:types>
          <w:type w:val="bbPlcHdr"/>
        </w:types>
        <w:behaviors>
          <w:behavior w:val="content"/>
        </w:behaviors>
        <w:guid w:val="{62C9B4FB-A9F8-4EA1-8AE2-18D798F27D68}"/>
      </w:docPartPr>
      <w:docPartBody>
        <w:p w:rsidR="00271097" w:rsidRDefault="00463B20" w:rsidP="00463B20">
          <w:pPr>
            <w:pStyle w:val="36A8D28296FD469FBB26449558D11B7D"/>
          </w:pPr>
          <w:r>
            <w:rPr>
              <w:rStyle w:val="Platshllartext"/>
            </w:rPr>
            <w:t xml:space="preserve"> </w:t>
          </w:r>
        </w:p>
      </w:docPartBody>
    </w:docPart>
    <w:docPart>
      <w:docPartPr>
        <w:name w:val="1674B2E5F4834655B8F368BF644E5DDF"/>
        <w:category>
          <w:name w:val="Allmänt"/>
          <w:gallery w:val="placeholder"/>
        </w:category>
        <w:types>
          <w:type w:val="bbPlcHdr"/>
        </w:types>
        <w:behaviors>
          <w:behavior w:val="content"/>
        </w:behaviors>
        <w:guid w:val="{3B74429E-C576-48B9-8BAF-A98F9C415A44}"/>
      </w:docPartPr>
      <w:docPartBody>
        <w:p w:rsidR="00271097" w:rsidRDefault="00463B20" w:rsidP="00463B20">
          <w:pPr>
            <w:pStyle w:val="1674B2E5F4834655B8F368BF644E5DD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20"/>
    <w:rsid w:val="00271097"/>
    <w:rsid w:val="00463B20"/>
    <w:rsid w:val="00D53D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1432035D6E34A4289F27DFD199D9AA8">
    <w:name w:val="A1432035D6E34A4289F27DFD199D9AA8"/>
    <w:rsid w:val="00463B20"/>
  </w:style>
  <w:style w:type="character" w:styleId="Platshllartext">
    <w:name w:val="Placeholder Text"/>
    <w:basedOn w:val="Standardstycketeckensnitt"/>
    <w:uiPriority w:val="99"/>
    <w:semiHidden/>
    <w:rsid w:val="00463B20"/>
    <w:rPr>
      <w:noProof w:val="0"/>
      <w:color w:val="808080"/>
    </w:rPr>
  </w:style>
  <w:style w:type="paragraph" w:customStyle="1" w:styleId="FE9DE53232684CA38EAF629C1F42D4AC">
    <w:name w:val="FE9DE53232684CA38EAF629C1F42D4AC"/>
    <w:rsid w:val="00463B20"/>
  </w:style>
  <w:style w:type="paragraph" w:customStyle="1" w:styleId="08A2CCC98ADE49A796B4DF4A5AAD51A0">
    <w:name w:val="08A2CCC98ADE49A796B4DF4A5AAD51A0"/>
    <w:rsid w:val="00463B20"/>
  </w:style>
  <w:style w:type="paragraph" w:customStyle="1" w:styleId="4769F0A19B424438AA3789D694D5B30D">
    <w:name w:val="4769F0A19B424438AA3789D694D5B30D"/>
    <w:rsid w:val="00463B20"/>
  </w:style>
  <w:style w:type="paragraph" w:customStyle="1" w:styleId="20F44FDA04154B4F92D0D76B506FB307">
    <w:name w:val="20F44FDA04154B4F92D0D76B506FB307"/>
    <w:rsid w:val="00463B20"/>
  </w:style>
  <w:style w:type="paragraph" w:customStyle="1" w:styleId="6378120B8F5143A8B18D011C9A38EC38">
    <w:name w:val="6378120B8F5143A8B18D011C9A38EC38"/>
    <w:rsid w:val="00463B20"/>
  </w:style>
  <w:style w:type="paragraph" w:customStyle="1" w:styleId="4401997432AB4E4E81E4BCCBFD7B5026">
    <w:name w:val="4401997432AB4E4E81E4BCCBFD7B5026"/>
    <w:rsid w:val="00463B20"/>
  </w:style>
  <w:style w:type="paragraph" w:customStyle="1" w:styleId="2341AAD0DBF249AD8AB0BE4063A2B664">
    <w:name w:val="2341AAD0DBF249AD8AB0BE4063A2B664"/>
    <w:rsid w:val="00463B20"/>
  </w:style>
  <w:style w:type="paragraph" w:customStyle="1" w:styleId="C68B0F02B75340FAB9EE19D13F7800CE">
    <w:name w:val="C68B0F02B75340FAB9EE19D13F7800CE"/>
    <w:rsid w:val="00463B20"/>
  </w:style>
  <w:style w:type="paragraph" w:customStyle="1" w:styleId="36A8D28296FD469FBB26449558D11B7D">
    <w:name w:val="36A8D28296FD469FBB26449558D11B7D"/>
    <w:rsid w:val="00463B20"/>
  </w:style>
  <w:style w:type="paragraph" w:customStyle="1" w:styleId="1674B2E5F4834655B8F368BF644E5DDF">
    <w:name w:val="1674B2E5F4834655B8F368BF644E5DDF"/>
    <w:rsid w:val="00463B20"/>
  </w:style>
  <w:style w:type="paragraph" w:customStyle="1" w:styleId="82EF2217C60F49439F03774D676D76D4">
    <w:name w:val="82EF2217C60F49439F03774D676D76D4"/>
    <w:rsid w:val="00463B20"/>
  </w:style>
  <w:style w:type="paragraph" w:customStyle="1" w:styleId="5F895B86EB3647F997DC7486412E5A28">
    <w:name w:val="5F895B86EB3647F997DC7486412E5A28"/>
    <w:rsid w:val="00463B20"/>
  </w:style>
  <w:style w:type="paragraph" w:customStyle="1" w:styleId="26AFCD6ED260402F95EE2911BE896B99">
    <w:name w:val="26AFCD6ED260402F95EE2911BE896B99"/>
    <w:rsid w:val="00463B20"/>
  </w:style>
  <w:style w:type="paragraph" w:customStyle="1" w:styleId="29DB81B8688C4A989A95D5CA1987F8D2">
    <w:name w:val="29DB81B8688C4A989A95D5CA1987F8D2"/>
    <w:rsid w:val="00463B20"/>
  </w:style>
  <w:style w:type="paragraph" w:customStyle="1" w:styleId="0FDF980A2EFE457A86389E789C7B1223">
    <w:name w:val="0FDF980A2EFE457A86389E789C7B1223"/>
    <w:rsid w:val="00463B20"/>
  </w:style>
  <w:style w:type="paragraph" w:customStyle="1" w:styleId="445D52D0960E4E82A7FCA4DCB9699C2E">
    <w:name w:val="445D52D0960E4E82A7FCA4DCB9699C2E"/>
    <w:rsid w:val="00463B20"/>
  </w:style>
  <w:style w:type="paragraph" w:customStyle="1" w:styleId="9B43125E89C842A9A6F7CBA7A0632781">
    <w:name w:val="9B43125E89C842A9A6F7CBA7A0632781"/>
    <w:rsid w:val="00463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a37aff99-883c-43bb-8897-62267f28e127</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Fi2019/02796/B</RecordNumber>
    <RKNyckelord xmlns="18f3d968-6251-40b0-9f11-012b293496c2" xsi:nil="true"/>
    <k46d94c0acf84ab9a79866a9d8b1905f xmlns="cc625d36-bb37-4650-91b9-0c96159295ba">
      <Terms xmlns="http://schemas.microsoft.com/office/infopath/2007/PartnerControls"/>
    </k46d94c0acf84ab9a79866a9d8b1905f>
    <_dlc_DocId xmlns="398b51e1-350b-47c9-b561-4c6b34d05dd3">57HTPHXQ3WRV-1416354838-6091</_dlc_DocId>
    <_dlc_DocIdUrl xmlns="398b51e1-350b-47c9-b561-4c6b34d05dd3">
      <Url>https://dhs.sp.regeringskansliet.se/yta/fi-fma/B/_layouts/15/DocIdRedir.aspx?ID=57HTPHXQ3WRV-1416354838-6091</Url>
      <Description>57HTPHXQ3WRV-1416354838-6091</Description>
    </_dlc_DocIdUrl>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Finansmarknads- och bostadsministern, biträdande finansministern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2019-08-19T00:00:00</HeaderDate>
    <Office/>
    <Dnr>Fi2019/02796/B</Dnr>
    <ParagrafNr/>
    <DocumentTitle/>
    <VisitingAddress/>
    <Extra1/>
    <Extra2/>
    <Extra3>Betty Malmberg</Extra3>
    <Number/>
    <Recipient>Till riksdagen</Recipient>
    <SenderText/>
    <DocNumber/>
    <Doclanguage>1053</Doclanguage>
    <Appendix/>
    <LogotypeName>RK_LOGO_SV_BW.emf</LogotypeName>
  </BaseInfo>
</DocumentInfo>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Finansmarknads- och bostadsministern, biträdande finansministern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2019-08-19T00:00:00</HeaderDate>
    <Office/>
    <Dnr>Fi2019/02796/B</Dnr>
    <ParagrafNr/>
    <DocumentTitle/>
    <VisitingAddress/>
    <Extra1/>
    <Extra2/>
    <Extra3>Betty Malmberg</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B8034-7785-4F81-93F9-9C832F3C4D03}"/>
</file>

<file path=customXml/itemProps2.xml><?xml version="1.0" encoding="utf-8"?>
<ds:datastoreItem xmlns:ds="http://schemas.openxmlformats.org/officeDocument/2006/customXml" ds:itemID="{972252CC-643C-44F4-980D-A188DD7705D2}"/>
</file>

<file path=customXml/itemProps3.xml><?xml version="1.0" encoding="utf-8"?>
<ds:datastoreItem xmlns:ds="http://schemas.openxmlformats.org/officeDocument/2006/customXml" ds:itemID="{55CD605B-6A92-4328-B68B-32B79CDEEB4F}"/>
</file>

<file path=customXml/itemProps4.xml><?xml version="1.0" encoding="utf-8"?>
<ds:datastoreItem xmlns:ds="http://schemas.openxmlformats.org/officeDocument/2006/customXml" ds:itemID="{972252CC-643C-44F4-980D-A188DD7705D2}">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398b51e1-350b-47c9-b561-4c6b34d05dd3"/>
  </ds:schemaRefs>
</ds:datastoreItem>
</file>

<file path=customXml/itemProps5.xml><?xml version="1.0" encoding="utf-8"?>
<ds:datastoreItem xmlns:ds="http://schemas.openxmlformats.org/officeDocument/2006/customXml" ds:itemID="{003ECBE0-DB87-4492-AAB6-FDBAA2EF92EC}">
  <ds:schemaRefs>
    <ds:schemaRef ds:uri="http://lp/documentinfo/RK"/>
  </ds:schemaRefs>
</ds:datastoreItem>
</file>

<file path=customXml/itemProps6.xml><?xml version="1.0" encoding="utf-8"?>
<ds:datastoreItem xmlns:ds="http://schemas.openxmlformats.org/officeDocument/2006/customXml" ds:itemID="{985C449C-2C0D-4E08-B34A-52413BC3BA58}">
  <ds:schemaRefs>
    <ds:schemaRef ds:uri="Microsoft.SharePoint.Taxonomy.ContentTypeSync"/>
  </ds:schemaRefs>
</ds:datastoreItem>
</file>

<file path=customXml/itemProps7.xml><?xml version="1.0" encoding="utf-8"?>
<ds:datastoreItem xmlns:ds="http://schemas.openxmlformats.org/officeDocument/2006/customXml" ds:itemID="{003ECBE0-DB87-4492-AAB6-FDBAA2EF92EC}"/>
</file>

<file path=customXml/itemProps8.xml><?xml version="1.0" encoding="utf-8"?>
<ds:datastoreItem xmlns:ds="http://schemas.openxmlformats.org/officeDocument/2006/customXml" ds:itemID="{1B321A9E-F927-424F-B1C6-C46BA960C5AC}"/>
</file>

<file path=docProps/app.xml><?xml version="1.0" encoding="utf-8"?>
<Properties xmlns="http://schemas.openxmlformats.org/officeDocument/2006/extended-properties" xmlns:vt="http://schemas.openxmlformats.org/officeDocument/2006/docPropsVTypes">
  <Template>RK Basmall</Template>
  <TotalTime>0</TotalTime>
  <Pages>1</Pages>
  <Words>442</Words>
  <Characters>2346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0868 Svar - Personer som saknar bank-ID.docx</dc:title>
  <dc:subject/>
  <dc:creator>Jessica Sundqvist</dc:creator>
  <cp:keywords/>
  <dc:description/>
  <cp:lastModifiedBy>Jessica Sundqvist</cp:lastModifiedBy>
  <cp:revision>11</cp:revision>
  <cp:lastPrinted>2019-08-07T11:19:00Z</cp:lastPrinted>
  <dcterms:created xsi:type="dcterms:W3CDTF">2019-08-07T11:31:00Z</dcterms:created>
  <dcterms:modified xsi:type="dcterms:W3CDTF">2019-08-15T08:56:00Z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5c4622a5-67a9-425d-8403-bd72f6ec13fb</vt:lpwstr>
  </property>
</Properties>
</file>