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E7BE" w14:textId="3AD29FE5" w:rsidR="00BF189C" w:rsidRDefault="00BF189C" w:rsidP="00DA0661">
      <w:pPr>
        <w:pStyle w:val="Rubrik"/>
      </w:pPr>
      <w:bookmarkStart w:id="0" w:name="Start"/>
      <w:bookmarkEnd w:id="0"/>
      <w:r>
        <w:t xml:space="preserve">Svar på fråga 2017/18:991 av Ann-Britt </w:t>
      </w:r>
      <w:proofErr w:type="spellStart"/>
      <w:r>
        <w:t>Åsebol</w:t>
      </w:r>
      <w:proofErr w:type="spellEnd"/>
      <w:r>
        <w:t xml:space="preserve"> (M) Digitaliseringen</w:t>
      </w:r>
    </w:p>
    <w:p w14:paraId="7C5E4726" w14:textId="6193BD42" w:rsidR="00BF189C" w:rsidRDefault="00BF189C" w:rsidP="002749F7">
      <w:pPr>
        <w:pStyle w:val="Brdtext"/>
      </w:pPr>
      <w:r>
        <w:t xml:space="preserve">Ann-Britt </w:t>
      </w:r>
      <w:proofErr w:type="spellStart"/>
      <w:r>
        <w:t>Åsebol</w:t>
      </w:r>
      <w:proofErr w:type="spellEnd"/>
      <w:r>
        <w:t xml:space="preserve"> har frågat mig vilka åtgärder jag avser vidta utöver det nya bidrag som trädde ikraft i dagarna, för att försäkra mig om att fler företag och enskilda har möjlighet att få en bra uppkoppling oavsett var i landet man bor eller verkar. </w:t>
      </w:r>
    </w:p>
    <w:p w14:paraId="58324691" w14:textId="77777777" w:rsidR="00D06681" w:rsidRDefault="00A927CF" w:rsidP="00A927CF">
      <w:pPr>
        <w:rPr>
          <w:szCs w:val="24"/>
          <w:lang w:eastAsia="sv-SE"/>
        </w:rPr>
      </w:pPr>
      <w:r>
        <w:rPr>
          <w:szCs w:val="24"/>
          <w:lang w:eastAsia="sv-SE"/>
        </w:rPr>
        <w:t>Regeringens målsättningar på bredbandsområdet omfattar alla och finns presenterade i bredbandsstrategin. Målet till år 2025 är att hela Sverige bör ha tillgång till snabbt bredband</w:t>
      </w:r>
      <w:r w:rsidRPr="006E06B2">
        <w:rPr>
          <w:szCs w:val="24"/>
          <w:lang w:eastAsia="sv-SE"/>
        </w:rPr>
        <w:t xml:space="preserve">. </w:t>
      </w:r>
      <w:r>
        <w:rPr>
          <w:szCs w:val="24"/>
          <w:lang w:eastAsia="sv-SE"/>
        </w:rPr>
        <w:t>Målet är teknikneutralt, vilket innebär att anslutningen kan tillhandahållas genom fast eller trådlös teknik, eller en</w:t>
      </w:r>
      <w:r w:rsidR="00737EE4">
        <w:rPr>
          <w:szCs w:val="24"/>
          <w:lang w:eastAsia="sv-SE"/>
        </w:rPr>
        <w:t xml:space="preserve"> kombination av olika tekniker. </w:t>
      </w:r>
    </w:p>
    <w:p w14:paraId="7F212E3F" w14:textId="4FF62D7A" w:rsidR="00737EE4" w:rsidRPr="006E06B2" w:rsidRDefault="00737EE4" w:rsidP="00A927CF">
      <w:pPr>
        <w:rPr>
          <w:lang w:eastAsia="sv-SE"/>
        </w:rPr>
      </w:pPr>
      <w:r>
        <w:t xml:space="preserve">För att </w:t>
      </w:r>
      <w:r w:rsidR="000813B6">
        <w:t>nå målen</w:t>
      </w:r>
      <w:r>
        <w:t xml:space="preserve"> krävs insatser från både </w:t>
      </w:r>
      <w:r w:rsidR="000813B6">
        <w:t xml:space="preserve">privata och offentliga aktörer och regeringen </w:t>
      </w:r>
      <w:r>
        <w:t>verka</w:t>
      </w:r>
      <w:r w:rsidR="000813B6">
        <w:t>r</w:t>
      </w:r>
      <w:r>
        <w:t xml:space="preserve"> för att den positiva utvecklingen för bredbandsutbyggnad i högt tempo fortsätter och </w:t>
      </w:r>
      <w:r w:rsidR="000813B6">
        <w:t>fokuserar</w:t>
      </w:r>
      <w:r>
        <w:t xml:space="preserve"> på aktiviteter inom de områden som strategin pekar ut.</w:t>
      </w:r>
      <w:r w:rsidR="000813B6">
        <w:t xml:space="preserve"> </w:t>
      </w:r>
      <w:r w:rsidR="00070E67">
        <w:t xml:space="preserve">Regeringen har lagt ett antal regeringsuppdrag kopplade till strategin som bland annat syftar till att </w:t>
      </w:r>
      <w:r w:rsidR="0044646A">
        <w:t>kartlägga hinder för en fortsatt utbyggnad och identifiera hur processer kan effektiviseras,</w:t>
      </w:r>
      <w:r w:rsidR="00070E67">
        <w:t xml:space="preserve"> visa på den nytta som </w:t>
      </w:r>
      <w:r w:rsidR="00DB5F87">
        <w:t>användning</w:t>
      </w:r>
      <w:r w:rsidR="0044646A">
        <w:t xml:space="preserve"> </w:t>
      </w:r>
      <w:r w:rsidR="00070E67">
        <w:t>av bredbandstjä</w:t>
      </w:r>
      <w:r w:rsidR="0044646A">
        <w:t xml:space="preserve">nster kan ge och ge förslag på hur framtida insatser med statliga medel kan utformas. </w:t>
      </w:r>
    </w:p>
    <w:p w14:paraId="1E10E35C" w14:textId="5D7B79DA" w:rsidR="00A927CF" w:rsidRDefault="00A927CF" w:rsidP="00A927CF">
      <w:pPr>
        <w:rPr>
          <w:lang w:eastAsia="sv-SE"/>
        </w:rPr>
      </w:pPr>
      <w:r w:rsidRPr="006E06B2">
        <w:rPr>
          <w:lang w:eastAsia="sv-SE"/>
        </w:rPr>
        <w:t xml:space="preserve">Teknikutvecklingen och den svenska marknadsutvecklingen har lett till god utbyggnad av fibernät och ökad </w:t>
      </w:r>
      <w:r>
        <w:rPr>
          <w:lang w:eastAsia="sv-SE"/>
        </w:rPr>
        <w:t>tillgång till trådlösa lösningar</w:t>
      </w:r>
      <w:r w:rsidRPr="006E06B2">
        <w:rPr>
          <w:lang w:eastAsia="sv-SE"/>
        </w:rPr>
        <w:t xml:space="preserve">. Som komplement till de investeringar som görs av </w:t>
      </w:r>
      <w:r w:rsidR="001457B0">
        <w:rPr>
          <w:lang w:eastAsia="sv-SE"/>
        </w:rPr>
        <w:t>kommersiella</w:t>
      </w:r>
      <w:r w:rsidRPr="006E06B2">
        <w:rPr>
          <w:lang w:eastAsia="sv-SE"/>
        </w:rPr>
        <w:t xml:space="preserve"> aktörer har regeringen </w:t>
      </w:r>
      <w:r>
        <w:rPr>
          <w:lang w:eastAsia="sv-SE"/>
        </w:rPr>
        <w:t>inom ramen för landsbygdsprogrammet</w:t>
      </w:r>
      <w:r w:rsidRPr="006E06B2">
        <w:rPr>
          <w:lang w:eastAsia="sv-SE"/>
        </w:rPr>
        <w:t xml:space="preserve"> </w:t>
      </w:r>
      <w:r>
        <w:rPr>
          <w:lang w:eastAsia="sv-SE"/>
        </w:rPr>
        <w:t xml:space="preserve">avsatt </w:t>
      </w:r>
      <w:r w:rsidRPr="006E06B2">
        <w:rPr>
          <w:lang w:eastAsia="sv-SE"/>
        </w:rPr>
        <w:t xml:space="preserve">4,25 miljarder kronor </w:t>
      </w:r>
      <w:r>
        <w:rPr>
          <w:lang w:eastAsia="sv-SE"/>
        </w:rPr>
        <w:t>för</w:t>
      </w:r>
      <w:r w:rsidRPr="006E06B2">
        <w:rPr>
          <w:lang w:eastAsia="sv-SE"/>
        </w:rPr>
        <w:t xml:space="preserve"> stöd till </w:t>
      </w:r>
      <w:r>
        <w:rPr>
          <w:lang w:eastAsia="sv-SE"/>
        </w:rPr>
        <w:t xml:space="preserve">utbyggnad av snabbt </w:t>
      </w:r>
      <w:r w:rsidRPr="006E06B2">
        <w:rPr>
          <w:lang w:eastAsia="sv-SE"/>
        </w:rPr>
        <w:t xml:space="preserve">bredband i gles- och landsbygd </w:t>
      </w:r>
      <w:r>
        <w:rPr>
          <w:lang w:eastAsia="sv-SE"/>
        </w:rPr>
        <w:t>där de kommersiella förutsättningarna för bredbandsutbyggnad saknas</w:t>
      </w:r>
      <w:r w:rsidRPr="006E06B2">
        <w:rPr>
          <w:lang w:eastAsia="sv-SE"/>
        </w:rPr>
        <w:t xml:space="preserve">. Utöver </w:t>
      </w:r>
      <w:r w:rsidRPr="006E06B2">
        <w:rPr>
          <w:lang w:eastAsia="sv-SE"/>
        </w:rPr>
        <w:lastRenderedPageBreak/>
        <w:t>det har regeringen även möjliggjort bredbandssatsningar på 1,2 miljarder kronor inom ramen för regionalfondsprogrammen i de norra delarna av landet.</w:t>
      </w:r>
      <w:r>
        <w:rPr>
          <w:lang w:eastAsia="sv-SE"/>
        </w:rPr>
        <w:t xml:space="preserve"> Till och med år 2020 har regeringen också avsatt 21 miljoner kronor per år </w:t>
      </w:r>
      <w:r w:rsidR="005F4669">
        <w:rPr>
          <w:lang w:eastAsia="sv-SE"/>
        </w:rPr>
        <w:t>för</w:t>
      </w:r>
      <w:r>
        <w:rPr>
          <w:lang w:eastAsia="sv-SE"/>
        </w:rPr>
        <w:t xml:space="preserve"> regionala bredbandskoordinatorer som ett sätt </w:t>
      </w:r>
      <w:r w:rsidRPr="005A0804">
        <w:rPr>
          <w:lang w:eastAsia="sv-SE"/>
        </w:rPr>
        <w:t xml:space="preserve">att främja och underlätta för utbyggnaden av både offentliga och privata aktörer. </w:t>
      </w:r>
    </w:p>
    <w:p w14:paraId="4386DE03" w14:textId="62336177" w:rsidR="009517B9" w:rsidRDefault="009517B9" w:rsidP="009517B9">
      <w:pPr>
        <w:pStyle w:val="Brdtext"/>
      </w:pPr>
      <w:r>
        <w:t>I takt med att digitala tjänster blir allt mer avancerade krävs ökad kapacitet</w:t>
      </w:r>
      <w:r w:rsidR="009E13C7">
        <w:t>.</w:t>
      </w:r>
      <w:r w:rsidR="00752C22">
        <w:t xml:space="preserve"> </w:t>
      </w:r>
      <w:r>
        <w:t>I januari 2018 beslutade regeringen därför om en höjd nivå för funktionell tillgång till internet från 1 Mbit/s till 10 Mbit/s. I samband med det gav regeringen Post- och telestyrelsen (PTS)</w:t>
      </w:r>
      <w:r w:rsidRPr="00D111CE">
        <w:t xml:space="preserve"> i uppdrag att se till att </w:t>
      </w:r>
      <w:r>
        <w:t>fasta hushåll</w:t>
      </w:r>
      <w:r w:rsidRPr="00D111CE">
        <w:t xml:space="preserve"> och </w:t>
      </w:r>
      <w:r>
        <w:t>företag</w:t>
      </w:r>
      <w:r w:rsidRPr="00D111CE">
        <w:t xml:space="preserve"> som saknar tillgång till telefoni och/eller bredbandsuppkoppling om 10 Mbit/s </w:t>
      </w:r>
      <w:r w:rsidR="00752C22">
        <w:t>kan</w:t>
      </w:r>
      <w:r>
        <w:t xml:space="preserve"> få</w:t>
      </w:r>
      <w:r w:rsidRPr="00D111CE">
        <w:t xml:space="preserve"> stöd för åtgärder som ger sådan tillgång. Förordningen </w:t>
      </w:r>
      <w:r>
        <w:t>trädde</w:t>
      </w:r>
      <w:r w:rsidRPr="00D111CE">
        <w:t xml:space="preserve"> ikraft den 1 mars 2018.</w:t>
      </w:r>
      <w:r>
        <w:t xml:space="preserve"> </w:t>
      </w:r>
    </w:p>
    <w:p w14:paraId="3AC9D252" w14:textId="77777777" w:rsidR="00E27A83" w:rsidRDefault="00E27A83" w:rsidP="00E27A83">
      <w:pPr>
        <w:pStyle w:val="Brdtext"/>
      </w:pPr>
      <w:r>
        <w:t xml:space="preserve">I de områden där Telia Company AB har avvecklat kopparnätet har de allra flesta haft </w:t>
      </w:r>
      <w:r w:rsidRPr="0017100F">
        <w:t>möjlighet att få tillgång till telefoni och bredband via trådlösa lösningar, eller genom fiberuppkoppling där sådan finns. Om något fast hushåll eller företag trots allt skulle stå utan telefoni eller tillgång till bredband</w:t>
      </w:r>
      <w:r>
        <w:t>, exempelvis</w:t>
      </w:r>
      <w:r w:rsidRPr="0017100F">
        <w:t xml:space="preserve"> som en följd av kopparnätets nedläggning kan man vända sig till PTS. </w:t>
      </w:r>
    </w:p>
    <w:p w14:paraId="727D92FC" w14:textId="43962FCC" w:rsidR="00BF189C" w:rsidRDefault="00BF189C" w:rsidP="002749F7">
      <w:pPr>
        <w:pStyle w:val="Brdtext"/>
      </w:pPr>
    </w:p>
    <w:p w14:paraId="567CB1CD" w14:textId="77777777" w:rsidR="00BF189C" w:rsidRDefault="00BF189C" w:rsidP="006A12F1">
      <w:pPr>
        <w:pStyle w:val="Brdtext"/>
      </w:pPr>
      <w:r>
        <w:t xml:space="preserve">Stockholm den </w:t>
      </w:r>
      <w:sdt>
        <w:sdtPr>
          <w:id w:val="-1225218591"/>
          <w:placeholder>
            <w:docPart w:val="43AEA667635A4B6397EFFEE1070AACDA"/>
          </w:placeholder>
          <w:dataBinding w:prefixMappings="xmlns:ns0='http://lp/documentinfo/RK' " w:xpath="/ns0:DocumentInfo[1]/ns0:BaseInfo[1]/ns0:HeaderDate[1]" w:storeItemID="{CFC6A820-E325-45A4-89E5-46B06CC71B18}"/>
          <w:date w:fullDate="2018-03-20T00:00:00Z">
            <w:dateFormat w:val="d MMMM yyyy"/>
            <w:lid w:val="sv-SE"/>
            <w:storeMappedDataAs w:val="dateTime"/>
            <w:calendar w:val="gregorian"/>
          </w:date>
        </w:sdtPr>
        <w:sdtEndPr/>
        <w:sdtContent>
          <w:r>
            <w:t>20 mars 2018</w:t>
          </w:r>
        </w:sdtContent>
      </w:sdt>
    </w:p>
    <w:p w14:paraId="08BDE0D0" w14:textId="77777777" w:rsidR="00BF189C" w:rsidRDefault="00BF189C" w:rsidP="004E7A8F">
      <w:pPr>
        <w:pStyle w:val="Brdtextutanavstnd"/>
      </w:pPr>
    </w:p>
    <w:p w14:paraId="77664F25" w14:textId="77777777" w:rsidR="00BF189C" w:rsidRDefault="00BF189C" w:rsidP="004E7A8F">
      <w:pPr>
        <w:pStyle w:val="Brdtextutanavstnd"/>
      </w:pPr>
    </w:p>
    <w:p w14:paraId="2AF73880" w14:textId="77777777" w:rsidR="00BF189C" w:rsidRDefault="00BF189C" w:rsidP="004E7A8F">
      <w:pPr>
        <w:pStyle w:val="Brdtextutanavstnd"/>
      </w:pPr>
    </w:p>
    <w:p w14:paraId="693F5C4A" w14:textId="23B455A6" w:rsidR="00BF189C" w:rsidRDefault="00BF189C" w:rsidP="00422A41">
      <w:pPr>
        <w:pStyle w:val="Brdtext"/>
      </w:pPr>
      <w:r>
        <w:t>Peter Eriksson</w:t>
      </w:r>
    </w:p>
    <w:p w14:paraId="3EC48243" w14:textId="77777777" w:rsidR="00BF189C" w:rsidRPr="00DB48AB" w:rsidRDefault="00BF189C" w:rsidP="00DB48AB">
      <w:pPr>
        <w:pStyle w:val="Brdtext"/>
      </w:pPr>
    </w:p>
    <w:sectPr w:rsidR="00BF189C" w:rsidRPr="00DB48AB" w:rsidSect="00BF189C">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4109" w14:textId="77777777" w:rsidR="00BF189C" w:rsidRDefault="00BF189C" w:rsidP="00A87A54">
      <w:pPr>
        <w:spacing w:after="0" w:line="240" w:lineRule="auto"/>
      </w:pPr>
      <w:r>
        <w:separator/>
      </w:r>
    </w:p>
  </w:endnote>
  <w:endnote w:type="continuationSeparator" w:id="0">
    <w:p w14:paraId="4FDA9701" w14:textId="77777777" w:rsidR="00BF189C" w:rsidRDefault="00BF189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656C"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AA79ED" w14:textId="77777777" w:rsidTr="006A26EC">
      <w:trPr>
        <w:trHeight w:val="227"/>
        <w:jc w:val="right"/>
      </w:trPr>
      <w:tc>
        <w:tcPr>
          <w:tcW w:w="708" w:type="dxa"/>
          <w:vAlign w:val="bottom"/>
        </w:tcPr>
        <w:p w14:paraId="294900A5" w14:textId="41DB459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C016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C0169">
            <w:rPr>
              <w:rStyle w:val="Sidnummer"/>
              <w:noProof/>
            </w:rPr>
            <w:t>2</w:t>
          </w:r>
          <w:r>
            <w:rPr>
              <w:rStyle w:val="Sidnummer"/>
            </w:rPr>
            <w:fldChar w:fldCharType="end"/>
          </w:r>
          <w:r>
            <w:rPr>
              <w:rStyle w:val="Sidnummer"/>
            </w:rPr>
            <w:t>)</w:t>
          </w:r>
        </w:p>
      </w:tc>
    </w:tr>
    <w:tr w:rsidR="005606BC" w:rsidRPr="00347E11" w14:paraId="483088B3" w14:textId="77777777" w:rsidTr="006A26EC">
      <w:trPr>
        <w:trHeight w:val="850"/>
        <w:jc w:val="right"/>
      </w:trPr>
      <w:tc>
        <w:tcPr>
          <w:tcW w:w="708" w:type="dxa"/>
          <w:vAlign w:val="bottom"/>
        </w:tcPr>
        <w:p w14:paraId="57147DF2" w14:textId="77777777" w:rsidR="005606BC" w:rsidRPr="00347E11" w:rsidRDefault="005606BC" w:rsidP="005606BC">
          <w:pPr>
            <w:pStyle w:val="Sidfot"/>
            <w:spacing w:line="276" w:lineRule="auto"/>
            <w:jc w:val="right"/>
          </w:pPr>
        </w:p>
      </w:tc>
    </w:tr>
  </w:tbl>
  <w:p w14:paraId="08F9286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9BECD2" w14:textId="77777777" w:rsidTr="001F4302">
      <w:trPr>
        <w:trHeight w:val="510"/>
      </w:trPr>
      <w:tc>
        <w:tcPr>
          <w:tcW w:w="8525" w:type="dxa"/>
          <w:gridSpan w:val="2"/>
          <w:vAlign w:val="bottom"/>
        </w:tcPr>
        <w:p w14:paraId="46A081AF" w14:textId="77777777" w:rsidR="00347E11" w:rsidRPr="00347E11" w:rsidRDefault="00347E11" w:rsidP="00347E11">
          <w:pPr>
            <w:pStyle w:val="Sidfot"/>
            <w:rPr>
              <w:sz w:val="8"/>
            </w:rPr>
          </w:pPr>
        </w:p>
      </w:tc>
    </w:tr>
    <w:tr w:rsidR="00093408" w:rsidRPr="00EE3C0F" w14:paraId="1C1AB404" w14:textId="77777777" w:rsidTr="00C26068">
      <w:trPr>
        <w:trHeight w:val="227"/>
      </w:trPr>
      <w:tc>
        <w:tcPr>
          <w:tcW w:w="4074" w:type="dxa"/>
        </w:tcPr>
        <w:p w14:paraId="76D8EA62" w14:textId="77777777" w:rsidR="00347E11" w:rsidRPr="00F53AEA" w:rsidRDefault="00347E11" w:rsidP="00C26068">
          <w:pPr>
            <w:pStyle w:val="Sidfot"/>
            <w:spacing w:line="276" w:lineRule="auto"/>
          </w:pPr>
        </w:p>
      </w:tc>
      <w:tc>
        <w:tcPr>
          <w:tcW w:w="4451" w:type="dxa"/>
        </w:tcPr>
        <w:p w14:paraId="7AA4B758" w14:textId="77777777" w:rsidR="00093408" w:rsidRPr="00F53AEA" w:rsidRDefault="00093408" w:rsidP="00F53AEA">
          <w:pPr>
            <w:pStyle w:val="Sidfot"/>
            <w:spacing w:line="276" w:lineRule="auto"/>
          </w:pPr>
        </w:p>
      </w:tc>
    </w:tr>
  </w:tbl>
  <w:p w14:paraId="4778B97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3D29" w14:textId="77777777" w:rsidR="00BF189C" w:rsidRDefault="00BF189C" w:rsidP="00A87A54">
      <w:pPr>
        <w:spacing w:after="0" w:line="240" w:lineRule="auto"/>
      </w:pPr>
      <w:r>
        <w:separator/>
      </w:r>
    </w:p>
  </w:footnote>
  <w:footnote w:type="continuationSeparator" w:id="0">
    <w:p w14:paraId="59E4D3F6" w14:textId="77777777" w:rsidR="00BF189C" w:rsidRDefault="00BF189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095E"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7710"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F189C" w14:paraId="746D851B" w14:textId="77777777" w:rsidTr="00C93EBA">
      <w:trPr>
        <w:trHeight w:val="227"/>
      </w:trPr>
      <w:tc>
        <w:tcPr>
          <w:tcW w:w="5534" w:type="dxa"/>
        </w:tcPr>
        <w:p w14:paraId="1B39CAA5" w14:textId="77777777" w:rsidR="00BF189C" w:rsidRPr="007D73AB" w:rsidRDefault="00BF189C">
          <w:pPr>
            <w:pStyle w:val="Sidhuvud"/>
          </w:pPr>
        </w:p>
      </w:tc>
      <w:tc>
        <w:tcPr>
          <w:tcW w:w="3170" w:type="dxa"/>
          <w:vAlign w:val="bottom"/>
        </w:tcPr>
        <w:p w14:paraId="131FD8DC" w14:textId="77777777" w:rsidR="00BF189C" w:rsidRPr="007D73AB" w:rsidRDefault="00BF189C" w:rsidP="00340DE0">
          <w:pPr>
            <w:pStyle w:val="Sidhuvud"/>
          </w:pPr>
        </w:p>
      </w:tc>
      <w:tc>
        <w:tcPr>
          <w:tcW w:w="1134" w:type="dxa"/>
        </w:tcPr>
        <w:p w14:paraId="47CF3D3F" w14:textId="77777777" w:rsidR="00BF189C" w:rsidRDefault="00BF189C" w:rsidP="005A703A">
          <w:pPr>
            <w:pStyle w:val="Sidhuvud"/>
          </w:pPr>
        </w:p>
      </w:tc>
    </w:tr>
    <w:tr w:rsidR="00BF189C" w14:paraId="23E4C988" w14:textId="77777777" w:rsidTr="00C93EBA">
      <w:trPr>
        <w:trHeight w:val="1928"/>
      </w:trPr>
      <w:tc>
        <w:tcPr>
          <w:tcW w:w="5534" w:type="dxa"/>
        </w:tcPr>
        <w:p w14:paraId="28985A3E" w14:textId="77777777" w:rsidR="00BF189C" w:rsidRPr="00340DE0" w:rsidRDefault="00BF189C" w:rsidP="00340DE0">
          <w:pPr>
            <w:pStyle w:val="Sidhuvud"/>
          </w:pPr>
          <w:r>
            <w:rPr>
              <w:noProof/>
            </w:rPr>
            <w:drawing>
              <wp:inline distT="0" distB="0" distL="0" distR="0" wp14:anchorId="65861EC0" wp14:editId="6556A50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7CAB2B2" w14:textId="77777777" w:rsidR="00BF189C" w:rsidRPr="00710A6C" w:rsidRDefault="00BF189C" w:rsidP="00EE3C0F">
          <w:pPr>
            <w:pStyle w:val="Sidhuvud"/>
            <w:rPr>
              <w:b/>
            </w:rPr>
          </w:pPr>
        </w:p>
        <w:p w14:paraId="36363D04" w14:textId="77777777" w:rsidR="00BF189C" w:rsidRDefault="00BF189C" w:rsidP="00EE3C0F">
          <w:pPr>
            <w:pStyle w:val="Sidhuvud"/>
          </w:pPr>
        </w:p>
        <w:p w14:paraId="59CFA116" w14:textId="77777777" w:rsidR="00BF189C" w:rsidRDefault="00BF189C" w:rsidP="00EE3C0F">
          <w:pPr>
            <w:pStyle w:val="Sidhuvud"/>
          </w:pPr>
        </w:p>
        <w:p w14:paraId="0D63B2A5" w14:textId="77777777" w:rsidR="00BF189C" w:rsidRDefault="00BF189C" w:rsidP="00EE3C0F">
          <w:pPr>
            <w:pStyle w:val="Sidhuvud"/>
          </w:pPr>
        </w:p>
        <w:sdt>
          <w:sdtPr>
            <w:alias w:val="Dnr"/>
            <w:tag w:val="ccRKShow_Dnr"/>
            <w:id w:val="-829283628"/>
            <w:placeholder>
              <w:docPart w:val="475763AC2D4C4053948E39F498262117"/>
            </w:placeholder>
            <w:dataBinding w:prefixMappings="xmlns:ns0='http://lp/documentinfo/RK' " w:xpath="/ns0:DocumentInfo[1]/ns0:BaseInfo[1]/ns0:Dnr[1]" w:storeItemID="{CFC6A820-E325-45A4-89E5-46B06CC71B18}"/>
            <w:text/>
          </w:sdtPr>
          <w:sdtEndPr/>
          <w:sdtContent>
            <w:p w14:paraId="44C91BC3" w14:textId="74D51B05" w:rsidR="00BF189C" w:rsidRDefault="00292A0C" w:rsidP="00EE3C0F">
              <w:pPr>
                <w:pStyle w:val="Sidhuvud"/>
              </w:pPr>
              <w:r>
                <w:t>N2018/01702/D</w:t>
              </w:r>
            </w:p>
          </w:sdtContent>
        </w:sdt>
        <w:sdt>
          <w:sdtPr>
            <w:alias w:val="DocNumber"/>
            <w:tag w:val="DocNumber"/>
            <w:id w:val="1726028884"/>
            <w:placeholder>
              <w:docPart w:val="14BA98A4C2D04AF09BBD195D3420E5E7"/>
            </w:placeholder>
            <w:showingPlcHdr/>
            <w:dataBinding w:prefixMappings="xmlns:ns0='http://lp/documentinfo/RK' " w:xpath="/ns0:DocumentInfo[1]/ns0:BaseInfo[1]/ns0:DocNumber[1]" w:storeItemID="{CFC6A820-E325-45A4-89E5-46B06CC71B18}"/>
            <w:text/>
          </w:sdtPr>
          <w:sdtEndPr/>
          <w:sdtContent>
            <w:p w14:paraId="723AEE0A" w14:textId="77777777" w:rsidR="00BF189C" w:rsidRDefault="00BF189C" w:rsidP="00EE3C0F">
              <w:pPr>
                <w:pStyle w:val="Sidhuvud"/>
              </w:pPr>
              <w:r>
                <w:rPr>
                  <w:rStyle w:val="Platshllartext"/>
                </w:rPr>
                <w:t xml:space="preserve"> </w:t>
              </w:r>
            </w:p>
          </w:sdtContent>
        </w:sdt>
        <w:p w14:paraId="59CAEC8B" w14:textId="77777777" w:rsidR="00BF189C" w:rsidRDefault="00BF189C" w:rsidP="00EE3C0F">
          <w:pPr>
            <w:pStyle w:val="Sidhuvud"/>
          </w:pPr>
        </w:p>
      </w:tc>
      <w:tc>
        <w:tcPr>
          <w:tcW w:w="1134" w:type="dxa"/>
        </w:tcPr>
        <w:p w14:paraId="58E17486" w14:textId="77777777" w:rsidR="00BF189C" w:rsidRDefault="00BF189C" w:rsidP="0094502D">
          <w:pPr>
            <w:pStyle w:val="Sidhuvud"/>
          </w:pPr>
        </w:p>
        <w:p w14:paraId="5C402553" w14:textId="77777777" w:rsidR="00BF189C" w:rsidRPr="0094502D" w:rsidRDefault="00BF189C" w:rsidP="00EC71A6">
          <w:pPr>
            <w:pStyle w:val="Sidhuvud"/>
          </w:pPr>
        </w:p>
      </w:tc>
    </w:tr>
    <w:tr w:rsidR="00BF189C" w14:paraId="05980DBF" w14:textId="77777777" w:rsidTr="00C93EBA">
      <w:trPr>
        <w:trHeight w:val="2268"/>
      </w:trPr>
      <w:tc>
        <w:tcPr>
          <w:tcW w:w="5534" w:type="dxa"/>
          <w:tcMar>
            <w:right w:w="1134" w:type="dxa"/>
          </w:tcMar>
        </w:tcPr>
        <w:sdt>
          <w:sdtPr>
            <w:rPr>
              <w:b/>
            </w:rPr>
            <w:alias w:val="SenderText"/>
            <w:tag w:val="ccRKShow_SenderText"/>
            <w:id w:val="1374046025"/>
            <w:placeholder>
              <w:docPart w:val="BDA307C9F90049BAB0CDDF54958CABD7"/>
            </w:placeholder>
          </w:sdtPr>
          <w:sdtEndPr/>
          <w:sdtContent>
            <w:p w14:paraId="4B29269E" w14:textId="77777777" w:rsidR="00A57B8D" w:rsidRPr="00A57B8D" w:rsidRDefault="00A57B8D" w:rsidP="00340DE0">
              <w:pPr>
                <w:pStyle w:val="Sidhuvud"/>
                <w:rPr>
                  <w:b/>
                </w:rPr>
              </w:pPr>
              <w:r w:rsidRPr="00A57B8D">
                <w:rPr>
                  <w:b/>
                </w:rPr>
                <w:t>Näringsdepartementet</w:t>
              </w:r>
            </w:p>
            <w:p w14:paraId="0995A496" w14:textId="77777777" w:rsidR="00A57B8D" w:rsidRDefault="00A57B8D" w:rsidP="00340DE0">
              <w:pPr>
                <w:pStyle w:val="Sidhuvud"/>
              </w:pPr>
              <w:r w:rsidRPr="00A57B8D">
                <w:t>Bostads- och digitaliseringsministern</w:t>
              </w:r>
            </w:p>
            <w:p w14:paraId="2698CD69" w14:textId="77777777" w:rsidR="00A57B8D" w:rsidRDefault="00A57B8D" w:rsidP="00340DE0">
              <w:pPr>
                <w:pStyle w:val="Sidhuvud"/>
              </w:pPr>
            </w:p>
            <w:p w14:paraId="6D572317" w14:textId="2EFAB787" w:rsidR="00A57B8D" w:rsidRDefault="008C0169" w:rsidP="00340DE0">
              <w:pPr>
                <w:pStyle w:val="Sidhuvud"/>
                <w:rPr>
                  <w:b/>
                </w:rPr>
              </w:pPr>
            </w:p>
          </w:sdtContent>
        </w:sdt>
        <w:p w14:paraId="0F968390" w14:textId="28231D98" w:rsidR="00BF189C" w:rsidRPr="00A57B8D" w:rsidRDefault="00BF189C" w:rsidP="00A57B8D">
          <w:bookmarkStart w:id="1" w:name="_GoBack"/>
          <w:bookmarkEnd w:id="1"/>
        </w:p>
      </w:tc>
      <w:sdt>
        <w:sdtPr>
          <w:alias w:val="Recipient"/>
          <w:tag w:val="ccRKShow_Recipient"/>
          <w:id w:val="-28344517"/>
          <w:placeholder>
            <w:docPart w:val="49B653E0C6044120A907516987E2CFC2"/>
          </w:placeholder>
          <w:dataBinding w:prefixMappings="xmlns:ns0='http://lp/documentinfo/RK' " w:xpath="/ns0:DocumentInfo[1]/ns0:BaseInfo[1]/ns0:Recipient[1]" w:storeItemID="{CFC6A820-E325-45A4-89E5-46B06CC71B18}"/>
          <w:text w:multiLine="1"/>
        </w:sdtPr>
        <w:sdtEndPr/>
        <w:sdtContent>
          <w:tc>
            <w:tcPr>
              <w:tcW w:w="3170" w:type="dxa"/>
            </w:tcPr>
            <w:p w14:paraId="42EA19E6" w14:textId="3D7D9C17" w:rsidR="00BF189C" w:rsidRDefault="00A57B8D" w:rsidP="00547B89">
              <w:pPr>
                <w:pStyle w:val="Sidhuvud"/>
              </w:pPr>
              <w:r>
                <w:t>Till riksdagen</w:t>
              </w:r>
            </w:p>
          </w:tc>
        </w:sdtContent>
      </w:sdt>
      <w:tc>
        <w:tcPr>
          <w:tcW w:w="1134" w:type="dxa"/>
        </w:tcPr>
        <w:p w14:paraId="29F05FCD" w14:textId="77777777" w:rsidR="00BF189C" w:rsidRDefault="00BF189C" w:rsidP="003E6020">
          <w:pPr>
            <w:pStyle w:val="Sidhuvud"/>
          </w:pPr>
        </w:p>
      </w:tc>
    </w:tr>
  </w:tbl>
  <w:p w14:paraId="35541CC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9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0E67"/>
    <w:rsid w:val="00072FFC"/>
    <w:rsid w:val="00073B75"/>
    <w:rsid w:val="000757FC"/>
    <w:rsid w:val="000813B6"/>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57B0"/>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2A0C"/>
    <w:rsid w:val="00296B7A"/>
    <w:rsid w:val="002A6820"/>
    <w:rsid w:val="002B6849"/>
    <w:rsid w:val="002C5B48"/>
    <w:rsid w:val="002D2647"/>
    <w:rsid w:val="002D4298"/>
    <w:rsid w:val="002D4829"/>
    <w:rsid w:val="002E2C89"/>
    <w:rsid w:val="002E3609"/>
    <w:rsid w:val="002E3F5E"/>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2047"/>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4646A"/>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4669"/>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7EE4"/>
    <w:rsid w:val="00743E09"/>
    <w:rsid w:val="00744FCC"/>
    <w:rsid w:val="00750C93"/>
    <w:rsid w:val="00752C22"/>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0169"/>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17B9"/>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3C7"/>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B8D"/>
    <w:rsid w:val="00A65996"/>
    <w:rsid w:val="00A67276"/>
    <w:rsid w:val="00A67588"/>
    <w:rsid w:val="00A67840"/>
    <w:rsid w:val="00A71A9E"/>
    <w:rsid w:val="00A7382D"/>
    <w:rsid w:val="00A743AC"/>
    <w:rsid w:val="00A8483F"/>
    <w:rsid w:val="00A870B0"/>
    <w:rsid w:val="00A87A54"/>
    <w:rsid w:val="00A927CF"/>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189C"/>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6681"/>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5F87"/>
    <w:rsid w:val="00DB714B"/>
    <w:rsid w:val="00DC10F6"/>
    <w:rsid w:val="00DC3E45"/>
    <w:rsid w:val="00DC4598"/>
    <w:rsid w:val="00DD0722"/>
    <w:rsid w:val="00DD212F"/>
    <w:rsid w:val="00DF5BFB"/>
    <w:rsid w:val="00DF5CD6"/>
    <w:rsid w:val="00E022DA"/>
    <w:rsid w:val="00E03BCB"/>
    <w:rsid w:val="00E124DC"/>
    <w:rsid w:val="00E26DDF"/>
    <w:rsid w:val="00E27A83"/>
    <w:rsid w:val="00E30167"/>
    <w:rsid w:val="00E33493"/>
    <w:rsid w:val="00E33E78"/>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070D36"/>
  <w15:docId w15:val="{F79D022B-CDD7-4E27-8D33-FF1B6434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5763AC2D4C4053948E39F498262117"/>
        <w:category>
          <w:name w:val="Allmänt"/>
          <w:gallery w:val="placeholder"/>
        </w:category>
        <w:types>
          <w:type w:val="bbPlcHdr"/>
        </w:types>
        <w:behaviors>
          <w:behavior w:val="content"/>
        </w:behaviors>
        <w:guid w:val="{7D1A3632-0DA1-4856-8E2A-6BC61C48C7EF}"/>
      </w:docPartPr>
      <w:docPartBody>
        <w:p w:rsidR="000B4FFE" w:rsidRDefault="00F51DA3" w:rsidP="00F51DA3">
          <w:pPr>
            <w:pStyle w:val="475763AC2D4C4053948E39F498262117"/>
          </w:pPr>
          <w:r>
            <w:rPr>
              <w:rStyle w:val="Platshllartext"/>
            </w:rPr>
            <w:t xml:space="preserve"> </w:t>
          </w:r>
        </w:p>
      </w:docPartBody>
    </w:docPart>
    <w:docPart>
      <w:docPartPr>
        <w:name w:val="14BA98A4C2D04AF09BBD195D3420E5E7"/>
        <w:category>
          <w:name w:val="Allmänt"/>
          <w:gallery w:val="placeholder"/>
        </w:category>
        <w:types>
          <w:type w:val="bbPlcHdr"/>
        </w:types>
        <w:behaviors>
          <w:behavior w:val="content"/>
        </w:behaviors>
        <w:guid w:val="{DD234A2D-25CB-4D6F-B1F2-17710CD88B24}"/>
      </w:docPartPr>
      <w:docPartBody>
        <w:p w:rsidR="000B4FFE" w:rsidRDefault="00F51DA3" w:rsidP="00F51DA3">
          <w:pPr>
            <w:pStyle w:val="14BA98A4C2D04AF09BBD195D3420E5E7"/>
          </w:pPr>
          <w:r>
            <w:rPr>
              <w:rStyle w:val="Platshllartext"/>
            </w:rPr>
            <w:t xml:space="preserve"> </w:t>
          </w:r>
        </w:p>
      </w:docPartBody>
    </w:docPart>
    <w:docPart>
      <w:docPartPr>
        <w:name w:val="BDA307C9F90049BAB0CDDF54958CABD7"/>
        <w:category>
          <w:name w:val="Allmänt"/>
          <w:gallery w:val="placeholder"/>
        </w:category>
        <w:types>
          <w:type w:val="bbPlcHdr"/>
        </w:types>
        <w:behaviors>
          <w:behavior w:val="content"/>
        </w:behaviors>
        <w:guid w:val="{EC31DC1E-4039-4D54-9366-D3E43B9B770F}"/>
      </w:docPartPr>
      <w:docPartBody>
        <w:p w:rsidR="000B4FFE" w:rsidRDefault="00F51DA3" w:rsidP="00F51DA3">
          <w:pPr>
            <w:pStyle w:val="BDA307C9F90049BAB0CDDF54958CABD7"/>
          </w:pPr>
          <w:r>
            <w:rPr>
              <w:rStyle w:val="Platshllartext"/>
            </w:rPr>
            <w:t xml:space="preserve"> </w:t>
          </w:r>
        </w:p>
      </w:docPartBody>
    </w:docPart>
    <w:docPart>
      <w:docPartPr>
        <w:name w:val="49B653E0C6044120A907516987E2CFC2"/>
        <w:category>
          <w:name w:val="Allmänt"/>
          <w:gallery w:val="placeholder"/>
        </w:category>
        <w:types>
          <w:type w:val="bbPlcHdr"/>
        </w:types>
        <w:behaviors>
          <w:behavior w:val="content"/>
        </w:behaviors>
        <w:guid w:val="{E37FEEE1-23D7-4F26-BE8C-15AE84E50683}"/>
      </w:docPartPr>
      <w:docPartBody>
        <w:p w:rsidR="000B4FFE" w:rsidRDefault="00F51DA3" w:rsidP="00F51DA3">
          <w:pPr>
            <w:pStyle w:val="49B653E0C6044120A907516987E2CFC2"/>
          </w:pPr>
          <w:r>
            <w:rPr>
              <w:rStyle w:val="Platshllartext"/>
            </w:rPr>
            <w:t xml:space="preserve"> </w:t>
          </w:r>
        </w:p>
      </w:docPartBody>
    </w:docPart>
    <w:docPart>
      <w:docPartPr>
        <w:name w:val="43AEA667635A4B6397EFFEE1070AACDA"/>
        <w:category>
          <w:name w:val="Allmänt"/>
          <w:gallery w:val="placeholder"/>
        </w:category>
        <w:types>
          <w:type w:val="bbPlcHdr"/>
        </w:types>
        <w:behaviors>
          <w:behavior w:val="content"/>
        </w:behaviors>
        <w:guid w:val="{18E8E740-ABE6-4779-BC60-CE3E68B9F5B8}"/>
      </w:docPartPr>
      <w:docPartBody>
        <w:p w:rsidR="000B4FFE" w:rsidRDefault="00F51DA3" w:rsidP="00F51DA3">
          <w:pPr>
            <w:pStyle w:val="43AEA667635A4B6397EFFEE1070AACD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A3"/>
    <w:rsid w:val="000B4FFE"/>
    <w:rsid w:val="00F51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BB585B94E249D1AB80BE56D7038CCC">
    <w:name w:val="B2BB585B94E249D1AB80BE56D7038CCC"/>
    <w:rsid w:val="00F51DA3"/>
  </w:style>
  <w:style w:type="character" w:styleId="Platshllartext">
    <w:name w:val="Placeholder Text"/>
    <w:basedOn w:val="Standardstycketeckensnitt"/>
    <w:uiPriority w:val="99"/>
    <w:semiHidden/>
    <w:rsid w:val="00F51DA3"/>
    <w:rPr>
      <w:noProof w:val="0"/>
      <w:color w:val="808080"/>
    </w:rPr>
  </w:style>
  <w:style w:type="paragraph" w:customStyle="1" w:styleId="D9C77498EE6247B7B54C8A2C829F3C4C">
    <w:name w:val="D9C77498EE6247B7B54C8A2C829F3C4C"/>
    <w:rsid w:val="00F51DA3"/>
  </w:style>
  <w:style w:type="paragraph" w:customStyle="1" w:styleId="09EAAB29F1234ED4A2C6943CB81FF96A">
    <w:name w:val="09EAAB29F1234ED4A2C6943CB81FF96A"/>
    <w:rsid w:val="00F51DA3"/>
  </w:style>
  <w:style w:type="paragraph" w:customStyle="1" w:styleId="70CFB6E3F0C44ED6834E6DD5C2197EE3">
    <w:name w:val="70CFB6E3F0C44ED6834E6DD5C2197EE3"/>
    <w:rsid w:val="00F51DA3"/>
  </w:style>
  <w:style w:type="paragraph" w:customStyle="1" w:styleId="475763AC2D4C4053948E39F498262117">
    <w:name w:val="475763AC2D4C4053948E39F498262117"/>
    <w:rsid w:val="00F51DA3"/>
  </w:style>
  <w:style w:type="paragraph" w:customStyle="1" w:styleId="14BA98A4C2D04AF09BBD195D3420E5E7">
    <w:name w:val="14BA98A4C2D04AF09BBD195D3420E5E7"/>
    <w:rsid w:val="00F51DA3"/>
  </w:style>
  <w:style w:type="paragraph" w:customStyle="1" w:styleId="F5495BAF95C4401F9371BCD783709AE2">
    <w:name w:val="F5495BAF95C4401F9371BCD783709AE2"/>
    <w:rsid w:val="00F51DA3"/>
  </w:style>
  <w:style w:type="paragraph" w:customStyle="1" w:styleId="41C2BFB724B244C9BF8E0FD2952D9423">
    <w:name w:val="41C2BFB724B244C9BF8E0FD2952D9423"/>
    <w:rsid w:val="00F51DA3"/>
  </w:style>
  <w:style w:type="paragraph" w:customStyle="1" w:styleId="36E1FC4E4F8846B78584BAE977A68499">
    <w:name w:val="36E1FC4E4F8846B78584BAE977A68499"/>
    <w:rsid w:val="00F51DA3"/>
  </w:style>
  <w:style w:type="paragraph" w:customStyle="1" w:styleId="BDA307C9F90049BAB0CDDF54958CABD7">
    <w:name w:val="BDA307C9F90049BAB0CDDF54958CABD7"/>
    <w:rsid w:val="00F51DA3"/>
  </w:style>
  <w:style w:type="paragraph" w:customStyle="1" w:styleId="49B653E0C6044120A907516987E2CFC2">
    <w:name w:val="49B653E0C6044120A907516987E2CFC2"/>
    <w:rsid w:val="00F51DA3"/>
  </w:style>
  <w:style w:type="paragraph" w:customStyle="1" w:styleId="93604C6C46654EC996505D0474BF0F26">
    <w:name w:val="93604C6C46654EC996505D0474BF0F26"/>
    <w:rsid w:val="00F51DA3"/>
  </w:style>
  <w:style w:type="paragraph" w:customStyle="1" w:styleId="105B3A46BAC94C2790670D8AC5089A07">
    <w:name w:val="105B3A46BAC94C2790670D8AC5089A07"/>
    <w:rsid w:val="00F51DA3"/>
  </w:style>
  <w:style w:type="paragraph" w:customStyle="1" w:styleId="F81768AA24B64986B0946AB2BA26AC97">
    <w:name w:val="F81768AA24B64986B0946AB2BA26AC97"/>
    <w:rsid w:val="00F51DA3"/>
  </w:style>
  <w:style w:type="paragraph" w:customStyle="1" w:styleId="EECC9410CE034A7CB472666BAA4BD70A">
    <w:name w:val="EECC9410CE034A7CB472666BAA4BD70A"/>
    <w:rsid w:val="00F51DA3"/>
  </w:style>
  <w:style w:type="paragraph" w:customStyle="1" w:styleId="8B2316B0505E420D93DEE0A08FCF7664">
    <w:name w:val="8B2316B0505E420D93DEE0A08FCF7664"/>
    <w:rsid w:val="00F51DA3"/>
  </w:style>
  <w:style w:type="paragraph" w:customStyle="1" w:styleId="43AEA667635A4B6397EFFEE1070AACDA">
    <w:name w:val="43AEA667635A4B6397EFFEE1070AACDA"/>
    <w:rsid w:val="00F51DA3"/>
  </w:style>
  <w:style w:type="paragraph" w:customStyle="1" w:styleId="E61B5CD38D104ED1ADBEA531B98BCBE8">
    <w:name w:val="E61B5CD38D104ED1ADBEA531B98BCBE8"/>
    <w:rsid w:val="00F51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N2018/01702/D</Dnr>
    <ParagrafNr/>
    <DocumentTitle/>
    <VisitingAddress/>
    <Extra1/>
    <Extra2/>
    <Extra3>Ann-Britt Åsebol</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a568204e-0ab1-4c1b-ab3e-538f2cde0f7c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7553-D3B5-416E-A259-38843D427642}"/>
</file>

<file path=customXml/itemProps2.xml><?xml version="1.0" encoding="utf-8"?>
<ds:datastoreItem xmlns:ds="http://schemas.openxmlformats.org/officeDocument/2006/customXml" ds:itemID="{E35C3957-75F8-4AB3-B5C2-69EC8F6C697E}"/>
</file>

<file path=customXml/itemProps3.xml><?xml version="1.0" encoding="utf-8"?>
<ds:datastoreItem xmlns:ds="http://schemas.openxmlformats.org/officeDocument/2006/customXml" ds:itemID="{CFC6A820-E325-45A4-89E5-46B06CC71B18}"/>
</file>

<file path=customXml/itemProps4.xml><?xml version="1.0" encoding="utf-8"?>
<ds:datastoreItem xmlns:ds="http://schemas.openxmlformats.org/officeDocument/2006/customXml" ds:itemID="{E35C3957-75F8-4AB3-B5C2-69EC8F6C697E}">
  <ds:schemaRefs>
    <ds:schemaRef ds:uri="http://schemas.microsoft.com/sharepoint/v3/contenttype/forms"/>
  </ds:schemaRefs>
</ds:datastoreItem>
</file>

<file path=customXml/itemProps5.xml><?xml version="1.0" encoding="utf-8"?>
<ds:datastoreItem xmlns:ds="http://schemas.openxmlformats.org/officeDocument/2006/customXml" ds:itemID="{FEDFE492-02D6-47EE-BC7F-C380E7F57ABF}"/>
</file>

<file path=customXml/itemProps6.xml><?xml version="1.0" encoding="utf-8"?>
<ds:datastoreItem xmlns:ds="http://schemas.openxmlformats.org/officeDocument/2006/customXml" ds:itemID="{E35C3957-75F8-4AB3-B5C2-69EC8F6C697E}"/>
</file>

<file path=customXml/itemProps7.xml><?xml version="1.0" encoding="utf-8"?>
<ds:datastoreItem xmlns:ds="http://schemas.openxmlformats.org/officeDocument/2006/customXml" ds:itemID="{BF6ED9BC-D4A8-4FAF-99D7-9060DD928B7B}"/>
</file>

<file path=customXml/itemProps8.xml><?xml version="1.0" encoding="utf-8"?>
<ds:datastoreItem xmlns:ds="http://schemas.openxmlformats.org/officeDocument/2006/customXml" ds:itemID="{A0D30804-C712-4C0E-A049-7260656A83EE}"/>
</file>

<file path=docProps/app.xml><?xml version="1.0" encoding="utf-8"?>
<Properties xmlns="http://schemas.openxmlformats.org/officeDocument/2006/extended-properties" xmlns:vt="http://schemas.openxmlformats.org/officeDocument/2006/docPropsVTypes">
  <Template>RK Basmall</Template>
  <TotalTime>0</TotalTime>
  <Pages>2</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Björesten</dc:creator>
  <cp:keywords/>
  <dc:description/>
  <cp:lastModifiedBy>Ingrid Karlsson</cp:lastModifiedBy>
  <cp:revision>12</cp:revision>
  <cp:lastPrinted>2018-03-14T13:41:00Z</cp:lastPrinted>
  <dcterms:created xsi:type="dcterms:W3CDTF">2018-03-13T12:25:00Z</dcterms:created>
  <dcterms:modified xsi:type="dcterms:W3CDTF">2018-03-19T15:30:00Z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e0d4af10-f710-48a5-a950-6aea092b0ce2</vt:lpwstr>
  </property>
</Properties>
</file>