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18DA" w14:textId="6124627D" w:rsidR="00AE7FBC" w:rsidRDefault="00AE7FBC" w:rsidP="00AE7FBC">
      <w:pPr>
        <w:pStyle w:val="Rubrik"/>
      </w:pPr>
      <w:r>
        <w:t xml:space="preserve">Svar på fråga 2020/21:2253 av Hampus Hagman (KD) </w:t>
      </w:r>
    </w:p>
    <w:p w14:paraId="2581171D" w14:textId="7B67F564" w:rsidR="00AE7FBC" w:rsidRDefault="00AE7FBC" w:rsidP="00AE7FBC">
      <w:pPr>
        <w:pStyle w:val="Rubrik"/>
      </w:pPr>
      <w:r>
        <w:t>Skatt på produkter</w:t>
      </w:r>
      <w:r w:rsidR="009C7B2C">
        <w:t xml:space="preserve"> </w:t>
      </w:r>
      <w:r>
        <w:t>hög elförbrukning</w:t>
      </w:r>
    </w:p>
    <w:p w14:paraId="230C9084" w14:textId="422935A5" w:rsidR="00AE7FBC" w:rsidRDefault="00AE7FBC" w:rsidP="00AE7FBC">
      <w:pPr>
        <w:pStyle w:val="Brdtext"/>
      </w:pPr>
      <w:r>
        <w:t xml:space="preserve">Hampus Hagman har frågat mig om regeringen har för avsikt att införa en sådan ny skatt på produkter </w:t>
      </w:r>
      <w:r w:rsidR="00840816">
        <w:t xml:space="preserve">som kräver mycket el </w:t>
      </w:r>
      <w:r>
        <w:t xml:space="preserve">som vice statsminister </w:t>
      </w:r>
      <w:r>
        <w:br/>
        <w:t>Per Bolund har föreslagit.</w:t>
      </w:r>
    </w:p>
    <w:p w14:paraId="1D915DD2" w14:textId="430A9D6B" w:rsidR="00B53772" w:rsidRDefault="00B53772" w:rsidP="00AE7FBC">
      <w:pPr>
        <w:pStyle w:val="Brdtext"/>
      </w:pPr>
      <w:r>
        <w:t xml:space="preserve">Hela samhället måste bidra till en ökad energieffektivisering. </w:t>
      </w:r>
      <w:r w:rsidR="00840816">
        <w:t>Den redan existerande e</w:t>
      </w:r>
      <w:r w:rsidRPr="00B53772">
        <w:t xml:space="preserve">nergiskatten på elförbrukning innebär att produkter som </w:t>
      </w:r>
      <w:r w:rsidR="00761C63">
        <w:t>använder</w:t>
      </w:r>
      <w:r w:rsidRPr="00B53772">
        <w:t xml:space="preserve"> </w:t>
      </w:r>
      <w:r w:rsidR="00102E85">
        <w:t xml:space="preserve">mer el blir dyrare i bruk. </w:t>
      </w:r>
      <w:r w:rsidRPr="00B53772">
        <w:t xml:space="preserve">Regeringen arbetar </w:t>
      </w:r>
      <w:r w:rsidR="00814BF5">
        <w:t xml:space="preserve">därutöver </w:t>
      </w:r>
      <w:r w:rsidRPr="00B53772">
        <w:t>med en mängd åtgärder för att påskynda både elektrifieringen och energieffektiviseringar.</w:t>
      </w:r>
    </w:p>
    <w:p w14:paraId="0503D26E" w14:textId="0945DDB4" w:rsidR="00AE7FBC" w:rsidRDefault="00AE7FBC" w:rsidP="00AE7FBC">
      <w:pPr>
        <w:pStyle w:val="Brdtext"/>
      </w:pPr>
      <w:r>
        <w:t>Enligt januariavtalet ska en kraftfull grön skatteväxling genomföras med höjda miljöskatter som växlas mot sänkt skatt på jobb och företagande. Det pågår dock inget arbete</w:t>
      </w:r>
      <w:r w:rsidR="00563DE4">
        <w:t xml:space="preserve"> inom Regeringskansliet</w:t>
      </w:r>
      <w:r>
        <w:t xml:space="preserve"> med </w:t>
      </w:r>
      <w:r w:rsidR="00B24726">
        <w:t>en sådan skatt som Hampus Hagman frågar om.</w:t>
      </w:r>
    </w:p>
    <w:p w14:paraId="386CAE6D" w14:textId="77777777" w:rsidR="00AE7FBC" w:rsidRDefault="00AE7FBC" w:rsidP="00AE7FBC">
      <w:pPr>
        <w:pStyle w:val="Brdtext"/>
      </w:pPr>
    </w:p>
    <w:p w14:paraId="3C6C6596" w14:textId="77777777" w:rsidR="00AE7FBC" w:rsidRDefault="00AE7FBC" w:rsidP="00AE7FBC">
      <w:pPr>
        <w:pStyle w:val="Brdtext"/>
      </w:pPr>
      <w:r>
        <w:t>Stockholm den 31 mars 2021</w:t>
      </w:r>
    </w:p>
    <w:p w14:paraId="61627D11" w14:textId="6FEDB61F" w:rsidR="006459D4" w:rsidRDefault="006459D4" w:rsidP="00AE7FBC">
      <w:pPr>
        <w:pStyle w:val="Brdtext"/>
      </w:pPr>
    </w:p>
    <w:p w14:paraId="0D70C950" w14:textId="77777777" w:rsidR="006459D4" w:rsidRDefault="006459D4" w:rsidP="00AE7FBC">
      <w:pPr>
        <w:pStyle w:val="Brdtext"/>
      </w:pPr>
    </w:p>
    <w:p w14:paraId="646069EE" w14:textId="0F41F617" w:rsidR="00AE7FBC" w:rsidRPr="00DB48AB" w:rsidRDefault="00AE7FBC" w:rsidP="00AE7FBC">
      <w:pPr>
        <w:pStyle w:val="Brdtext"/>
      </w:pPr>
      <w:r>
        <w:t>Magdalena Ander</w:t>
      </w:r>
      <w:r w:rsidR="002248F0">
        <w:t>s</w:t>
      </w:r>
      <w:r>
        <w:t>son</w:t>
      </w:r>
    </w:p>
    <w:p w14:paraId="6D5425CA" w14:textId="6E21BD6D" w:rsidR="00AE7FBC" w:rsidRDefault="00AE7FBC" w:rsidP="00E96532">
      <w:pPr>
        <w:pStyle w:val="Brdtext"/>
      </w:pPr>
    </w:p>
    <w:sectPr w:rsidR="00AE7FBC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8E519" w14:textId="77777777" w:rsidR="00AE7FBC" w:rsidRDefault="00AE7FBC" w:rsidP="00A87A54">
      <w:pPr>
        <w:spacing w:after="0" w:line="240" w:lineRule="auto"/>
      </w:pPr>
      <w:r>
        <w:separator/>
      </w:r>
    </w:p>
  </w:endnote>
  <w:endnote w:type="continuationSeparator" w:id="0">
    <w:p w14:paraId="696621AB" w14:textId="77777777" w:rsidR="00AE7FBC" w:rsidRDefault="00AE7FB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364B36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CD55E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A1928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42D99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57E17E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B14772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311C3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D7399A" w14:textId="77777777" w:rsidTr="00C26068">
      <w:trPr>
        <w:trHeight w:val="227"/>
      </w:trPr>
      <w:tc>
        <w:tcPr>
          <w:tcW w:w="4074" w:type="dxa"/>
        </w:tcPr>
        <w:p w14:paraId="3B2BA86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4E72DD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2C972E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1F065" w14:textId="77777777" w:rsidR="00AE7FBC" w:rsidRDefault="00AE7FBC" w:rsidP="00A87A54">
      <w:pPr>
        <w:spacing w:after="0" w:line="240" w:lineRule="auto"/>
      </w:pPr>
      <w:r>
        <w:separator/>
      </w:r>
    </w:p>
  </w:footnote>
  <w:footnote w:type="continuationSeparator" w:id="0">
    <w:p w14:paraId="20877DE1" w14:textId="77777777" w:rsidR="00AE7FBC" w:rsidRDefault="00AE7FB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E7FBC" w14:paraId="12829485" w14:textId="77777777" w:rsidTr="00C93EBA">
      <w:trPr>
        <w:trHeight w:val="227"/>
      </w:trPr>
      <w:tc>
        <w:tcPr>
          <w:tcW w:w="5534" w:type="dxa"/>
        </w:tcPr>
        <w:p w14:paraId="1B9ECA18" w14:textId="77777777" w:rsidR="00AE7FBC" w:rsidRPr="007D73AB" w:rsidRDefault="00AE7FBC">
          <w:pPr>
            <w:pStyle w:val="Sidhuvud"/>
          </w:pPr>
        </w:p>
      </w:tc>
      <w:tc>
        <w:tcPr>
          <w:tcW w:w="3170" w:type="dxa"/>
          <w:vAlign w:val="bottom"/>
        </w:tcPr>
        <w:p w14:paraId="35BBBE61" w14:textId="77777777" w:rsidR="00AE7FBC" w:rsidRPr="007D73AB" w:rsidRDefault="00AE7FBC" w:rsidP="00340DE0">
          <w:pPr>
            <w:pStyle w:val="Sidhuvud"/>
          </w:pPr>
        </w:p>
      </w:tc>
      <w:tc>
        <w:tcPr>
          <w:tcW w:w="1134" w:type="dxa"/>
        </w:tcPr>
        <w:p w14:paraId="7E8369E6" w14:textId="77777777" w:rsidR="00AE7FBC" w:rsidRDefault="00AE7FBC" w:rsidP="005A703A">
          <w:pPr>
            <w:pStyle w:val="Sidhuvud"/>
          </w:pPr>
        </w:p>
      </w:tc>
    </w:tr>
    <w:tr w:rsidR="00AE7FBC" w14:paraId="3F14A97F" w14:textId="77777777" w:rsidTr="00C93EBA">
      <w:trPr>
        <w:trHeight w:val="1928"/>
      </w:trPr>
      <w:tc>
        <w:tcPr>
          <w:tcW w:w="5534" w:type="dxa"/>
        </w:tcPr>
        <w:p w14:paraId="36885E73" w14:textId="77777777" w:rsidR="00AE7FBC" w:rsidRPr="00340DE0" w:rsidRDefault="00AE7FB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7C1FD3" wp14:editId="6FDDE90C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9C3B18" w14:textId="77777777" w:rsidR="00AE7FBC" w:rsidRPr="00710A6C" w:rsidRDefault="00AE7FBC" w:rsidP="00EE3C0F">
          <w:pPr>
            <w:pStyle w:val="Sidhuvud"/>
            <w:rPr>
              <w:b/>
            </w:rPr>
          </w:pPr>
        </w:p>
        <w:p w14:paraId="0C93CEFB" w14:textId="77777777" w:rsidR="00AE7FBC" w:rsidRDefault="00AE7FBC" w:rsidP="00EE3C0F">
          <w:pPr>
            <w:pStyle w:val="Sidhuvud"/>
          </w:pPr>
        </w:p>
        <w:p w14:paraId="1D781CB2" w14:textId="77777777" w:rsidR="00AE7FBC" w:rsidRDefault="00AE7FBC" w:rsidP="00EE3C0F">
          <w:pPr>
            <w:pStyle w:val="Sidhuvud"/>
          </w:pPr>
        </w:p>
        <w:p w14:paraId="23F1A445" w14:textId="77777777" w:rsidR="00AE7FBC" w:rsidRDefault="00AE7FB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147AF5E9B4B49CCA186CB11A2C96E8F"/>
            </w:placeholder>
            <w:dataBinding w:prefixMappings="xmlns:ns0='http://lp/documentinfo/RK' " w:xpath="/ns0:DocumentInfo[1]/ns0:BaseInfo[1]/ns0:Dnr[1]" w:storeItemID="{B6192B76-EA60-4148-BBFE-99C2AE86D29B}"/>
            <w:text/>
          </w:sdtPr>
          <w:sdtEndPr/>
          <w:sdtContent>
            <w:p w14:paraId="0837A91C" w14:textId="14C579FA" w:rsidR="00AE7FBC" w:rsidRDefault="00814BF5" w:rsidP="00EE3C0F">
              <w:pPr>
                <w:pStyle w:val="Sidhuvud"/>
              </w:pPr>
              <w:r w:rsidRPr="00814BF5">
                <w:t>Fi2021/01323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A6F578429374A12A3CB3D72E589630E"/>
            </w:placeholder>
            <w:showingPlcHdr/>
            <w:dataBinding w:prefixMappings="xmlns:ns0='http://lp/documentinfo/RK' " w:xpath="/ns0:DocumentInfo[1]/ns0:BaseInfo[1]/ns0:DocNumber[1]" w:storeItemID="{B6192B76-EA60-4148-BBFE-99C2AE86D29B}"/>
            <w:text/>
          </w:sdtPr>
          <w:sdtEndPr/>
          <w:sdtContent>
            <w:p w14:paraId="5A5F59EF" w14:textId="77777777" w:rsidR="00AE7FBC" w:rsidRDefault="00AE7FB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09F999" w14:textId="77777777" w:rsidR="00AE7FBC" w:rsidRDefault="00AE7FBC" w:rsidP="00EE3C0F">
          <w:pPr>
            <w:pStyle w:val="Sidhuvud"/>
          </w:pPr>
        </w:p>
      </w:tc>
      <w:tc>
        <w:tcPr>
          <w:tcW w:w="1134" w:type="dxa"/>
        </w:tcPr>
        <w:p w14:paraId="74B918E7" w14:textId="77777777" w:rsidR="00AE7FBC" w:rsidRDefault="00AE7FBC" w:rsidP="0094502D">
          <w:pPr>
            <w:pStyle w:val="Sidhuvud"/>
          </w:pPr>
        </w:p>
        <w:p w14:paraId="7BFD4A34" w14:textId="77777777" w:rsidR="00AE7FBC" w:rsidRPr="0094502D" w:rsidRDefault="00AE7FBC" w:rsidP="00EC71A6">
          <w:pPr>
            <w:pStyle w:val="Sidhuvud"/>
          </w:pPr>
        </w:p>
      </w:tc>
    </w:tr>
    <w:tr w:rsidR="00AE7FBC" w14:paraId="25FE35C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067257A5" w14:textId="77777777" w:rsidR="00AE7FBC" w:rsidRDefault="000C21A8" w:rsidP="00AE7FBC">
          <w:pPr>
            <w:pStyle w:val="Sidhuvud"/>
          </w:pPr>
          <w:sdt>
            <w:sdtPr>
              <w:alias w:val="SenderText"/>
              <w:tag w:val="ccRKShow_SenderText"/>
              <w:id w:val="1374046025"/>
              <w:placeholder>
                <w:docPart w:val="D66A5711A5C84FD3805D3C2881176E98"/>
              </w:placeholder>
              <w:showingPlcHdr/>
            </w:sdtPr>
            <w:sdtEndPr/>
            <w:sdtContent>
              <w:r w:rsidR="00AE7FBC">
                <w:rPr>
                  <w:rStyle w:val="Platshllartext"/>
                </w:rPr>
                <w:t xml:space="preserve"> </w:t>
              </w:r>
            </w:sdtContent>
          </w:sdt>
          <w:r w:rsidR="00AE7FBC" w:rsidRPr="00AE7FBC">
            <w:t xml:space="preserve"> </w:t>
          </w:r>
        </w:p>
        <w:sdt>
          <w:sdtPr>
            <w:alias w:val="SenderText"/>
            <w:tag w:val="ccRKShow_SenderText"/>
            <w:id w:val="-1766758542"/>
            <w:placeholder>
              <w:docPart w:val="20088F5AC71B4AE78ACC0A3E6DEE32BF"/>
            </w:placeholder>
          </w:sdtPr>
          <w:sdtEndPr/>
          <w:sdtContent>
            <w:p w14:paraId="6601E73D" w14:textId="10E39907" w:rsidR="00AE7FBC" w:rsidRPr="00AE7FBC" w:rsidRDefault="00AE7FBC" w:rsidP="00AE7FBC">
              <w:pPr>
                <w:pStyle w:val="Sidhuvud"/>
              </w:pPr>
              <w:r w:rsidRPr="00AE7FBC">
                <w:t>Finansdepartementet</w:t>
              </w:r>
            </w:p>
            <w:p w14:paraId="7210F73C" w14:textId="77777777" w:rsidR="00AE7FBC" w:rsidRPr="00AE7FBC" w:rsidRDefault="00AE7FBC" w:rsidP="00AE7FBC">
              <w:pPr>
                <w:pStyle w:val="Sidhuvud"/>
              </w:pPr>
              <w:r w:rsidRPr="00AE7FBC">
                <w:t>Finansministern</w:t>
              </w:r>
            </w:p>
            <w:p w14:paraId="0FE99E1A" w14:textId="77777777" w:rsidR="00AE7FBC" w:rsidRPr="00AE7FBC" w:rsidRDefault="00AE7FBC" w:rsidP="00AE7FBC">
              <w:pPr>
                <w:pStyle w:val="Sidhuvud"/>
              </w:pPr>
            </w:p>
            <w:p w14:paraId="16B749AD" w14:textId="11350379" w:rsidR="00AE7FBC" w:rsidRPr="00340DE0" w:rsidRDefault="000C21A8" w:rsidP="00AE7FBC">
              <w:pPr>
                <w:pStyle w:val="Sidhuvud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1D957BEC78F84F6FA108F7B998F871F7"/>
          </w:placeholder>
          <w:dataBinding w:prefixMappings="xmlns:ns0='http://lp/documentinfo/RK' " w:xpath="/ns0:DocumentInfo[1]/ns0:BaseInfo[1]/ns0:Recipient[1]" w:storeItemID="{B6192B76-EA60-4148-BBFE-99C2AE86D29B}"/>
          <w:text w:multiLine="1"/>
        </w:sdtPr>
        <w:sdtEndPr/>
        <w:sdtContent>
          <w:tc>
            <w:tcPr>
              <w:tcW w:w="3170" w:type="dxa"/>
            </w:tcPr>
            <w:p w14:paraId="109231D7" w14:textId="77777777" w:rsidR="00AE7FBC" w:rsidRDefault="00AE7FB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38EBD3A" w14:textId="77777777" w:rsidR="00AE7FBC" w:rsidRDefault="00AE7FBC" w:rsidP="003E6020">
          <w:pPr>
            <w:pStyle w:val="Sidhuvud"/>
          </w:pPr>
        </w:p>
      </w:tc>
    </w:tr>
  </w:tbl>
  <w:p w14:paraId="24622016" w14:textId="73F5E9C5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B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665"/>
    <w:rsid w:val="000C21A8"/>
    <w:rsid w:val="000C61D1"/>
    <w:rsid w:val="000D31A9"/>
    <w:rsid w:val="000D370F"/>
    <w:rsid w:val="000D5449"/>
    <w:rsid w:val="000D5E91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2E85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48F0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357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DE4"/>
    <w:rsid w:val="00563E73"/>
    <w:rsid w:val="0056426C"/>
    <w:rsid w:val="00565792"/>
    <w:rsid w:val="00567799"/>
    <w:rsid w:val="005710DE"/>
    <w:rsid w:val="00571A0B"/>
    <w:rsid w:val="0057285B"/>
    <w:rsid w:val="00573DFD"/>
    <w:rsid w:val="005747D0"/>
    <w:rsid w:val="00581AF5"/>
    <w:rsid w:val="005827D5"/>
    <w:rsid w:val="00582918"/>
    <w:rsid w:val="005849E3"/>
    <w:rsid w:val="005850D7"/>
    <w:rsid w:val="0058522F"/>
    <w:rsid w:val="00585282"/>
    <w:rsid w:val="00586266"/>
    <w:rsid w:val="0058703B"/>
    <w:rsid w:val="005929DA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59D4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1C63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4BF5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0816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0789"/>
    <w:rsid w:val="009279B2"/>
    <w:rsid w:val="00935814"/>
    <w:rsid w:val="0094502D"/>
    <w:rsid w:val="00946561"/>
    <w:rsid w:val="00946B39"/>
    <w:rsid w:val="00947013"/>
    <w:rsid w:val="0094716C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7B2C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0AF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E7FBC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4726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EF1"/>
    <w:rsid w:val="00B517E1"/>
    <w:rsid w:val="00B53772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0DB4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27E"/>
    <w:rsid w:val="00F6392C"/>
    <w:rsid w:val="00F64256"/>
    <w:rsid w:val="00F66093"/>
    <w:rsid w:val="00F66657"/>
    <w:rsid w:val="00F6751E"/>
    <w:rsid w:val="00F70848"/>
    <w:rsid w:val="00F731A5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99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47AF5E9B4B49CCA186CB11A2C96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97FF0-9645-42F2-A576-FF941C904817}"/>
      </w:docPartPr>
      <w:docPartBody>
        <w:p w:rsidR="00611AE7" w:rsidRDefault="00A4113F" w:rsidP="00A4113F">
          <w:pPr>
            <w:pStyle w:val="C147AF5E9B4B49CCA186CB11A2C96E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6F578429374A12A3CB3D72E5896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22231-D3C7-450F-BC6E-42DE7FF298CB}"/>
      </w:docPartPr>
      <w:docPartBody>
        <w:p w:rsidR="00611AE7" w:rsidRDefault="00A4113F" w:rsidP="00A4113F">
          <w:pPr>
            <w:pStyle w:val="9A6F578429374A12A3CB3D72E589630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6A5711A5C84FD3805D3C2881176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9421A-293D-4116-A1F1-64A7AE7322B5}"/>
      </w:docPartPr>
      <w:docPartBody>
        <w:p w:rsidR="00611AE7" w:rsidRDefault="00A4113F" w:rsidP="00A4113F">
          <w:pPr>
            <w:pStyle w:val="D66A5711A5C84FD3805D3C2881176E9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957BEC78F84F6FA108F7B998F87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49943-BFEA-4815-8577-37FD2AF2B3FC}"/>
      </w:docPartPr>
      <w:docPartBody>
        <w:p w:rsidR="00611AE7" w:rsidRDefault="00A4113F" w:rsidP="00A4113F">
          <w:pPr>
            <w:pStyle w:val="1D957BEC78F84F6FA108F7B998F871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088F5AC71B4AE78ACC0A3E6DEE3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4228E-E9B0-4176-BF33-5A5D1C8531BD}"/>
      </w:docPartPr>
      <w:docPartBody>
        <w:p w:rsidR="00611AE7" w:rsidRDefault="00A4113F" w:rsidP="00A4113F">
          <w:pPr>
            <w:pStyle w:val="20088F5AC71B4AE78ACC0A3E6DEE32B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3F"/>
    <w:rsid w:val="00611AE7"/>
    <w:rsid w:val="00A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0644187BCC4DF2B0906E842FDD64C6">
    <w:name w:val="110644187BCC4DF2B0906E842FDD64C6"/>
    <w:rsid w:val="00A4113F"/>
  </w:style>
  <w:style w:type="character" w:styleId="Platshllartext">
    <w:name w:val="Placeholder Text"/>
    <w:basedOn w:val="Standardstycketeckensnitt"/>
    <w:uiPriority w:val="99"/>
    <w:semiHidden/>
    <w:rsid w:val="00A4113F"/>
    <w:rPr>
      <w:noProof w:val="0"/>
      <w:color w:val="808080"/>
    </w:rPr>
  </w:style>
  <w:style w:type="paragraph" w:customStyle="1" w:styleId="84B547B97C17478889B27928DD091864">
    <w:name w:val="84B547B97C17478889B27928DD091864"/>
    <w:rsid w:val="00A4113F"/>
  </w:style>
  <w:style w:type="paragraph" w:customStyle="1" w:styleId="72339B16528C475A812DBDC3BCD9404A">
    <w:name w:val="72339B16528C475A812DBDC3BCD9404A"/>
    <w:rsid w:val="00A4113F"/>
  </w:style>
  <w:style w:type="paragraph" w:customStyle="1" w:styleId="ADA040687B6C47FE9F384FAEBD302F43">
    <w:name w:val="ADA040687B6C47FE9F384FAEBD302F43"/>
    <w:rsid w:val="00A4113F"/>
  </w:style>
  <w:style w:type="paragraph" w:customStyle="1" w:styleId="C147AF5E9B4B49CCA186CB11A2C96E8F">
    <w:name w:val="C147AF5E9B4B49CCA186CB11A2C96E8F"/>
    <w:rsid w:val="00A4113F"/>
  </w:style>
  <w:style w:type="paragraph" w:customStyle="1" w:styleId="9A6F578429374A12A3CB3D72E589630E">
    <w:name w:val="9A6F578429374A12A3CB3D72E589630E"/>
    <w:rsid w:val="00A4113F"/>
  </w:style>
  <w:style w:type="paragraph" w:customStyle="1" w:styleId="79BF74FEB2F64861A208015D0B109D2F">
    <w:name w:val="79BF74FEB2F64861A208015D0B109D2F"/>
    <w:rsid w:val="00A4113F"/>
  </w:style>
  <w:style w:type="paragraph" w:customStyle="1" w:styleId="0E1613E3CC1240409EB7BF0C8FE7C938">
    <w:name w:val="0E1613E3CC1240409EB7BF0C8FE7C938"/>
    <w:rsid w:val="00A4113F"/>
  </w:style>
  <w:style w:type="paragraph" w:customStyle="1" w:styleId="CA15F0687D284AF58558DAB2E0A17122">
    <w:name w:val="CA15F0687D284AF58558DAB2E0A17122"/>
    <w:rsid w:val="00A4113F"/>
  </w:style>
  <w:style w:type="paragraph" w:customStyle="1" w:styleId="D66A5711A5C84FD3805D3C2881176E98">
    <w:name w:val="D66A5711A5C84FD3805D3C2881176E98"/>
    <w:rsid w:val="00A4113F"/>
  </w:style>
  <w:style w:type="paragraph" w:customStyle="1" w:styleId="1D957BEC78F84F6FA108F7B998F871F7">
    <w:name w:val="1D957BEC78F84F6FA108F7B998F871F7"/>
    <w:rsid w:val="00A4113F"/>
  </w:style>
  <w:style w:type="paragraph" w:customStyle="1" w:styleId="9A6F578429374A12A3CB3D72E589630E1">
    <w:name w:val="9A6F578429374A12A3CB3D72E589630E1"/>
    <w:rsid w:val="00A411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6A5711A5C84FD3805D3C2881176E981">
    <w:name w:val="D66A5711A5C84FD3805D3C2881176E981"/>
    <w:rsid w:val="00A411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EB473D7FA6D48829F075252FDD81200">
    <w:name w:val="7EB473D7FA6D48829F075252FDD81200"/>
    <w:rsid w:val="00A4113F"/>
  </w:style>
  <w:style w:type="paragraph" w:customStyle="1" w:styleId="5080BE0E2F03401594BFF37FDEA253FD">
    <w:name w:val="5080BE0E2F03401594BFF37FDEA253FD"/>
    <w:rsid w:val="00A4113F"/>
  </w:style>
  <w:style w:type="paragraph" w:customStyle="1" w:styleId="7F39606CCB2E4253A8C6575F893CC36B">
    <w:name w:val="7F39606CCB2E4253A8C6575F893CC36B"/>
    <w:rsid w:val="00A4113F"/>
  </w:style>
  <w:style w:type="paragraph" w:customStyle="1" w:styleId="AA0FA8B8BA074CC3B0B8C5E92317BDE8">
    <w:name w:val="AA0FA8B8BA074CC3B0B8C5E92317BDE8"/>
    <w:rsid w:val="00A4113F"/>
  </w:style>
  <w:style w:type="paragraph" w:customStyle="1" w:styleId="20088F5AC71B4AE78ACC0A3E6DEE32BF">
    <w:name w:val="20088F5AC71B4AE78ACC0A3E6DEE32BF"/>
    <w:rsid w:val="00A41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02ced5e9-26ff-4fb4-9e99-1fbb6a74b7a7</RD_Svarsid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2021-03-23</HeaderDate>
    <Office/>
    <Dnr>Fi2021/01323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4B986BF-B044-4FC6-8DB6-068E32A117DB}"/>
</file>

<file path=customXml/itemProps4.xml><?xml version="1.0" encoding="utf-8"?>
<ds:datastoreItem xmlns:ds="http://schemas.openxmlformats.org/officeDocument/2006/customXml" ds:itemID="{1AE57096-5D6E-4BBC-9275-5145FED883BD}"/>
</file>

<file path=customXml/itemProps5.xml><?xml version="1.0" encoding="utf-8"?>
<ds:datastoreItem xmlns:ds="http://schemas.openxmlformats.org/officeDocument/2006/customXml" ds:itemID="{33247D0E-9432-4196-94E5-2BAA2202C99A}"/>
</file>

<file path=customXml/itemProps6.xml><?xml version="1.0" encoding="utf-8"?>
<ds:datastoreItem xmlns:ds="http://schemas.openxmlformats.org/officeDocument/2006/customXml" ds:itemID="{B6192B76-EA60-4148-BBFE-99C2AE86D29B}"/>
</file>

<file path=customXml/itemProps7.xml><?xml version="1.0" encoding="utf-8"?>
<ds:datastoreItem xmlns:ds="http://schemas.openxmlformats.org/officeDocument/2006/customXml" ds:itemID="{1AE57096-5D6E-4BBC-9275-5145FED883BD}"/>
</file>

<file path=customXml/itemProps8.xml><?xml version="1.0" encoding="utf-8"?>
<ds:datastoreItem xmlns:ds="http://schemas.openxmlformats.org/officeDocument/2006/customXml" ds:itemID="{7B3AE817-0AE9-4EE7-9C9D-F6D4888A5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15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2253 Slutlig.docx</dc:title>
  <dc:subject/>
  <dc:creator/>
  <cp:keywords/>
  <dc:description/>
  <cp:lastModifiedBy/>
  <cp:revision>1</cp:revision>
  <dcterms:created xsi:type="dcterms:W3CDTF">2021-03-31T08:14:00Z</dcterms:created>
  <dcterms:modified xsi:type="dcterms:W3CDTF">2021-03-31T08:14:00Z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117112f4-2595-43a3-ad38-d7ec58741704</vt:lpwstr>
  </property>
</Properties>
</file>