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386779" w:rsidP="00DA0661">
      <w:pPr>
        <w:pStyle w:val="Title"/>
      </w:pPr>
      <w:bookmarkStart w:id="0" w:name="Start"/>
      <w:bookmarkEnd w:id="0"/>
      <w:r>
        <w:t>Svar på fråga 20</w:t>
      </w:r>
      <w:r w:rsidR="003E035F">
        <w:t>23</w:t>
      </w:r>
      <w:r>
        <w:t>/</w:t>
      </w:r>
      <w:r w:rsidR="003E035F">
        <w:t>24</w:t>
      </w:r>
      <w:r>
        <w:t>:</w:t>
      </w:r>
      <w:r w:rsidRPr="003E035F" w:rsidR="003E035F">
        <w:t>253</w:t>
      </w:r>
      <w:r>
        <w:t xml:space="preserve"> av </w:t>
      </w:r>
      <w:sdt>
        <w:sdtPr>
          <w:alias w:val="Frågeställare"/>
          <w:tag w:val="delete"/>
          <w:id w:val="-211816850"/>
          <w:placeholder>
            <w:docPart w:val="D6C6A17B872A47FF9DEE67CDB7C14FB7"/>
          </w:placeholder>
          <w:dataBinding w:xpath="/ns0:DocumentInfo[1]/ns0:BaseInfo[1]/ns0:Extra3[1]" w:storeItemID="{E0DF9293-50A5-4A7E-8641-0E12D6A9917C}" w:prefixMappings="xmlns:ns0='http://lp/documentinfo/RK' "/>
          <w:text/>
        </w:sdtPr>
        <w:sdtContent>
          <w:r w:rsidR="00C760E8">
            <w:t>Eric Palmqvist</w:t>
          </w:r>
        </w:sdtContent>
      </w:sdt>
      <w:r>
        <w:t xml:space="preserve"> (</w:t>
      </w:r>
      <w:sdt>
        <w:sdtPr>
          <w:alias w:val="Parti"/>
          <w:tag w:val="Parti_delete"/>
          <w:id w:val="1620417071"/>
          <w:placeholder>
            <w:docPart w:val="0C42FFF224A14E87A669B6E7E1310481"/>
          </w:placeholder>
          <w:comboBox w:lastValue="SD">
            <w:listItem w:value="Välj ett objekt."/>
            <w:listItem w:value="C" w:displayText="C"/>
            <w:listItem w:value="KD" w:displayText="KD"/>
            <w:listItem w:value="L" w:displayText="L"/>
            <w:listItem w:value="M" w:displayText="M"/>
            <w:listItem w:value="MP" w:displayText="MP"/>
            <w:listItem w:value="S" w:displayText="S"/>
            <w:listItem w:value="SD" w:displayText="SD"/>
            <w:listItem w:value="V" w:displayText="V"/>
          </w:comboBox>
        </w:sdtPr>
        <w:sdtContent>
          <w:r>
            <w:rPr>
              <w:rStyle w:val="DefaultParagraphFont"/>
            </w:rPr>
            <w:t>SD</w:t>
          </w:r>
        </w:sdtContent>
      </w:sdt>
      <w:r>
        <w:t>)</w:t>
      </w:r>
      <w:r>
        <w:br/>
      </w:r>
      <w:r w:rsidRPr="003E035F" w:rsidR="003E035F">
        <w:t>Hantering av jord vid gränsöverskridande byggnationer</w:t>
      </w:r>
    </w:p>
    <w:p w:rsidR="00386779" w:rsidP="00386779">
      <w:pPr>
        <w:pStyle w:val="BodyText"/>
      </w:pPr>
      <w:sdt>
        <w:sdtPr>
          <w:alias w:val="Frågeställare"/>
          <w:tag w:val="delete"/>
          <w:id w:val="-1635256365"/>
          <w:placeholder>
            <w:docPart w:val="7476233F760B4A60A99200E4E73CE4B5"/>
          </w:placeholder>
          <w:dataBinding w:xpath="/ns0:DocumentInfo[1]/ns0:BaseInfo[1]/ns0:Extra3[1]" w:storeItemID="{E0DF9293-50A5-4A7E-8641-0E12D6A9917C}" w:prefixMappings="xmlns:ns0='http://lp/documentinfo/RK' "/>
          <w:text/>
        </w:sdtPr>
        <w:sdtContent>
          <w:r w:rsidR="00C760E8">
            <w:t>Eric Palmqvist</w:t>
          </w:r>
        </w:sdtContent>
      </w:sdt>
      <w:r>
        <w:t xml:space="preserve"> har frågat mig om det föreligger några uppenbara skäl till att jord från ett gemensamt gränsområde villkorslöst måste hanteras på respektive sida gränsen, eller finns det anledning att se över regelverket i syfte att förenkla för samnordiska byggnationer, och </w:t>
      </w:r>
      <w:r w:rsidR="009C5226">
        <w:t xml:space="preserve">om jag </w:t>
      </w:r>
      <w:r>
        <w:t xml:space="preserve">i så fall </w:t>
      </w:r>
      <w:r w:rsidR="009C5226">
        <w:t xml:space="preserve">kommer </w:t>
      </w:r>
      <w:r>
        <w:t>att verka för att en sådan översyn ska genomföras</w:t>
      </w:r>
      <w:r w:rsidR="00F72B3C">
        <w:t>.</w:t>
      </w:r>
    </w:p>
    <w:p w:rsidR="00CC7744" w:rsidP="00386779">
      <w:pPr>
        <w:pStyle w:val="BodyText"/>
      </w:pPr>
      <w:r>
        <w:t>S</w:t>
      </w:r>
      <w:r w:rsidR="003E035F">
        <w:t xml:space="preserve">chaktmassor eller andra jordrester kan innehålla </w:t>
      </w:r>
      <w:r w:rsidR="00465FD1">
        <w:t xml:space="preserve">hela eller </w:t>
      </w:r>
      <w:r w:rsidR="003E035F">
        <w:t xml:space="preserve">delar av invasiva främmande arter. </w:t>
      </w:r>
      <w:r>
        <w:t>Därmed är risken stor att dessa arter sprids vid hanteringen av sådana massor</w:t>
      </w:r>
      <w:r w:rsidR="00F72B3C">
        <w:t xml:space="preserve"> och orsakar </w:t>
      </w:r>
      <w:r w:rsidR="0024195E">
        <w:t xml:space="preserve">skador på biologisk mångfald </w:t>
      </w:r>
      <w:r w:rsidR="008A06D9">
        <w:t xml:space="preserve">samt </w:t>
      </w:r>
      <w:r w:rsidR="0024195E">
        <w:t xml:space="preserve">djur och människors hälsa. </w:t>
      </w:r>
      <w:r w:rsidR="003E035F">
        <w:t xml:space="preserve">Naturvårdsverket har också sett att en liknande spridningsrisk </w:t>
      </w:r>
      <w:r>
        <w:t xml:space="preserve">finns </w:t>
      </w:r>
      <w:r w:rsidR="003E035F">
        <w:t xml:space="preserve">när dåligt rengjorda entreprenadmaskiner </w:t>
      </w:r>
      <w:r>
        <w:t xml:space="preserve">flyttas mellan anläggningsarbeten. </w:t>
      </w:r>
    </w:p>
    <w:p w:rsidR="001E51AF" w:rsidP="00386779">
      <w:pPr>
        <w:pStyle w:val="BodyText"/>
      </w:pPr>
      <w:r>
        <w:t xml:space="preserve">Eftersom det är svårt att garantera att sådana </w:t>
      </w:r>
      <w:r w:rsidR="00465FD1">
        <w:t>jord</w:t>
      </w:r>
      <w:r>
        <w:t xml:space="preserve">massor inte innehåller </w:t>
      </w:r>
      <w:r w:rsidR="00376AEE">
        <w:t xml:space="preserve">hela eller </w:t>
      </w:r>
      <w:r>
        <w:t xml:space="preserve">delar av invasiva främmande arter finns det skäl att arbeta </w:t>
      </w:r>
      <w:r w:rsidR="00465FD1">
        <w:t xml:space="preserve">både </w:t>
      </w:r>
      <w:r>
        <w:t>förebyggande</w:t>
      </w:r>
      <w:r w:rsidR="00465FD1">
        <w:t xml:space="preserve"> och försiktigt för att förhindra spridning</w:t>
      </w:r>
      <w:r>
        <w:t xml:space="preserve">. </w:t>
      </w:r>
      <w:r w:rsidR="002E7E28">
        <w:t xml:space="preserve">Detta är i linje med </w:t>
      </w:r>
      <w:r w:rsidRPr="001E51AF">
        <w:t>Europaparlamentets och rådets förordning (EU) nr 1143/2014 av den 22 oktober 2014 om förebyggande och hantering av introduktion och spridning av invasiva främmande arter</w:t>
      </w:r>
      <w:r w:rsidR="002E7E28">
        <w:t xml:space="preserve">. Förordningen innehåller </w:t>
      </w:r>
      <w:r>
        <w:t xml:space="preserve">regler som förbjuder </w:t>
      </w:r>
      <w:r w:rsidRPr="001E51AF">
        <w:t>transport</w:t>
      </w:r>
      <w:r>
        <w:t xml:space="preserve"> av invasiva främmande arter </w:t>
      </w:r>
      <w:r w:rsidRPr="001E51AF">
        <w:t>till, från eller inom unionen</w:t>
      </w:r>
      <w:r>
        <w:t xml:space="preserve"> annat än för transport till anläggningar för utrotning. </w:t>
      </w:r>
    </w:p>
    <w:p w:rsidR="002E7E28" w:rsidP="002E7E28">
      <w:pPr>
        <w:pStyle w:val="BodyText"/>
      </w:pPr>
      <w:r>
        <w:t xml:space="preserve">Det kan även finns norsk nationell lagstiftning som ytterligare reglerar den restriktiva hanteringen av massorna. </w:t>
      </w:r>
    </w:p>
    <w:p w:rsidR="00CC7744" w:rsidP="00386779">
      <w:pPr>
        <w:pStyle w:val="BodyText"/>
      </w:pPr>
      <w:r>
        <w:t xml:space="preserve"> </w:t>
      </w:r>
    </w:p>
    <w:p w:rsidR="00632C72" w:rsidP="00386779">
      <w:pPr>
        <w:pStyle w:val="BodyText"/>
      </w:pPr>
      <w:r>
        <w:t xml:space="preserve">Jag vill passa på att nämna att Sverige och Norge har ett gott samarbete för att förhindra spridning av invasiva främmande arter över vår </w:t>
      </w:r>
      <w:r w:rsidR="00465FD1">
        <w:t xml:space="preserve">gemensamma </w:t>
      </w:r>
      <w:r>
        <w:t xml:space="preserve">nationsgräns. </w:t>
      </w:r>
    </w:p>
    <w:p w:rsidR="00492130" w:rsidP="00386779">
      <w:pPr>
        <w:pStyle w:val="BodyText"/>
      </w:pPr>
      <w:r w:rsidRPr="002E7E28">
        <w:t>I nuläget ser jag inget skäl att se över det svenska regelverket om invasiva främmande arter och som rör den aktuella hanteringen av jordmassor.</w:t>
      </w:r>
    </w:p>
    <w:p w:rsidR="00386779" w:rsidP="006A12F1">
      <w:pPr>
        <w:pStyle w:val="BodyText"/>
      </w:pPr>
      <w:r>
        <w:t xml:space="preserve">Stockholm den </w:t>
      </w:r>
      <w:sdt>
        <w:sdtPr>
          <w:id w:val="-1225218591"/>
          <w:placeholder>
            <w:docPart w:val="D3853C50140C4A038C41B42FF3D69AC0"/>
          </w:placeholder>
          <w:dataBinding w:xpath="/ns0:DocumentInfo[1]/ns0:BaseInfo[1]/ns0:HeaderDate[1]" w:storeItemID="{E0DF9293-50A5-4A7E-8641-0E12D6A9917C}" w:prefixMappings="xmlns:ns0='http://lp/documentinfo/RK' "/>
          <w:date w:fullDate="2023-11-29T00:00:00Z">
            <w:dateFormat w:val="d MMMM yyyy"/>
            <w:lid w:val="sv-SE"/>
            <w:storeMappedDataAs w:val="dateTime"/>
            <w:calendar w:val="gregorian"/>
          </w:date>
        </w:sdtPr>
        <w:sdtContent>
          <w:r w:rsidR="004C262C">
            <w:t>29</w:t>
          </w:r>
          <w:r w:rsidR="009C5226">
            <w:t xml:space="preserve"> november 2023</w:t>
          </w:r>
        </w:sdtContent>
      </w:sdt>
    </w:p>
    <w:p w:rsidR="00386779" w:rsidP="004E7A8F">
      <w:pPr>
        <w:pStyle w:val="Brdtextutanavstnd"/>
      </w:pPr>
    </w:p>
    <w:p w:rsidR="00386779" w:rsidP="004E7A8F">
      <w:pPr>
        <w:pStyle w:val="Brdtextutanavstnd"/>
      </w:pPr>
    </w:p>
    <w:p w:rsidR="00386779" w:rsidP="004E7A8F">
      <w:pPr>
        <w:pStyle w:val="Brdtextutanavstnd"/>
      </w:pPr>
    </w:p>
    <w:sdt>
      <w:sdtPr>
        <w:alias w:val="Klicka på listpilen"/>
        <w:tag w:val="run-loadAllMinistersFromDep_delete"/>
        <w:id w:val="-122627287"/>
        <w:placeholder>
          <w:docPart w:val="72E5BDB2DC094D7FB725DDD36CC165BF"/>
        </w:placeholder>
        <w:dataBinding w:xpath="/ns0:DocumentInfo[1]/ns0:BaseInfo[1]/ns0:TopSender[1]" w:storeItemID="{E0DF9293-50A5-4A7E-8641-0E12D6A9917C}" w:prefixMappings="xmlns:ns0='http://lp/documentinfo/RK' "/>
        <w:comboBox w:lastValue="Klimat- och miljöministern">
          <w:listItem w:value="Energi- och näringsministern" w:displayText="Ebba Busch"/>
          <w:listItem w:value="Klimat- och miljöministern" w:displayText="Romina Pourmokhtari"/>
        </w:comboBox>
      </w:sdtPr>
      <w:sdtContent>
        <w:p w:rsidR="00386779" w:rsidP="00422A41">
          <w:pPr>
            <w:pStyle w:val="BodyText"/>
          </w:pPr>
          <w:r>
            <w:rPr>
              <w:rStyle w:val="DefaultParagraphFont"/>
            </w:rPr>
            <w:t>Romina Pourmokhtari</w:t>
          </w:r>
        </w:p>
      </w:sdtContent>
    </w:sdt>
    <w:p w:rsidR="00386779" w:rsidRPr="00DB48AB" w:rsidP="00DB48AB">
      <w:pPr>
        <w:pStyle w:val="BodyText"/>
      </w:pP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386779" w:rsidRPr="007D73AB">
          <w:pPr>
            <w:pStyle w:val="Header"/>
          </w:pPr>
        </w:p>
      </w:tc>
      <w:tc>
        <w:tcPr>
          <w:tcW w:w="3170" w:type="dxa"/>
          <w:vAlign w:val="bottom"/>
        </w:tcPr>
        <w:p w:rsidR="00386779" w:rsidRPr="007D73AB" w:rsidP="00340DE0">
          <w:pPr>
            <w:pStyle w:val="Header"/>
          </w:pPr>
        </w:p>
      </w:tc>
      <w:tc>
        <w:tcPr>
          <w:tcW w:w="1134" w:type="dxa"/>
        </w:tcPr>
        <w:p w:rsidR="00386779"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386779"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386779" w:rsidRPr="00710A6C" w:rsidP="00EE3C0F">
          <w:pPr>
            <w:pStyle w:val="Header"/>
            <w:rPr>
              <w:b/>
            </w:rPr>
          </w:pPr>
        </w:p>
        <w:p w:rsidR="00386779" w:rsidP="00EE3C0F">
          <w:pPr>
            <w:pStyle w:val="Header"/>
          </w:pPr>
        </w:p>
        <w:p w:rsidR="00386779" w:rsidP="00EE3C0F">
          <w:pPr>
            <w:pStyle w:val="Header"/>
          </w:pPr>
        </w:p>
        <w:p w:rsidR="00386779" w:rsidP="00EE3C0F">
          <w:pPr>
            <w:pStyle w:val="Header"/>
          </w:pPr>
        </w:p>
        <w:sdt>
          <w:sdtPr>
            <w:alias w:val="Dnr"/>
            <w:tag w:val="ccRKShow_Dnr"/>
            <w:id w:val="-829283628"/>
            <w:placeholder>
              <w:docPart w:val="DC63ACFD46CA40F986FB96AAA42C4969"/>
            </w:placeholder>
            <w:dataBinding w:xpath="/ns0:DocumentInfo[1]/ns0:BaseInfo[1]/ns0:Dnr[1]" w:storeItemID="{E0DF9293-50A5-4A7E-8641-0E12D6A9917C}" w:prefixMappings="xmlns:ns0='http://lp/documentinfo/RK' "/>
            <w:text/>
          </w:sdtPr>
          <w:sdtContent>
            <w:p w:rsidR="00386779" w:rsidP="00EE3C0F">
              <w:pPr>
                <w:pStyle w:val="Header"/>
              </w:pPr>
              <w:r>
                <w:t>KN2023/</w:t>
              </w:r>
              <w:r w:rsidR="00954A1A">
                <w:t>04307</w:t>
              </w:r>
            </w:p>
          </w:sdtContent>
        </w:sdt>
        <w:sdt>
          <w:sdtPr>
            <w:alias w:val="DocNumber"/>
            <w:tag w:val="DocNumber"/>
            <w:id w:val="1726028884"/>
            <w:placeholder>
              <w:docPart w:val="BB728565DCD046969A6CB47CEC5A5112"/>
            </w:placeholder>
            <w:showingPlcHdr/>
            <w:dataBinding w:xpath="/ns0:DocumentInfo[1]/ns0:BaseInfo[1]/ns0:DocNumber[1]" w:storeItemID="{E0DF9293-50A5-4A7E-8641-0E12D6A9917C}" w:prefixMappings="xmlns:ns0='http://lp/documentinfo/RK' "/>
            <w:text/>
          </w:sdtPr>
          <w:sdtContent>
            <w:p w:rsidR="00386779" w:rsidP="00EE3C0F">
              <w:pPr>
                <w:pStyle w:val="Header"/>
              </w:pPr>
              <w:r>
                <w:rPr>
                  <w:rStyle w:val="PlaceholderText"/>
                </w:rPr>
                <w:t xml:space="preserve"> </w:t>
              </w:r>
            </w:p>
          </w:sdtContent>
        </w:sdt>
        <w:p w:rsidR="00386779" w:rsidP="00EE3C0F">
          <w:pPr>
            <w:pStyle w:val="Header"/>
          </w:pPr>
        </w:p>
      </w:tc>
      <w:tc>
        <w:tcPr>
          <w:tcW w:w="1134" w:type="dxa"/>
        </w:tcPr>
        <w:p w:rsidR="00386779" w:rsidP="0094502D">
          <w:pPr>
            <w:pStyle w:val="Header"/>
          </w:pPr>
        </w:p>
        <w:p w:rsidR="00386779"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alias w:val="SenderText"/>
          <w:tag w:val="ccRKShow_SenderText"/>
          <w:id w:val="1374046025"/>
          <w:placeholder>
            <w:docPart w:val="C7F16E5B830E4EFB8060CF65C4A27318"/>
          </w:placeholder>
          <w:showingPlcHdr/>
          <w:richText/>
        </w:sdtPr>
        <w:sdtContent>
          <w:tc>
            <w:tcPr>
              <w:tcW w:w="5534" w:type="dxa"/>
              <w:tcMar>
                <w:right w:w="1134" w:type="dxa"/>
              </w:tcMar>
            </w:tcPr>
            <w:p w:rsidR="00386779" w:rsidRPr="00340DE0" w:rsidP="00340DE0">
              <w:pPr>
                <w:pStyle w:val="Header"/>
              </w:pPr>
              <w:r>
                <w:rPr>
                  <w:rStyle w:val="PlaceholderText"/>
                </w:rPr>
                <w:t xml:space="preserve"> </w:t>
              </w:r>
            </w:p>
          </w:tc>
        </w:sdtContent>
      </w:sdt>
      <w:sdt>
        <w:sdtPr>
          <w:alias w:val="Recipient"/>
          <w:tag w:val="ccRKShow_Recipient"/>
          <w:id w:val="-28344517"/>
          <w:placeholder>
            <w:docPart w:val="A666042E7FAF4C9990A8D3F290B81315"/>
          </w:placeholder>
          <w:dataBinding w:xpath="/ns0:DocumentInfo[1]/ns0:BaseInfo[1]/ns0:Recipient[1]" w:storeItemID="{E0DF9293-50A5-4A7E-8641-0E12D6A9917C}" w:prefixMappings="xmlns:ns0='http://lp/documentinfo/RK' "/>
          <w:text w:multiLine="1"/>
        </w:sdtPr>
        <w:sdtContent>
          <w:tc>
            <w:tcPr>
              <w:tcW w:w="3170" w:type="dxa"/>
            </w:tcPr>
            <w:p w:rsidR="00386779" w:rsidP="00547B89">
              <w:pPr>
                <w:pStyle w:val="Header"/>
              </w:pPr>
              <w:r>
                <w:t>Till riksdagen</w:t>
              </w:r>
            </w:p>
          </w:tc>
        </w:sdtContent>
      </w:sdt>
      <w:tc>
        <w:tcPr>
          <w:tcW w:w="1134" w:type="dxa"/>
        </w:tcPr>
        <w:p w:rsidR="00386779"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B7F0FEDA"/>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B7F0FEDA"/>
    <w:numStyleLink w:val="RKNumreradlista"/>
  </w:abstractNum>
  <w:abstractNum w:abstractNumId="15">
    <w:nsid w:val="1F88532F"/>
    <w:multiLevelType w:val="multilevel"/>
    <w:tmpl w:val="B7F0FEDA"/>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B7F0FEDA"/>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B7F0FEDA"/>
    <w:numStyleLink w:val="RKNumreradlista"/>
  </w:abstractNum>
  <w:abstractNum w:abstractNumId="20">
    <w:nsid w:val="2F604539"/>
    <w:multiLevelType w:val="multilevel"/>
    <w:tmpl w:val="B7F0FEDA"/>
    <w:numStyleLink w:val="RKNumreradlista"/>
  </w:abstractNum>
  <w:abstractNum w:abstractNumId="21">
    <w:nsid w:val="348522EF"/>
    <w:multiLevelType w:val="multilevel"/>
    <w:tmpl w:val="B7F0FEDA"/>
    <w:numStyleLink w:val="RKNumreradlista"/>
  </w:abstractNum>
  <w:abstractNum w:abstractNumId="22">
    <w:nsid w:val="38FF55E8"/>
    <w:multiLevelType w:val="multilevel"/>
    <w:tmpl w:val="B7F0FEDA"/>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B7F0FEDA"/>
    <w:numStyleLink w:val="RKNumreradlista"/>
  </w:abstractNum>
  <w:abstractNum w:abstractNumId="24">
    <w:nsid w:val="3E1445DA"/>
    <w:multiLevelType w:val="multilevel"/>
    <w:tmpl w:val="B7F0FEDA"/>
    <w:numStyleLink w:val="RKNumreradlista"/>
  </w:abstractNum>
  <w:abstractNum w:abstractNumId="25">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4270774A"/>
    <w:multiLevelType w:val="multilevel"/>
    <w:tmpl w:val="B7F0FEDA"/>
    <w:numStyleLink w:val="RKNumreradlista"/>
  </w:abstractNum>
  <w:abstractNum w:abstractNumId="28">
    <w:nsid w:val="4C84297C"/>
    <w:multiLevelType w:val="multilevel"/>
    <w:tmpl w:val="B7F0FEDA"/>
    <w:numStyleLink w:val="RKNumreradlista"/>
  </w:abstractNum>
  <w:abstractNum w:abstractNumId="29">
    <w:nsid w:val="4D904BDB"/>
    <w:multiLevelType w:val="multilevel"/>
    <w:tmpl w:val="B7F0FEDA"/>
    <w:numStyleLink w:val="RKNumreradlista"/>
  </w:abstractNum>
  <w:abstractNum w:abstractNumId="30">
    <w:nsid w:val="4DAD38FF"/>
    <w:multiLevelType w:val="multilevel"/>
    <w:tmpl w:val="B7F0FEDA"/>
    <w:numStyleLink w:val="RKNumreradlista"/>
  </w:abstractNum>
  <w:abstractNum w:abstractNumId="31">
    <w:nsid w:val="53A05A92"/>
    <w:multiLevelType w:val="multilevel"/>
    <w:tmpl w:val="B7F0FEDA"/>
    <w:numStyleLink w:val="RKNumreradlista"/>
  </w:abstractNum>
  <w:abstractNum w:abstractNumId="32">
    <w:nsid w:val="5C6843F9"/>
    <w:multiLevelType w:val="multilevel"/>
    <w:tmpl w:val="1A20A4CA"/>
    <w:numStyleLink w:val="RKPunktlista"/>
  </w:abstractNum>
  <w:abstractNum w:abstractNumId="33">
    <w:nsid w:val="61AC437A"/>
    <w:multiLevelType w:val="multilevel"/>
    <w:tmpl w:val="E2FEA49E"/>
    <w:numStyleLink w:val="RKNumreraderubriker"/>
  </w:abstractNum>
  <w:abstractNum w:abstractNumId="34">
    <w:nsid w:val="64780D1B"/>
    <w:multiLevelType w:val="multilevel"/>
    <w:tmpl w:val="B7F0FEDA"/>
    <w:numStyleLink w:val="RKNumreradlista"/>
  </w:abstractNum>
  <w:abstractNum w:abstractNumId="35">
    <w:nsid w:val="664239C2"/>
    <w:multiLevelType w:val="multilevel"/>
    <w:tmpl w:val="1A20A4CA"/>
    <w:numStyleLink w:val="RKPunktlista"/>
  </w:abstractNum>
  <w:abstractNum w:abstractNumId="36">
    <w:nsid w:val="6AA87A6A"/>
    <w:multiLevelType w:val="multilevel"/>
    <w:tmpl w:val="186C6512"/>
    <w:numStyleLink w:val="Strecklistan"/>
  </w:abstractNum>
  <w:abstractNum w:abstractNumId="37">
    <w:nsid w:val="6D8C68B4"/>
    <w:multiLevelType w:val="multilevel"/>
    <w:tmpl w:val="B7F0FEDA"/>
    <w:numStyleLink w:val="RKNumreradlista"/>
  </w:abstractNum>
  <w:abstractNum w:abstractNumId="38">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74466A28"/>
    <w:multiLevelType w:val="multilevel"/>
    <w:tmpl w:val="1A20A4CA"/>
    <w:numStyleLink w:val="RKPunktlista"/>
  </w:abstractNum>
  <w:abstractNum w:abstractNumId="40">
    <w:nsid w:val="76322898"/>
    <w:multiLevelType w:val="multilevel"/>
    <w:tmpl w:val="186C6512"/>
    <w:numStyleLink w:val="Strecklistan"/>
  </w:abstractNum>
  <w:num w:numId="1">
    <w:abstractNumId w:val="26"/>
  </w:num>
  <w:num w:numId="2">
    <w:abstractNumId w:val="33"/>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8"/>
  </w:num>
  <w:num w:numId="13">
    <w:abstractNumId w:val="31"/>
  </w:num>
  <w:num w:numId="14">
    <w:abstractNumId w:val="13"/>
  </w:num>
  <w:num w:numId="15">
    <w:abstractNumId w:val="11"/>
  </w:num>
  <w:num w:numId="16">
    <w:abstractNumId w:val="35"/>
  </w:num>
  <w:num w:numId="17">
    <w:abstractNumId w:val="32"/>
  </w:num>
  <w:num w:numId="18">
    <w:abstractNumId w:val="10"/>
  </w:num>
  <w:num w:numId="19">
    <w:abstractNumId w:val="2"/>
  </w:num>
  <w:num w:numId="20">
    <w:abstractNumId w:val="6"/>
  </w:num>
  <w:num w:numId="21">
    <w:abstractNumId w:val="19"/>
  </w:num>
  <w:num w:numId="22">
    <w:abstractNumId w:val="14"/>
  </w:num>
  <w:num w:numId="23">
    <w:abstractNumId w:val="28"/>
  </w:num>
  <w:num w:numId="24">
    <w:abstractNumId w:val="29"/>
  </w:num>
  <w:num w:numId="25">
    <w:abstractNumId w:val="39"/>
  </w:num>
  <w:num w:numId="26">
    <w:abstractNumId w:val="23"/>
  </w:num>
  <w:num w:numId="27">
    <w:abstractNumId w:val="36"/>
  </w:num>
  <w:num w:numId="28">
    <w:abstractNumId w:val="18"/>
  </w:num>
  <w:num w:numId="29">
    <w:abstractNumId w:val="16"/>
  </w:num>
  <w:num w:numId="30">
    <w:abstractNumId w:val="37"/>
  </w:num>
  <w:num w:numId="31">
    <w:abstractNumId w:val="15"/>
  </w:num>
  <w:num w:numId="32">
    <w:abstractNumId w:val="30"/>
  </w:num>
  <w:num w:numId="33">
    <w:abstractNumId w:val="34"/>
  </w:num>
  <w:num w:numId="34">
    <w:abstractNumId w:val="40"/>
  </w:num>
  <w:num w:numId="35">
    <w:abstractNumId w:val="27"/>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5"/>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707CD2"/>
    <w:pPr>
      <w:numPr>
        <w:numId w:val="44"/>
      </w:numPr>
      <w:spacing w:after="100"/>
    </w:pPr>
  </w:style>
  <w:style w:type="paragraph" w:styleId="ListNumber2">
    <w:name w:val="List Number 2"/>
    <w:basedOn w:val="Normal"/>
    <w:uiPriority w:val="6"/>
    <w:rsid w:val="00707CD2"/>
    <w:pPr>
      <w:numPr>
        <w:ilvl w:val="1"/>
        <w:numId w:val="44"/>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707CD2"/>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707CD2"/>
    <w:pPr>
      <w:numPr>
        <w:ilvl w:val="2"/>
        <w:numId w:val="44"/>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paragraph" w:customStyle="1" w:styleId="Brdtextefterlista">
    <w:name w:val="Brödtext efter lista"/>
    <w:basedOn w:val="BodyText"/>
    <w:next w:val="BodyText"/>
    <w:qFormat/>
    <w:rsid w:val="00707CD2"/>
  </w:style>
  <w:style w:type="paragraph" w:styleId="Revision">
    <w:name w:val="Revision"/>
    <w:hidden/>
    <w:uiPriority w:val="99"/>
    <w:semiHidden/>
    <w:rsid w:val="00F72B3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C63ACFD46CA40F986FB96AAA42C4969"/>
        <w:category>
          <w:name w:val="Allmänt"/>
          <w:gallery w:val="placeholder"/>
        </w:category>
        <w:types>
          <w:type w:val="bbPlcHdr"/>
        </w:types>
        <w:behaviors>
          <w:behavior w:val="content"/>
        </w:behaviors>
        <w:guid w:val="{93CBFFAA-D4F2-49BF-AB2A-2830884575A8}"/>
      </w:docPartPr>
      <w:docPartBody>
        <w:p w:rsidR="00F731A2" w:rsidP="008D368E">
          <w:pPr>
            <w:pStyle w:val="DC63ACFD46CA40F986FB96AAA42C4969"/>
          </w:pPr>
          <w:r>
            <w:rPr>
              <w:rStyle w:val="PlaceholderText"/>
            </w:rPr>
            <w:t xml:space="preserve"> </w:t>
          </w:r>
        </w:p>
      </w:docPartBody>
    </w:docPart>
    <w:docPart>
      <w:docPartPr>
        <w:name w:val="BB728565DCD046969A6CB47CEC5A5112"/>
        <w:category>
          <w:name w:val="Allmänt"/>
          <w:gallery w:val="placeholder"/>
        </w:category>
        <w:types>
          <w:type w:val="bbPlcHdr"/>
        </w:types>
        <w:behaviors>
          <w:behavior w:val="content"/>
        </w:behaviors>
        <w:guid w:val="{1683E49D-8D9A-4118-81B8-DB31FC06E22A}"/>
      </w:docPartPr>
      <w:docPartBody>
        <w:p w:rsidR="00F731A2" w:rsidP="008D368E">
          <w:pPr>
            <w:pStyle w:val="BB728565DCD046969A6CB47CEC5A51121"/>
          </w:pPr>
          <w:r>
            <w:rPr>
              <w:rStyle w:val="PlaceholderText"/>
            </w:rPr>
            <w:t xml:space="preserve"> </w:t>
          </w:r>
        </w:p>
      </w:docPartBody>
    </w:docPart>
    <w:docPart>
      <w:docPartPr>
        <w:name w:val="C7F16E5B830E4EFB8060CF65C4A27318"/>
        <w:category>
          <w:name w:val="Allmänt"/>
          <w:gallery w:val="placeholder"/>
        </w:category>
        <w:types>
          <w:type w:val="bbPlcHdr"/>
        </w:types>
        <w:behaviors>
          <w:behavior w:val="content"/>
        </w:behaviors>
        <w:guid w:val="{A68B3C5B-2B7A-4911-873C-8C8C3105B8A8}"/>
      </w:docPartPr>
      <w:docPartBody>
        <w:p w:rsidR="00F731A2" w:rsidP="008D368E">
          <w:pPr>
            <w:pStyle w:val="C7F16E5B830E4EFB8060CF65C4A273181"/>
          </w:pPr>
          <w:r>
            <w:rPr>
              <w:rStyle w:val="PlaceholderText"/>
            </w:rPr>
            <w:t xml:space="preserve"> </w:t>
          </w:r>
        </w:p>
      </w:docPartBody>
    </w:docPart>
    <w:docPart>
      <w:docPartPr>
        <w:name w:val="A666042E7FAF4C9990A8D3F290B81315"/>
        <w:category>
          <w:name w:val="Allmänt"/>
          <w:gallery w:val="placeholder"/>
        </w:category>
        <w:types>
          <w:type w:val="bbPlcHdr"/>
        </w:types>
        <w:behaviors>
          <w:behavior w:val="content"/>
        </w:behaviors>
        <w:guid w:val="{D4F826BB-6C16-49DC-9FA5-8C840904B818}"/>
      </w:docPartPr>
      <w:docPartBody>
        <w:p w:rsidR="00F731A2" w:rsidP="008D368E">
          <w:pPr>
            <w:pStyle w:val="A666042E7FAF4C9990A8D3F290B81315"/>
          </w:pPr>
          <w:r>
            <w:rPr>
              <w:rStyle w:val="PlaceholderText"/>
            </w:rPr>
            <w:t xml:space="preserve"> </w:t>
          </w:r>
        </w:p>
      </w:docPartBody>
    </w:docPart>
    <w:docPart>
      <w:docPartPr>
        <w:name w:val="D6C6A17B872A47FF9DEE67CDB7C14FB7"/>
        <w:category>
          <w:name w:val="Allmänt"/>
          <w:gallery w:val="placeholder"/>
        </w:category>
        <w:types>
          <w:type w:val="bbPlcHdr"/>
        </w:types>
        <w:behaviors>
          <w:behavior w:val="content"/>
        </w:behaviors>
        <w:guid w:val="{2530E29C-9951-47E9-B273-A178851883BE}"/>
      </w:docPartPr>
      <w:docPartBody>
        <w:p w:rsidR="00F731A2" w:rsidP="008D368E">
          <w:pPr>
            <w:pStyle w:val="D6C6A17B872A47FF9DEE67CDB7C14FB7"/>
          </w:pPr>
          <w:r>
            <w:rPr>
              <w:rStyle w:val="PlaceholderText"/>
            </w:rPr>
            <w:t xml:space="preserve">Klicka </w:t>
          </w:r>
          <w:r w:rsidRPr="00AC4EF6">
            <w:rPr>
              <w:rStyle w:val="PlaceholderText"/>
            </w:rPr>
            <w:t xml:space="preserve">här för att ange </w:t>
          </w:r>
          <w:r>
            <w:rPr>
              <w:rStyle w:val="PlaceholderText"/>
            </w:rPr>
            <w:t>namnet på frågeställaren</w:t>
          </w:r>
          <w:r w:rsidRPr="00AC4EF6">
            <w:rPr>
              <w:rStyle w:val="PlaceholderText"/>
            </w:rPr>
            <w:t>.</w:t>
          </w:r>
        </w:p>
      </w:docPartBody>
    </w:docPart>
    <w:docPart>
      <w:docPartPr>
        <w:name w:val="0C42FFF224A14E87A669B6E7E1310481"/>
        <w:category>
          <w:name w:val="Allmänt"/>
          <w:gallery w:val="placeholder"/>
        </w:category>
        <w:types>
          <w:type w:val="bbPlcHdr"/>
        </w:types>
        <w:behaviors>
          <w:behavior w:val="content"/>
        </w:behaviors>
        <w:guid w:val="{AF259D0D-A4CD-45B6-A3E4-EC3FA99E3D5A}"/>
      </w:docPartPr>
      <w:docPartBody>
        <w:p w:rsidR="00F731A2" w:rsidP="008D368E">
          <w:pPr>
            <w:pStyle w:val="0C42FFF224A14E87A669B6E7E1310481"/>
          </w:pPr>
          <w:r>
            <w:t xml:space="preserve"> </w:t>
          </w:r>
          <w:r>
            <w:rPr>
              <w:rStyle w:val="PlaceholderText"/>
            </w:rPr>
            <w:t>Välj ett parti.</w:t>
          </w:r>
        </w:p>
      </w:docPartBody>
    </w:docPart>
    <w:docPart>
      <w:docPartPr>
        <w:name w:val="7476233F760B4A60A99200E4E73CE4B5"/>
        <w:category>
          <w:name w:val="Allmänt"/>
          <w:gallery w:val="placeholder"/>
        </w:category>
        <w:types>
          <w:type w:val="bbPlcHdr"/>
        </w:types>
        <w:behaviors>
          <w:behavior w:val="content"/>
        </w:behaviors>
        <w:guid w:val="{FD37B4D5-1B1D-4E50-BE59-C90BB38942E5}"/>
      </w:docPartPr>
      <w:docPartBody>
        <w:p w:rsidR="00F731A2" w:rsidP="008D368E">
          <w:pPr>
            <w:pStyle w:val="7476233F760B4A60A99200E4E73CE4B5"/>
          </w:pPr>
          <w:r>
            <w:rPr>
              <w:rStyle w:val="PlaceholderText"/>
            </w:rPr>
            <w:t xml:space="preserve">Klicka </w:t>
          </w:r>
          <w:r w:rsidRPr="00AC4EF6">
            <w:rPr>
              <w:rStyle w:val="PlaceholderText"/>
            </w:rPr>
            <w:t xml:space="preserve">här för att ange </w:t>
          </w:r>
          <w:r>
            <w:rPr>
              <w:rStyle w:val="PlaceholderText"/>
            </w:rPr>
            <w:t>namnet på frågeställaren</w:t>
          </w:r>
          <w:r w:rsidRPr="00AC4EF6">
            <w:rPr>
              <w:rStyle w:val="PlaceholderText"/>
            </w:rPr>
            <w:t>.</w:t>
          </w:r>
        </w:p>
      </w:docPartBody>
    </w:docPart>
    <w:docPart>
      <w:docPartPr>
        <w:name w:val="D3853C50140C4A038C41B42FF3D69AC0"/>
        <w:category>
          <w:name w:val="Allmänt"/>
          <w:gallery w:val="placeholder"/>
        </w:category>
        <w:types>
          <w:type w:val="bbPlcHdr"/>
        </w:types>
        <w:behaviors>
          <w:behavior w:val="content"/>
        </w:behaviors>
        <w:guid w:val="{7D552A8D-821E-444A-B071-741AC05A786C}"/>
      </w:docPartPr>
      <w:docPartBody>
        <w:p w:rsidR="00F731A2" w:rsidP="008D368E">
          <w:pPr>
            <w:pStyle w:val="D3853C50140C4A038C41B42FF3D69AC0"/>
          </w:pPr>
          <w:r>
            <w:rPr>
              <w:rStyle w:val="PlaceholderText"/>
            </w:rPr>
            <w:t>Klicka här för att ange datum.</w:t>
          </w:r>
        </w:p>
      </w:docPartBody>
    </w:docPart>
    <w:docPart>
      <w:docPartPr>
        <w:name w:val="72E5BDB2DC094D7FB725DDD36CC165BF"/>
        <w:category>
          <w:name w:val="Allmänt"/>
          <w:gallery w:val="placeholder"/>
        </w:category>
        <w:types>
          <w:type w:val="bbPlcHdr"/>
        </w:types>
        <w:behaviors>
          <w:behavior w:val="content"/>
        </w:behaviors>
        <w:guid w:val="{CA6301EF-E05D-4C6C-BFBF-78976B1FA662}"/>
      </w:docPartPr>
      <w:docPartBody>
        <w:p w:rsidR="00F731A2" w:rsidP="008D368E">
          <w:pPr>
            <w:pStyle w:val="72E5BDB2DC094D7FB725DDD36CC165BF"/>
          </w:pPr>
          <w:r>
            <w:rPr>
              <w:rStyle w:val="PlaceholderText"/>
            </w:rPr>
            <w:t>Välj undertecknare</w:t>
          </w:r>
          <w:r w:rsidRPr="00AC4EF6">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368E"/>
    <w:rPr>
      <w:noProof w:val="0"/>
      <w:color w:val="808080"/>
    </w:rPr>
  </w:style>
  <w:style w:type="paragraph" w:customStyle="1" w:styleId="DC63ACFD46CA40F986FB96AAA42C4969">
    <w:name w:val="DC63ACFD46CA40F986FB96AAA42C4969"/>
    <w:rsid w:val="008D368E"/>
  </w:style>
  <w:style w:type="paragraph" w:customStyle="1" w:styleId="A666042E7FAF4C9990A8D3F290B81315">
    <w:name w:val="A666042E7FAF4C9990A8D3F290B81315"/>
    <w:rsid w:val="008D368E"/>
  </w:style>
  <w:style w:type="paragraph" w:customStyle="1" w:styleId="BB728565DCD046969A6CB47CEC5A51121">
    <w:name w:val="BB728565DCD046969A6CB47CEC5A51121"/>
    <w:rsid w:val="008D368E"/>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C7F16E5B830E4EFB8060CF65C4A273181">
    <w:name w:val="C7F16E5B830E4EFB8060CF65C4A273181"/>
    <w:rsid w:val="008D368E"/>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D6C6A17B872A47FF9DEE67CDB7C14FB7">
    <w:name w:val="D6C6A17B872A47FF9DEE67CDB7C14FB7"/>
    <w:rsid w:val="008D368E"/>
  </w:style>
  <w:style w:type="paragraph" w:customStyle="1" w:styleId="0C42FFF224A14E87A669B6E7E1310481">
    <w:name w:val="0C42FFF224A14E87A669B6E7E1310481"/>
    <w:rsid w:val="008D368E"/>
  </w:style>
  <w:style w:type="paragraph" w:customStyle="1" w:styleId="7476233F760B4A60A99200E4E73CE4B5">
    <w:name w:val="7476233F760B4A60A99200E4E73CE4B5"/>
    <w:rsid w:val="008D368E"/>
  </w:style>
  <w:style w:type="paragraph" w:customStyle="1" w:styleId="D3853C50140C4A038C41B42FF3D69AC0">
    <w:name w:val="D3853C50140C4A038C41B42FF3D69AC0"/>
    <w:rsid w:val="008D368E"/>
  </w:style>
  <w:style w:type="paragraph" w:customStyle="1" w:styleId="72E5BDB2DC094D7FB725DDD36CC165BF">
    <w:name w:val="72E5BDB2DC094D7FB725DDD36CC165BF"/>
    <w:rsid w:val="008D368E"/>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3acb5545ad42a4fdd8dc97568766d1e9">
  <xsd:schema xmlns:xsd="http://www.w3.org/2001/XMLSchema" xmlns:xs="http://www.w3.org/2001/XMLSchema" xmlns:p="http://schemas.microsoft.com/office/2006/metadata/properties" xmlns:ns2="02C1D855-2A68-49BF-A9F2-56B935B923E7" targetNamespace="http://schemas.microsoft.com/office/2006/metadata/properties" ma:root="true" ma:fieldsID="7792ee38ac9c338a60b0b143f121528c"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RD_Svarsid xmlns="02C1D855-2A68-49BF-A9F2-56B935B923E7">4ff200cb-daf7-4c42-a544-2fb99cc30440</RD_Svarsid>
  </documentManagement>
</p:properties>
</file>

<file path=customXml/item5.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Klimat- och miljöministern</TopSender>
    <OrganisationInfo>
      <Organisatoriskenhet1>Klimat- och näringslivsdepartementet</Organisatoriskenhet1>
      <Organisatoriskenhet2> </Organisatoriskenhet2>
      <Organisatoriskenhet3> </Organisatoriskenhet3>
      <Organisatoriskenhet1Id>1793</Organisatoriskenhet1Id>
      <Organisatoriskenhet2Id> </Organisatoriskenhet2Id>
      <Organisatoriskenhet3Id> </Organisatoriskenhet3Id>
    </OrganisationInfo>
    <HeaderDate>2023-11-29T00:00:00</HeaderDate>
    <Office/>
    <Dnr>KN2023/04307</Dnr>
    <ParagrafNr/>
    <DocumentTitle/>
    <VisitingAddress/>
    <Extra1/>
    <Extra2/>
    <Extra3>Eric Palmqvist</Extra3>
    <Number/>
    <Recipient>Till riksdagen</Recipient>
    <SenderText/>
    <DocNumber/>
    <Doclanguage>1053</Doclanguage>
    <Appendix/>
    <LogotypeName>RK_LOGO_SV_BW.emf</LogotypeName>
  </BaseInfo>
</DocumentInfo>
</file>

<file path=customXml/itemProps1.xml><?xml version="1.0" encoding="utf-8"?>
<ds:datastoreItem xmlns:ds="http://schemas.openxmlformats.org/officeDocument/2006/customXml" ds:itemID="{FD2A4680-AD11-4508-828C-4879052BCF3A}">
  <ds:schemaRefs>
    <ds:schemaRef ds:uri="http://schemas.microsoft.com/sharepoint/v3/contenttype/forms"/>
  </ds:schemaRefs>
</ds:datastoreItem>
</file>

<file path=customXml/itemProps2.xml><?xml version="1.0" encoding="utf-8"?>
<ds:datastoreItem xmlns:ds="http://schemas.openxmlformats.org/officeDocument/2006/customXml" ds:itemID="{F593CAD8-46C3-48C4-9F24-2C00239334BC}"/>
</file>

<file path=customXml/itemProps3.xml><?xml version="1.0" encoding="utf-8"?>
<ds:datastoreItem xmlns:ds="http://schemas.openxmlformats.org/officeDocument/2006/customXml" ds:itemID="{D7C85A3A-061B-4586-9B04-05C04FA96BEA}">
  <ds:schemaRefs>
    <ds:schemaRef ds:uri="http://schemas.openxmlformats.org/officeDocument/2006/bibliography"/>
  </ds:schemaRefs>
</ds:datastoreItem>
</file>

<file path=customXml/itemProps4.xml><?xml version="1.0" encoding="utf-8"?>
<ds:datastoreItem xmlns:ds="http://schemas.openxmlformats.org/officeDocument/2006/customXml" ds:itemID="{F8CD0C44-CBE6-4BFC-A73F-FE672716FD73}">
  <ds:schemaRefs>
    <ds:schemaRef ds:uri="9c9941df-7074-4a92-bf99-225d24d78d61"/>
    <ds:schemaRef ds:uri="http://purl.org/dc/elements/1.1/"/>
    <ds:schemaRef ds:uri="http://schemas.microsoft.com/office/2006/metadata/properties"/>
    <ds:schemaRef ds:uri="cc625d36-bb37-4650-91b9-0c96159295ba"/>
    <ds:schemaRef ds:uri="http://schemas.microsoft.com/office/infopath/2007/PartnerControls"/>
    <ds:schemaRef ds:uri="http://purl.org/dc/terms/"/>
    <ds:schemaRef ds:uri="http://schemas.openxmlformats.org/package/2006/metadata/core-properties"/>
    <ds:schemaRef ds:uri="38d15a31-4476-4f29-bf82-95bde261dfef"/>
    <ds:schemaRef ds:uri="http://schemas.microsoft.com/office/2006/documentManagement/types"/>
    <ds:schemaRef ds:uri="18f3d968-6251-40b0-9f11-012b293496c2"/>
    <ds:schemaRef ds:uri="4e9c2f0c-7bf8-49af-8356-cbf363fc78a7"/>
    <ds:schemaRef ds:uri="http://www.w3.org/XML/1998/namespace"/>
    <ds:schemaRef ds:uri="http://purl.org/dc/dcmitype/"/>
  </ds:schemaRefs>
</ds:datastoreItem>
</file>

<file path=customXml/itemProps5.xml><?xml version="1.0" encoding="utf-8"?>
<ds:datastoreItem xmlns:ds="http://schemas.openxmlformats.org/officeDocument/2006/customXml" ds:itemID="{E0DF9293-50A5-4A7E-8641-0E12D6A9917C}">
  <ds:schemaRefs>
    <ds:schemaRef ds:uri="http://lp/documentinfo/RK"/>
  </ds:schemaRefs>
</ds:datastoreItem>
</file>

<file path=docProps/app.xml><?xml version="1.0" encoding="utf-8"?>
<Properties xmlns="http://schemas.openxmlformats.org/officeDocument/2006/extended-properties" xmlns:vt="http://schemas.openxmlformats.org/officeDocument/2006/docPropsVTypes">
  <Template>RK Basmall</Template>
  <TotalTime>0</TotalTime>
  <Pages>2</Pages>
  <Words>302</Words>
  <Characters>1604</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RF 253 Hantering av jord vid gränsöverskridande byggnationer.docx</dc:title>
  <cp:revision>2</cp:revision>
  <dcterms:created xsi:type="dcterms:W3CDTF">2023-11-28T15:29:00Z</dcterms:created>
  <dcterms:modified xsi:type="dcterms:W3CDTF">2023-11-28T15:29:00Z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ShowStyleSet">
    <vt:lpwstr>RKStyleSet</vt:lpwstr>
  </property>
  <property fmtid="{D5CDD505-2E9C-101B-9397-08002B2CF9AE}" pid="6" name="_dlc_DocIdItemGuid">
    <vt:lpwstr>ad69a960-6058-4359-bea9-56914a519351</vt:lpwstr>
  </property>
</Properties>
</file>